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544"/>
      </w:tblGrid>
      <w:tr w:rsidR="007E5F83" w:rsidRPr="0062450B" w14:paraId="27C0CE5B" w14:textId="77777777" w:rsidTr="00471B16">
        <w:tc>
          <w:tcPr>
            <w:tcW w:w="7054" w:type="dxa"/>
          </w:tcPr>
          <w:p w14:paraId="0A709727" w14:textId="77777777" w:rsidR="007E5F83" w:rsidRPr="0062450B" w:rsidRDefault="007E5F83" w:rsidP="00471B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 ______________ от ____________________ г.</w:t>
            </w:r>
          </w:p>
          <w:p w14:paraId="1C6376C1" w14:textId="77777777" w:rsidR="007E5F83" w:rsidRPr="0062450B" w:rsidRDefault="007E5F83" w:rsidP="00471B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50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(присваивается сотрудником Фонда</w:t>
            </w:r>
            <w:r w:rsidRPr="0062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14:paraId="2ECF9DCF" w14:textId="77777777" w:rsidR="007E5F83" w:rsidRPr="0062450B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5E3EA" w14:textId="77777777" w:rsidR="007E5F83" w:rsidRPr="0062450B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5806B" w14:textId="77777777" w:rsidR="007E5F83" w:rsidRPr="0062450B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14:paraId="7BFC5ECF" w14:textId="77777777" w:rsidR="007E5F83" w:rsidRPr="0062450B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НО МКК «Фонд поддержки предпринимательства </w:t>
            </w:r>
          </w:p>
          <w:p w14:paraId="1BCE3884" w14:textId="77777777" w:rsidR="007E5F83" w:rsidRPr="0062450B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</w:p>
          <w:p w14:paraId="515AE99B" w14:textId="36579404" w:rsidR="007E5F83" w:rsidRPr="0062450B" w:rsidRDefault="007E5F83" w:rsidP="00471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r w:rsidR="00E85598" w:rsidRPr="00624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50B">
              <w:rPr>
                <w:rFonts w:ascii="Times New Roman" w:hAnsi="Times New Roman" w:cs="Times New Roman"/>
                <w:sz w:val="24"/>
                <w:szCs w:val="24"/>
              </w:rPr>
              <w:t>Салихову</w:t>
            </w:r>
          </w:p>
        </w:tc>
      </w:tr>
    </w:tbl>
    <w:p w14:paraId="2AB933E1" w14:textId="77777777" w:rsidR="007E5F83" w:rsidRPr="0062450B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808C5" w14:textId="77777777" w:rsidR="007E5F83" w:rsidRPr="0062450B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532BA" w14:textId="4F31C5A4" w:rsidR="007E5F83" w:rsidRPr="0062450B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получение услуги Центра «Мой бизнес» (</w:t>
      </w:r>
      <w:bookmarkStart w:id="0" w:name="_Hlk74045061"/>
      <w:r w:rsidRPr="006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юридических лиц</w:t>
      </w:r>
      <w:bookmarkEnd w:id="0"/>
      <w:r w:rsidRPr="006245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AB7D626" w14:textId="77777777" w:rsidR="007E5F83" w:rsidRPr="0062450B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9F3BB5" w14:textId="5810451B" w:rsidR="007E5F83" w:rsidRDefault="007E5F83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245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Заполнению подлежат все</w:t>
      </w:r>
      <w:r w:rsidRPr="0062450B">
        <w:rPr>
          <w:sz w:val="20"/>
          <w:szCs w:val="20"/>
        </w:rPr>
        <w:t xml:space="preserve"> </w:t>
      </w:r>
      <w:r w:rsidRPr="0062450B">
        <w:rPr>
          <w:rFonts w:ascii="Times New Roman" w:hAnsi="Times New Roman" w:cs="Times New Roman"/>
          <w:i/>
          <w:iCs/>
          <w:sz w:val="20"/>
          <w:szCs w:val="20"/>
        </w:rPr>
        <w:t xml:space="preserve">пункты </w:t>
      </w:r>
      <w:r w:rsidRPr="0062450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Заявки на получение услуги Центра «Мой бизнес», в случае отсутствия информации ставится прочерк. </w:t>
      </w:r>
      <w:r w:rsidR="00F67ABC" w:rsidRPr="00F67A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Заполнение Таблицы 1 и Таблицы 2 от руки не допускается.</w:t>
      </w:r>
    </w:p>
    <w:p w14:paraId="0337F00F" w14:textId="77777777" w:rsidR="007D4028" w:rsidRPr="0062450B" w:rsidRDefault="007D4028" w:rsidP="007E5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bookmarkStart w:id="1" w:name="_GoBack"/>
      <w:bookmarkEnd w:id="1"/>
    </w:p>
    <w:tbl>
      <w:tblPr>
        <w:tblStyle w:val="22"/>
        <w:tblW w:w="10348" w:type="dxa"/>
        <w:tblInd w:w="137" w:type="dxa"/>
        <w:tblLook w:val="04A0" w:firstRow="1" w:lastRow="0" w:firstColumn="1" w:lastColumn="0" w:noHBand="0" w:noVBand="1"/>
      </w:tblPr>
      <w:tblGrid>
        <w:gridCol w:w="458"/>
        <w:gridCol w:w="5496"/>
        <w:gridCol w:w="4394"/>
      </w:tblGrid>
      <w:tr w:rsidR="00F67ABC" w:rsidRPr="0076147C" w14:paraId="52FF3BDE" w14:textId="77777777" w:rsidTr="0095206F">
        <w:trPr>
          <w:trHeight w:val="454"/>
        </w:trPr>
        <w:tc>
          <w:tcPr>
            <w:tcW w:w="10348" w:type="dxa"/>
            <w:gridSpan w:val="3"/>
            <w:vAlign w:val="center"/>
          </w:tcPr>
          <w:p w14:paraId="29A250B7" w14:textId="77777777" w:rsidR="00F67ABC" w:rsidRPr="0076147C" w:rsidRDefault="00F67ABC" w:rsidP="0095206F">
            <w:pPr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F67ABC" w:rsidRPr="0076147C" w14:paraId="1DFBCC77" w14:textId="77777777" w:rsidTr="0095206F">
        <w:trPr>
          <w:trHeight w:val="454"/>
        </w:trPr>
        <w:tc>
          <w:tcPr>
            <w:tcW w:w="458" w:type="dxa"/>
            <w:vAlign w:val="center"/>
          </w:tcPr>
          <w:p w14:paraId="24A8A71D" w14:textId="77777777" w:rsidR="00F67ABC" w:rsidRPr="0076147C" w:rsidRDefault="00F67ABC" w:rsidP="00F67AB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96" w:type="dxa"/>
            <w:vAlign w:val="center"/>
          </w:tcPr>
          <w:p w14:paraId="751FD9DA" w14:textId="77777777" w:rsidR="00F67ABC" w:rsidRPr="0076147C" w:rsidRDefault="00F67ABC" w:rsidP="0095206F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394" w:type="dxa"/>
            <w:vAlign w:val="center"/>
          </w:tcPr>
          <w:p w14:paraId="61F563A0" w14:textId="77777777" w:rsidR="00F67ABC" w:rsidRPr="0076147C" w:rsidRDefault="00F67ABC" w:rsidP="0095206F">
            <w:pPr>
              <w:ind w:right="142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Данные</w:t>
            </w:r>
          </w:p>
        </w:tc>
      </w:tr>
      <w:tr w:rsidR="00F67ABC" w:rsidRPr="0076147C" w14:paraId="707F36BA" w14:textId="77777777" w:rsidTr="0095206F">
        <w:trPr>
          <w:trHeight w:val="454"/>
        </w:trPr>
        <w:tc>
          <w:tcPr>
            <w:tcW w:w="458" w:type="dxa"/>
          </w:tcPr>
          <w:p w14:paraId="5FDFB4D0" w14:textId="77777777" w:rsidR="00F67ABC" w:rsidRPr="0076147C" w:rsidRDefault="00F67ABC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5496" w:type="dxa"/>
          </w:tcPr>
          <w:p w14:paraId="2428899F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Наименование меры поддержки Центра «Мой бизнес»  </w:t>
            </w:r>
          </w:p>
        </w:tc>
        <w:tc>
          <w:tcPr>
            <w:tcW w:w="4394" w:type="dxa"/>
          </w:tcPr>
          <w:p w14:paraId="42346E7B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79539980" w14:textId="77777777" w:rsidTr="0095206F">
        <w:trPr>
          <w:trHeight w:val="454"/>
        </w:trPr>
        <w:tc>
          <w:tcPr>
            <w:tcW w:w="458" w:type="dxa"/>
          </w:tcPr>
          <w:p w14:paraId="5B6379CD" w14:textId="77777777" w:rsidR="00F67ABC" w:rsidRPr="0076147C" w:rsidRDefault="00F67ABC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5496" w:type="dxa"/>
          </w:tcPr>
          <w:p w14:paraId="12448D9C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394" w:type="dxa"/>
          </w:tcPr>
          <w:p w14:paraId="6AF94EDE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03670621" w14:textId="77777777" w:rsidTr="0095206F">
        <w:trPr>
          <w:trHeight w:val="349"/>
        </w:trPr>
        <w:tc>
          <w:tcPr>
            <w:tcW w:w="458" w:type="dxa"/>
          </w:tcPr>
          <w:p w14:paraId="1734B146" w14:textId="77777777" w:rsidR="00F67ABC" w:rsidRPr="0076147C" w:rsidRDefault="00F67ABC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5496" w:type="dxa"/>
            <w:vAlign w:val="center"/>
          </w:tcPr>
          <w:p w14:paraId="5B8181F3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394" w:type="dxa"/>
          </w:tcPr>
          <w:p w14:paraId="126337F9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11AD5C3F" w14:textId="77777777" w:rsidTr="0095206F">
        <w:trPr>
          <w:trHeight w:val="413"/>
        </w:trPr>
        <w:tc>
          <w:tcPr>
            <w:tcW w:w="458" w:type="dxa"/>
          </w:tcPr>
          <w:p w14:paraId="2262DC15" w14:textId="77777777" w:rsidR="00F67ABC" w:rsidRPr="0076147C" w:rsidRDefault="00F67ABC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496" w:type="dxa"/>
          </w:tcPr>
          <w:p w14:paraId="45A1DF08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ОГРН </w:t>
            </w:r>
            <w:r w:rsidRPr="00761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юридического лица</w:t>
            </w:r>
          </w:p>
        </w:tc>
        <w:tc>
          <w:tcPr>
            <w:tcW w:w="4394" w:type="dxa"/>
          </w:tcPr>
          <w:p w14:paraId="6DF601BB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31243D87" w14:textId="77777777" w:rsidTr="0095206F">
        <w:trPr>
          <w:trHeight w:val="377"/>
        </w:trPr>
        <w:tc>
          <w:tcPr>
            <w:tcW w:w="458" w:type="dxa"/>
          </w:tcPr>
          <w:p w14:paraId="42B8935C" w14:textId="77777777" w:rsidR="00F67ABC" w:rsidRPr="0076147C" w:rsidRDefault="00F67ABC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5496" w:type="dxa"/>
          </w:tcPr>
          <w:p w14:paraId="3DFA0C49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Руководитель юридического лица (ФИО, должность, телефон, электронная почта, ИНН)</w:t>
            </w:r>
          </w:p>
        </w:tc>
        <w:tc>
          <w:tcPr>
            <w:tcW w:w="4394" w:type="dxa"/>
          </w:tcPr>
          <w:p w14:paraId="3CB61A85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1593BCF6" w14:textId="77777777" w:rsidTr="0095206F">
        <w:trPr>
          <w:trHeight w:val="377"/>
        </w:trPr>
        <w:tc>
          <w:tcPr>
            <w:tcW w:w="458" w:type="dxa"/>
          </w:tcPr>
          <w:p w14:paraId="56593C62" w14:textId="77777777" w:rsidR="00F67ABC" w:rsidRPr="0076147C" w:rsidRDefault="00F67ABC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5496" w:type="dxa"/>
          </w:tcPr>
          <w:p w14:paraId="386E5B5C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Паспортные данные руководителя (серия и номер)</w:t>
            </w:r>
          </w:p>
        </w:tc>
        <w:tc>
          <w:tcPr>
            <w:tcW w:w="4394" w:type="dxa"/>
          </w:tcPr>
          <w:p w14:paraId="7CB3B781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3F217C7C" w14:textId="77777777" w:rsidTr="0095206F">
        <w:trPr>
          <w:trHeight w:val="377"/>
        </w:trPr>
        <w:tc>
          <w:tcPr>
            <w:tcW w:w="458" w:type="dxa"/>
          </w:tcPr>
          <w:p w14:paraId="5FC4EED3" w14:textId="77777777" w:rsidR="00F67ABC" w:rsidRPr="0076147C" w:rsidRDefault="00F67ABC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5496" w:type="dxa"/>
          </w:tcPr>
          <w:p w14:paraId="210AFD1B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Сайт/страница юридического лица в социальных сетях</w:t>
            </w:r>
          </w:p>
        </w:tc>
        <w:tc>
          <w:tcPr>
            <w:tcW w:w="4394" w:type="dxa"/>
          </w:tcPr>
          <w:p w14:paraId="3D9CB03A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57EF27AC" w14:textId="77777777" w:rsidTr="0095206F">
        <w:trPr>
          <w:trHeight w:val="377"/>
        </w:trPr>
        <w:tc>
          <w:tcPr>
            <w:tcW w:w="458" w:type="dxa"/>
          </w:tcPr>
          <w:p w14:paraId="02B16B9B" w14:textId="262F2EFE" w:rsidR="00F67ABC" w:rsidRPr="0076147C" w:rsidRDefault="00C42CEB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5496" w:type="dxa"/>
          </w:tcPr>
          <w:p w14:paraId="6B79C284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Юридический адрес</w:t>
            </w:r>
          </w:p>
        </w:tc>
        <w:tc>
          <w:tcPr>
            <w:tcW w:w="4394" w:type="dxa"/>
          </w:tcPr>
          <w:p w14:paraId="39283E69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464FC8FF" w14:textId="77777777" w:rsidTr="0095206F">
        <w:trPr>
          <w:trHeight w:val="311"/>
        </w:trPr>
        <w:tc>
          <w:tcPr>
            <w:tcW w:w="458" w:type="dxa"/>
          </w:tcPr>
          <w:p w14:paraId="0CD1D00C" w14:textId="294DF840" w:rsidR="00F67ABC" w:rsidRPr="0076147C" w:rsidRDefault="00C42CEB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5496" w:type="dxa"/>
          </w:tcPr>
          <w:p w14:paraId="682718AD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Почтовый адрес</w:t>
            </w:r>
          </w:p>
        </w:tc>
        <w:tc>
          <w:tcPr>
            <w:tcW w:w="4394" w:type="dxa"/>
          </w:tcPr>
          <w:p w14:paraId="3EEA8727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1242E63E" w14:textId="77777777" w:rsidTr="0095206F">
        <w:trPr>
          <w:trHeight w:val="287"/>
        </w:trPr>
        <w:tc>
          <w:tcPr>
            <w:tcW w:w="458" w:type="dxa"/>
          </w:tcPr>
          <w:p w14:paraId="7DDEB2B4" w14:textId="438E05CB" w:rsidR="00F67ABC" w:rsidRPr="0076147C" w:rsidRDefault="00C42CEB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5496" w:type="dxa"/>
          </w:tcPr>
          <w:p w14:paraId="637A9BF3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Телефон, 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e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-mail </w:t>
            </w:r>
          </w:p>
        </w:tc>
        <w:tc>
          <w:tcPr>
            <w:tcW w:w="4394" w:type="dxa"/>
          </w:tcPr>
          <w:p w14:paraId="71BD9D27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63D2353D" w14:textId="77777777" w:rsidTr="0095206F">
        <w:trPr>
          <w:trHeight w:val="425"/>
        </w:trPr>
        <w:tc>
          <w:tcPr>
            <w:tcW w:w="458" w:type="dxa"/>
          </w:tcPr>
          <w:p w14:paraId="2B87A2C7" w14:textId="7E584FF8" w:rsidR="00F67ABC" w:rsidRPr="0076147C" w:rsidRDefault="00C42CEB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5496" w:type="dxa"/>
          </w:tcPr>
          <w:p w14:paraId="0D7C865C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Аккаунты руководителя организации/ предприятия в социальных сетях</w:t>
            </w:r>
          </w:p>
        </w:tc>
        <w:tc>
          <w:tcPr>
            <w:tcW w:w="4394" w:type="dxa"/>
          </w:tcPr>
          <w:p w14:paraId="7D3B37A2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62E00207" w14:textId="77777777" w:rsidTr="0095206F">
        <w:trPr>
          <w:trHeight w:val="425"/>
        </w:trPr>
        <w:tc>
          <w:tcPr>
            <w:tcW w:w="458" w:type="dxa"/>
          </w:tcPr>
          <w:p w14:paraId="12515AE0" w14:textId="50A76303" w:rsidR="00F67ABC" w:rsidRPr="0076147C" w:rsidRDefault="00C42CEB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5496" w:type="dxa"/>
          </w:tcPr>
          <w:p w14:paraId="56180490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Контактное лицо, для оперативного взаимодействия (Ф.И.О., должность, телефон, e-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m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ail)</w:t>
            </w:r>
          </w:p>
        </w:tc>
        <w:tc>
          <w:tcPr>
            <w:tcW w:w="4394" w:type="dxa"/>
          </w:tcPr>
          <w:p w14:paraId="7273E333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7FD29FCC" w14:textId="77777777" w:rsidTr="0095206F">
        <w:trPr>
          <w:trHeight w:val="425"/>
        </w:trPr>
        <w:tc>
          <w:tcPr>
            <w:tcW w:w="458" w:type="dxa"/>
          </w:tcPr>
          <w:p w14:paraId="46BAB2F7" w14:textId="2BB16011" w:rsidR="00F67ABC" w:rsidRPr="0076147C" w:rsidRDefault="00F67ABC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C42CE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5496" w:type="dxa"/>
          </w:tcPr>
          <w:p w14:paraId="03708134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Основные виды выпускаемой продукции/предоставляемых услуг</w:t>
            </w:r>
          </w:p>
        </w:tc>
        <w:tc>
          <w:tcPr>
            <w:tcW w:w="4394" w:type="dxa"/>
          </w:tcPr>
          <w:p w14:paraId="0E1968B5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4733826A" w14:textId="77777777" w:rsidTr="0095206F">
        <w:trPr>
          <w:trHeight w:val="544"/>
        </w:trPr>
        <w:tc>
          <w:tcPr>
            <w:tcW w:w="458" w:type="dxa"/>
          </w:tcPr>
          <w:p w14:paraId="4E495037" w14:textId="19612AFA" w:rsidR="00F67ABC" w:rsidRPr="0076147C" w:rsidRDefault="00F67ABC" w:rsidP="00F515FC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  <w:r w:rsidR="00C42CE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5496" w:type="dxa"/>
          </w:tcPr>
          <w:p w14:paraId="6D97389A" w14:textId="77777777" w:rsidR="00F67ABC" w:rsidRPr="0076147C" w:rsidRDefault="00F67ABC" w:rsidP="00F515FC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Номер регистрации товарного знака субъекта / Номер регистрации изобретения субъекта / Номер регистрации полезной модели субъекта / Номер регистрации промышленного образца субъекта / Номер регистрации программы для ЭВМ, базы данных и топологии интегральных микросхем субъекта (при наличии)</w:t>
            </w:r>
          </w:p>
        </w:tc>
        <w:tc>
          <w:tcPr>
            <w:tcW w:w="4394" w:type="dxa"/>
          </w:tcPr>
          <w:p w14:paraId="5D6357FE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F67ABC" w:rsidRPr="0076147C" w14:paraId="77745D16" w14:textId="77777777" w:rsidTr="0095206F">
        <w:trPr>
          <w:trHeight w:val="418"/>
        </w:trPr>
        <w:tc>
          <w:tcPr>
            <w:tcW w:w="458" w:type="dxa"/>
          </w:tcPr>
          <w:p w14:paraId="1E1EFFDD" w14:textId="77777777" w:rsidR="00F67ABC" w:rsidRPr="0076147C" w:rsidRDefault="00F67ABC" w:rsidP="00F515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5496" w:type="dxa"/>
          </w:tcPr>
          <w:p w14:paraId="264A9595" w14:textId="77777777" w:rsidR="00F67ABC" w:rsidRPr="0076147C" w:rsidRDefault="00F67ABC" w:rsidP="00F515FC">
            <w:pPr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Информация об организации (</w:t>
            </w:r>
            <w:r w:rsidRPr="0076147C">
              <w:rPr>
                <w:rFonts w:ascii="Times New Roman" w:hAnsi="Times New Roman" w:cs="Times New Roman"/>
                <w:i/>
                <w:iCs/>
                <w:color w:val="000000" w:themeColor="text1"/>
                <w:sz w:val="23"/>
                <w:szCs w:val="23"/>
              </w:rPr>
              <w:t>история развития, цели и задачи, текущее положение на рынке, имеющиеся достижения, существующие проблемы и др</w:t>
            </w:r>
            <w:r w:rsidRPr="0076147C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.)</w:t>
            </w:r>
          </w:p>
        </w:tc>
        <w:tc>
          <w:tcPr>
            <w:tcW w:w="4394" w:type="dxa"/>
          </w:tcPr>
          <w:p w14:paraId="165935DF" w14:textId="77777777" w:rsidR="00F67ABC" w:rsidRPr="0076147C" w:rsidRDefault="00F67ABC" w:rsidP="00F515FC">
            <w:pPr>
              <w:ind w:right="142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</w:tbl>
    <w:p w14:paraId="2CC268AB" w14:textId="4E7D2D42" w:rsidR="007E5F83" w:rsidRDefault="007E5F83" w:rsidP="007E5F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960"/>
        <w:gridCol w:w="4001"/>
        <w:gridCol w:w="2410"/>
        <w:gridCol w:w="2977"/>
      </w:tblGrid>
      <w:tr w:rsidR="00F67ABC" w:rsidRPr="0076147C" w14:paraId="1728DEE1" w14:textId="77777777" w:rsidTr="0095206F">
        <w:trPr>
          <w:trHeight w:val="600"/>
        </w:trPr>
        <w:tc>
          <w:tcPr>
            <w:tcW w:w="103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2326F" w14:textId="77777777" w:rsidR="00F67ABC" w:rsidRPr="0076147C" w:rsidRDefault="00F67ABC" w:rsidP="00F51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  <w:p w14:paraId="3565A2F2" w14:textId="77777777" w:rsidR="00F67ABC" w:rsidRPr="0076147C" w:rsidRDefault="00F67ABC" w:rsidP="00F5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ABC" w:rsidRPr="0076147C" w14:paraId="65CA49BD" w14:textId="77777777" w:rsidTr="0095206F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23B9" w14:textId="77777777" w:rsidR="00F67ABC" w:rsidRPr="0076147C" w:rsidRDefault="00F67ABC" w:rsidP="00F5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3CB5" w14:textId="77777777" w:rsidR="00F67ABC" w:rsidRPr="0076147C" w:rsidRDefault="00F67ABC" w:rsidP="00F5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D70D" w14:textId="77777777" w:rsidR="00F67ABC" w:rsidRPr="0076147C" w:rsidRDefault="00F67ABC" w:rsidP="00F5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DEBC2" w14:textId="77777777" w:rsidR="00F67ABC" w:rsidRPr="0076147C" w:rsidRDefault="00F67ABC" w:rsidP="00F51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14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F67ABC" w:rsidRPr="0076147C" w14:paraId="7A9DAE1B" w14:textId="77777777" w:rsidTr="00F67ABC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6D1" w14:textId="77777777" w:rsidR="00F67ABC" w:rsidRPr="0076147C" w:rsidRDefault="00F67ABC" w:rsidP="00F6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CCC4" w14:textId="522F402D" w:rsidR="00F67ABC" w:rsidRPr="0076147C" w:rsidRDefault="00F67ABC" w:rsidP="00F5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67EC" w14:textId="6FA2C367" w:rsidR="00F67ABC" w:rsidRPr="0076147C" w:rsidRDefault="00F67ABC" w:rsidP="00F5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37B814" w14:textId="52505A3D" w:rsidR="00F67ABC" w:rsidRPr="0076147C" w:rsidRDefault="00F67ABC" w:rsidP="00F5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ABC" w:rsidRPr="0076147C" w14:paraId="2166AAE4" w14:textId="77777777" w:rsidTr="00F67AB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2FA8" w14:textId="77777777" w:rsidR="00F67ABC" w:rsidRPr="0076147C" w:rsidRDefault="00F67ABC" w:rsidP="00F6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9FE98" w14:textId="5BF64D28" w:rsidR="00F67ABC" w:rsidRPr="0076147C" w:rsidRDefault="00F67ABC" w:rsidP="00F5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900C3" w14:textId="0412AFFE" w:rsidR="00F67ABC" w:rsidRPr="0076147C" w:rsidRDefault="00F67ABC" w:rsidP="00F5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EEFEA" w14:textId="79BDDEA1" w:rsidR="00F67ABC" w:rsidRPr="0076147C" w:rsidRDefault="00F67ABC" w:rsidP="00F5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7ABC" w:rsidRPr="0076147C" w14:paraId="5252F392" w14:textId="77777777" w:rsidTr="00F67AB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C038" w14:textId="77777777" w:rsidR="00F67ABC" w:rsidRPr="0076147C" w:rsidRDefault="00F67ABC" w:rsidP="00F67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92AEA" w14:textId="6FDAD365" w:rsidR="00F67ABC" w:rsidRPr="0076147C" w:rsidRDefault="00F67ABC" w:rsidP="00F5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0358A" w14:textId="3E55779F" w:rsidR="00F67ABC" w:rsidRPr="0076147C" w:rsidRDefault="00F67ABC" w:rsidP="00F5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2C381" w14:textId="12FAE5FB" w:rsidR="00F67ABC" w:rsidRPr="0076147C" w:rsidRDefault="00F67ABC" w:rsidP="00F51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33E1132" w14:textId="77777777" w:rsidR="00F67ABC" w:rsidRPr="0062450B" w:rsidRDefault="00F67ABC" w:rsidP="007E5F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5A9F3" w14:textId="572B61E6" w:rsidR="007E5F83" w:rsidRPr="0062450B" w:rsidRDefault="00E85598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62450B">
        <w:rPr>
          <w:rFonts w:ascii="Times New Roman" w:hAnsi="Times New Roman" w:cs="Times New Roman"/>
          <w:sz w:val="23"/>
          <w:szCs w:val="23"/>
        </w:rPr>
        <w:t>18</w:t>
      </w:r>
      <w:r w:rsidR="007E5F83" w:rsidRPr="0062450B">
        <w:rPr>
          <w:rFonts w:ascii="Times New Roman" w:hAnsi="Times New Roman" w:cs="Times New Roman"/>
          <w:sz w:val="23"/>
          <w:szCs w:val="23"/>
        </w:rPr>
        <w:t>. Откуда Вы о нас узнали? (отметить)</w:t>
      </w:r>
    </w:p>
    <w:p w14:paraId="10258A8D" w14:textId="77777777" w:rsidR="007E5F83" w:rsidRPr="0062450B" w:rsidRDefault="007E5F83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0B40EA57" w14:textId="3DAAB1A5" w:rsidR="007E5F83" w:rsidRPr="0062450B" w:rsidRDefault="007E5F83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6BCAE50" wp14:editId="5F77EB2F">
            <wp:extent cx="247265" cy="171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5" cy="17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 Социальные сети                               </w:t>
      </w: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68645CA" wp14:editId="38301673">
            <wp:extent cx="257175" cy="17832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9" cy="180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Радио/телевидение              </w:t>
      </w:r>
      <w:r w:rsidR="00AA5300"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4C6B1BF0" wp14:editId="441BB42F">
            <wp:extent cx="266700" cy="184926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" cy="1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5300" w:rsidRPr="0062450B">
        <w:rPr>
          <w:rFonts w:ascii="Times New Roman" w:hAnsi="Times New Roman" w:cs="Times New Roman"/>
          <w:sz w:val="23"/>
          <w:szCs w:val="23"/>
        </w:rPr>
        <w:t xml:space="preserve"> </w:t>
      </w:r>
      <w:r w:rsidR="00AA5300">
        <w:rPr>
          <w:rFonts w:ascii="Times New Roman" w:hAnsi="Times New Roman" w:cs="Times New Roman"/>
          <w:sz w:val="23"/>
          <w:szCs w:val="23"/>
        </w:rPr>
        <w:t>Другое</w:t>
      </w:r>
      <w:r w:rsidR="00AA5300" w:rsidRPr="0062450B">
        <w:rPr>
          <w:rFonts w:ascii="Times New Roman" w:hAnsi="Times New Roman" w:cs="Times New Roman"/>
          <w:sz w:val="23"/>
          <w:szCs w:val="23"/>
        </w:rPr>
        <w:t xml:space="preserve">  </w:t>
      </w:r>
      <w:r w:rsidRPr="0062450B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546AB809" w14:textId="2D29B255" w:rsidR="007E5F83" w:rsidRPr="0062450B" w:rsidRDefault="007E5F83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27D9F8DE" wp14:editId="702D343D">
            <wp:extent cx="247015" cy="171277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33" cy="1719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 Каналы в </w:t>
      </w:r>
      <w:r w:rsidRPr="0062450B">
        <w:rPr>
          <w:rFonts w:ascii="Times New Roman" w:hAnsi="Times New Roman" w:cs="Times New Roman"/>
          <w:sz w:val="23"/>
          <w:szCs w:val="23"/>
          <w:lang w:val="en-US"/>
        </w:rPr>
        <w:t>Telegram</w:t>
      </w:r>
      <w:r w:rsidRPr="0062450B">
        <w:rPr>
          <w:rFonts w:ascii="Times New Roman" w:hAnsi="Times New Roman" w:cs="Times New Roman"/>
          <w:sz w:val="23"/>
          <w:szCs w:val="23"/>
        </w:rPr>
        <w:t xml:space="preserve">          </w:t>
      </w:r>
      <w:r w:rsidR="002D35C5" w:rsidRPr="0062450B">
        <w:rPr>
          <w:rFonts w:ascii="Times New Roman" w:hAnsi="Times New Roman" w:cs="Times New Roman"/>
          <w:sz w:val="23"/>
          <w:szCs w:val="23"/>
        </w:rPr>
        <w:t xml:space="preserve">   </w:t>
      </w:r>
      <w:r w:rsidRPr="0062450B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1139EEF7" wp14:editId="7691354C">
            <wp:extent cx="266700" cy="184926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14" cy="1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СМИ (газеты)</w:t>
      </w:r>
      <w:r w:rsidR="00AA5300">
        <w:rPr>
          <w:rFonts w:ascii="Times New Roman" w:hAnsi="Times New Roman" w:cs="Times New Roman"/>
          <w:sz w:val="23"/>
          <w:szCs w:val="23"/>
        </w:rPr>
        <w:t xml:space="preserve">                          _______________________</w:t>
      </w:r>
    </w:p>
    <w:p w14:paraId="1D232676" w14:textId="77777777" w:rsidR="007E5F83" w:rsidRPr="0062450B" w:rsidRDefault="007E5F83" w:rsidP="00671719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3BB68DF6" wp14:editId="6570D8D4">
            <wp:extent cx="247015" cy="171277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4" cy="172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 Информационные порталы              </w:t>
      </w:r>
      <w:r w:rsidRPr="0062450B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 wp14:anchorId="353B1B47" wp14:editId="3792399A">
            <wp:extent cx="266700" cy="184926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8" cy="185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2450B">
        <w:rPr>
          <w:rFonts w:ascii="Times New Roman" w:hAnsi="Times New Roman" w:cs="Times New Roman"/>
          <w:sz w:val="23"/>
          <w:szCs w:val="23"/>
        </w:rPr>
        <w:t xml:space="preserve"> Узнал от знакомых  </w:t>
      </w:r>
    </w:p>
    <w:p w14:paraId="688733A3" w14:textId="77777777" w:rsidR="007E5F83" w:rsidRPr="0062450B" w:rsidRDefault="007E5F83" w:rsidP="006717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14:paraId="7893180B" w14:textId="6E1A66F1" w:rsidR="00F67ABC" w:rsidRDefault="00F67ABC" w:rsidP="00F6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147C">
        <w:rPr>
          <w:rFonts w:ascii="Times New Roman" w:hAnsi="Times New Roman" w:cs="Times New Roman"/>
          <w:color w:val="000000" w:themeColor="text1"/>
        </w:rPr>
        <w:t>Предоставляя анкетные данные, согласен на предоставление услуг.</w:t>
      </w:r>
    </w:p>
    <w:p w14:paraId="05EC18CD" w14:textId="77777777" w:rsidR="00C42CEB" w:rsidRPr="0076147C" w:rsidRDefault="00C42CEB" w:rsidP="00F6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E0E4A0B" w14:textId="254344EC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 Я ____________________________________________________________ _____ </w:t>
      </w:r>
      <w:r w:rsidRPr="00952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</w: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со </w:t>
      </w:r>
      <w:hyperlink r:id="rId9" w:history="1">
        <w:r w:rsidRPr="0095206F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9</w:t>
        </w:r>
      </w:hyperlink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27.07.2006 № 152-ФЗ «О персональных данных» подтверждаю достоверность информации и выражаю </w:t>
      </w:r>
      <w:r w:rsidR="00C42C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НО МКК «Фонд поддержки предпринимательства РТ» </w:t>
      </w: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>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_____________________________</w:t>
      </w:r>
      <w:r w:rsidR="00C42CEB">
        <w:rPr>
          <w:rFonts w:ascii="Times New Roman" w:hAnsi="Times New Roman" w:cs="Times New Roman"/>
          <w:color w:val="000000" w:themeColor="text1"/>
          <w:sz w:val="20"/>
          <w:szCs w:val="20"/>
        </w:rPr>
        <w:t>_________</w:t>
      </w: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 </w:t>
      </w:r>
      <w:r w:rsidRPr="00952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</w:t>
      </w:r>
      <w:r w:rsidR="00C42C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Pr="00952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тся услуг</w:t>
      </w:r>
      <w:r w:rsidR="00C42C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</w:t>
      </w:r>
      <w:r w:rsidRPr="00952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ознакомлен(а), что:</w:t>
      </w:r>
    </w:p>
    <w:p w14:paraId="453B5F23" w14:textId="77777777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1BDA513" w14:textId="77777777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37277D6" w14:textId="668438E0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="00C42CEB">
        <w:rPr>
          <w:rFonts w:ascii="Times New Roman" w:hAnsi="Times New Roman" w:cs="Times New Roman"/>
          <w:color w:val="000000" w:themeColor="text1"/>
          <w:sz w:val="20"/>
          <w:szCs w:val="20"/>
        </w:rPr>
        <w:t>НО МКК «Фонд поддержки предпринимательства РТ»</w:t>
      </w: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полномочий и обязанностей;</w:t>
      </w:r>
    </w:p>
    <w:p w14:paraId="496C0D7B" w14:textId="650613A2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C42CE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420107, г. Казань, а/я 102. </w:t>
      </w:r>
      <w:r w:rsidR="00C42CEB" w:rsidRPr="00F67AB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14DFF20" w14:textId="77777777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41477E" w14:textId="184E384F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Я ____________________________________________________________ _____ </w:t>
      </w:r>
      <w:r w:rsidRPr="00952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</w: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соответствии со </w:t>
      </w:r>
      <w:hyperlink r:id="rId10" w:history="1">
        <w:r w:rsidRPr="0095206F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9</w:t>
        </w:r>
      </w:hyperlink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_________</w:t>
      </w:r>
      <w:r w:rsidR="00C42CEB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</w:t>
      </w: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 </w:t>
      </w:r>
      <w:r w:rsidRPr="00952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(указыва</w:t>
      </w:r>
      <w:r w:rsidR="00C42C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Pr="00952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тся услуг</w:t>
      </w:r>
      <w:r w:rsidR="00C42CE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</w:t>
      </w:r>
      <w:r w:rsidRPr="0095206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>, ознакомлен(а), что:</w:t>
      </w:r>
    </w:p>
    <w:p w14:paraId="3B607096" w14:textId="77777777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DCBECBA" w14:textId="77777777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3458B4B" w14:textId="77777777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полномочий и обязанностей;</w:t>
      </w:r>
    </w:p>
    <w:p w14:paraId="6DFD6920" w14:textId="77777777" w:rsidR="00F67ABC" w:rsidRPr="0095206F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5206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DB6E943" w14:textId="77777777" w:rsidR="00F67ABC" w:rsidRPr="0076147C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D1F73E6" w14:textId="77777777" w:rsidR="00F67ABC" w:rsidRPr="0076147C" w:rsidRDefault="00F67ABC" w:rsidP="00F67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AAE201D" w14:textId="3840BBB9" w:rsidR="00F67ABC" w:rsidRDefault="00F67ABC" w:rsidP="00F6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2" w:name="_Hlk83992369"/>
      <w:r w:rsidRPr="0076147C">
        <w:rPr>
          <w:rFonts w:ascii="Times New Roman" w:hAnsi="Times New Roman" w:cs="Times New Roman"/>
          <w:color w:val="000000" w:themeColor="text1"/>
        </w:rPr>
        <w:t xml:space="preserve">Подпись руководителя юридического лица </w:t>
      </w:r>
    </w:p>
    <w:p w14:paraId="266E7011" w14:textId="77777777" w:rsidR="00C42CEB" w:rsidRPr="0076147C" w:rsidRDefault="00C42CEB" w:rsidP="00F6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512BF0B" w14:textId="77777777" w:rsidR="00F67ABC" w:rsidRPr="0076147C" w:rsidRDefault="00F67ABC" w:rsidP="00F6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B37DFE9" w14:textId="7FF2EF0A" w:rsidR="00F67ABC" w:rsidRPr="0076147C" w:rsidRDefault="00F67ABC" w:rsidP="00F67AB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147C">
        <w:rPr>
          <w:rFonts w:ascii="Times New Roman" w:hAnsi="Times New Roman" w:cs="Times New Roman"/>
          <w:color w:val="000000" w:themeColor="text1"/>
        </w:rPr>
        <w:t>/_____________________</w:t>
      </w:r>
      <w:r w:rsidR="00C42CEB">
        <w:rPr>
          <w:rFonts w:ascii="Times New Roman" w:hAnsi="Times New Roman" w:cs="Times New Roman"/>
          <w:color w:val="000000" w:themeColor="text1"/>
        </w:rPr>
        <w:t>_________________</w:t>
      </w:r>
      <w:r w:rsidRPr="0076147C">
        <w:rPr>
          <w:rFonts w:ascii="Times New Roman" w:hAnsi="Times New Roman" w:cs="Times New Roman"/>
          <w:color w:val="000000" w:themeColor="text1"/>
        </w:rPr>
        <w:t>________/__</w:t>
      </w:r>
      <w:r w:rsidR="00C42CEB">
        <w:rPr>
          <w:rFonts w:ascii="Times New Roman" w:hAnsi="Times New Roman" w:cs="Times New Roman"/>
          <w:color w:val="000000" w:themeColor="text1"/>
        </w:rPr>
        <w:t>___________</w:t>
      </w:r>
      <w:r w:rsidRPr="0076147C">
        <w:rPr>
          <w:rFonts w:ascii="Times New Roman" w:hAnsi="Times New Roman" w:cs="Times New Roman"/>
          <w:color w:val="000000" w:themeColor="text1"/>
        </w:rPr>
        <w:t>_________________________________</w:t>
      </w:r>
    </w:p>
    <w:p w14:paraId="0995E276" w14:textId="2B2C3659" w:rsidR="00F67ABC" w:rsidRPr="0076147C" w:rsidRDefault="00C42CEB" w:rsidP="00F67AB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F67ABC" w:rsidRPr="0076147C">
        <w:rPr>
          <w:rFonts w:ascii="Times New Roman" w:hAnsi="Times New Roman" w:cs="Times New Roman"/>
          <w:color w:val="000000" w:themeColor="text1"/>
        </w:rPr>
        <w:t>М.П. (при наличии)</w:t>
      </w:r>
    </w:p>
    <w:bookmarkEnd w:id="2"/>
    <w:p w14:paraId="453DA1DF" w14:textId="77777777" w:rsidR="00F67ABC" w:rsidRPr="0076147C" w:rsidRDefault="00F67ABC" w:rsidP="00F67ABC">
      <w:pPr>
        <w:widowControl w:val="0"/>
        <w:spacing w:after="0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3"/>
          <w:szCs w:val="23"/>
        </w:rPr>
      </w:pPr>
    </w:p>
    <w:p w14:paraId="1237C331" w14:textId="77777777" w:rsidR="00E6283E" w:rsidRPr="0062450B" w:rsidRDefault="007E5F83" w:rsidP="00E6283E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r w:rsidRPr="0062450B">
        <w:rPr>
          <w:rFonts w:ascii="Times New Roman" w:eastAsia="Calibri" w:hAnsi="Times New Roman" w:cs="Times New Roman"/>
          <w:b/>
          <w:sz w:val="23"/>
          <w:szCs w:val="23"/>
        </w:rPr>
        <w:br w:type="page"/>
      </w:r>
      <w:bookmarkStart w:id="3" w:name="_Hlk73624550"/>
      <w:r w:rsidR="00E6283E" w:rsidRPr="0062450B">
        <w:rPr>
          <w:rFonts w:ascii="Times New Roman" w:eastAsia="Calibri" w:hAnsi="Times New Roman" w:cs="Times New Roman"/>
          <w:b/>
        </w:rPr>
        <w:lastRenderedPageBreak/>
        <w:t xml:space="preserve">Приложение к Заявке </w:t>
      </w:r>
    </w:p>
    <w:p w14:paraId="0047D6BE" w14:textId="0FCCEBA6" w:rsidR="00E6283E" w:rsidRPr="0062450B" w:rsidRDefault="00E6283E" w:rsidP="00E6283E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r w:rsidRPr="0062450B">
        <w:rPr>
          <w:rFonts w:ascii="Times New Roman" w:eastAsia="Calibri" w:hAnsi="Times New Roman" w:cs="Times New Roman"/>
          <w:b/>
        </w:rPr>
        <w:t>на получение услуги Центра «Мой бизнес»</w:t>
      </w:r>
      <w:bookmarkEnd w:id="3"/>
      <w:r w:rsidRPr="0062450B">
        <w:rPr>
          <w:rFonts w:ascii="Times New Roman" w:eastAsia="Calibri" w:hAnsi="Times New Roman" w:cs="Times New Roman"/>
          <w:b/>
        </w:rPr>
        <w:t xml:space="preserve"> </w:t>
      </w:r>
    </w:p>
    <w:p w14:paraId="4378E717" w14:textId="57C874A6" w:rsidR="00297C7F" w:rsidRPr="0062450B" w:rsidRDefault="00297C7F" w:rsidP="00E6283E">
      <w:pPr>
        <w:tabs>
          <w:tab w:val="left" w:pos="851"/>
        </w:tabs>
        <w:spacing w:after="0" w:line="240" w:lineRule="auto"/>
        <w:ind w:left="-142" w:right="-284" w:firstLine="426"/>
        <w:jc w:val="right"/>
        <w:rPr>
          <w:rFonts w:ascii="Times New Roman" w:eastAsia="Calibri" w:hAnsi="Times New Roman" w:cs="Times New Roman"/>
          <w:b/>
        </w:rPr>
      </w:pPr>
      <w:r w:rsidRPr="0062450B">
        <w:rPr>
          <w:rFonts w:ascii="Times New Roman" w:eastAsia="Calibri" w:hAnsi="Times New Roman" w:cs="Times New Roman"/>
          <w:b/>
        </w:rPr>
        <w:t>для юридических лиц</w:t>
      </w:r>
    </w:p>
    <w:p w14:paraId="5070A3B2" w14:textId="77777777" w:rsidR="00E6283E" w:rsidRPr="0062450B" w:rsidRDefault="00E6283E" w:rsidP="00161F5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7B1DEC" w14:textId="77777777" w:rsidR="00D55DC1" w:rsidRPr="0095206F" w:rsidRDefault="00D55DC1" w:rsidP="00D55DC1">
      <w:pPr>
        <w:tabs>
          <w:tab w:val="left" w:pos="851"/>
        </w:tabs>
        <w:spacing w:after="0" w:line="240" w:lineRule="auto"/>
        <w:ind w:left="-142" w:right="-284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5206F">
        <w:rPr>
          <w:rFonts w:ascii="Times New Roman" w:eastAsia="Calibri" w:hAnsi="Times New Roman" w:cs="Times New Roman"/>
          <w:b/>
          <w:sz w:val="20"/>
          <w:szCs w:val="20"/>
        </w:rPr>
        <w:t xml:space="preserve">Условия оказания услуг Центра «Мой бизнес» </w:t>
      </w:r>
    </w:p>
    <w:p w14:paraId="3A37A440" w14:textId="77777777" w:rsidR="00D55DC1" w:rsidRPr="0095206F" w:rsidRDefault="00D55DC1" w:rsidP="00D55DC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03A509F7" w14:textId="77777777" w:rsidR="00D55DC1" w:rsidRPr="0095206F" w:rsidRDefault="00D55DC1" w:rsidP="00F515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right="-284" w:firstLine="42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206F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Направляя настоящую Заявку на получение услуг Центра «Мой бизнес» (далее – Заявка) в адрес некоммерческой микрокредитной компании «Фонд поддержки предпринимательства Республики Татарстан» (далее – Фонд) Заявитель соглашается со следующими условиями оказания услуги Центра «Мой бизнес» (далее – Услуга):</w:t>
      </w:r>
    </w:p>
    <w:p w14:paraId="6D7BEC9E" w14:textId="77777777" w:rsidR="00D55DC1" w:rsidRPr="0095206F" w:rsidRDefault="00D55DC1" w:rsidP="0095206F">
      <w:pPr>
        <w:widowControl w:val="0"/>
        <w:numPr>
          <w:ilvl w:val="1"/>
          <w:numId w:val="49"/>
        </w:numPr>
        <w:tabs>
          <w:tab w:val="left" w:pos="709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Заявитель обязуется принять оказанную ему Услугу, а также выполнить иные обязательства, предусмотренные настоящими Условиями и действующим законодательством.</w:t>
      </w:r>
    </w:p>
    <w:p w14:paraId="463169D3" w14:textId="77777777" w:rsidR="00D55DC1" w:rsidRPr="0095206F" w:rsidRDefault="00D55DC1" w:rsidP="0095206F">
      <w:pPr>
        <w:widowControl w:val="0"/>
        <w:numPr>
          <w:ilvl w:val="1"/>
          <w:numId w:val="49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Получение услуг Центра «Мой бизнес» возможно Заявителями, которые являются </w:t>
      </w:r>
      <w:r w:rsidRPr="0095206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субъектами малого и среднего предпринимательства, зарегистрированными в Республике Татарстан и состоящими в Едином реестре субъектов малого и среднего предпринимательства</w:t>
      </w:r>
      <w:r w:rsidRPr="0095206F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Pr="0095206F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Федеральной налоговой службы (далее – реестр субъектов МСП)</w:t>
      </w:r>
      <w:r w:rsidRPr="0095206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, о чем Заявитель уведомлен до подачи Заявки.</w:t>
      </w:r>
    </w:p>
    <w:p w14:paraId="70B5AA60" w14:textId="77777777" w:rsidR="00D55DC1" w:rsidRPr="0095206F" w:rsidRDefault="00D55DC1" w:rsidP="0095206F">
      <w:pPr>
        <w:widowControl w:val="0"/>
        <w:numPr>
          <w:ilvl w:val="1"/>
          <w:numId w:val="49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Заявитель ознакомлен с Регламентом предоставления мер поддержки в Центре «Мой бизнес», который размещен на сайте Фонда </w:t>
      </w:r>
      <w:hyperlink r:id="rId11" w:history="1">
        <w:r w:rsidRPr="0095206F">
          <w:rPr>
            <w:rFonts w:ascii="Times New Roman" w:eastAsia="Calibri" w:hAnsi="Times New Roman" w:cs="Times New Roman"/>
            <w:color w:val="000000" w:themeColor="text1"/>
            <w:sz w:val="20"/>
            <w:szCs w:val="20"/>
            <w:bdr w:val="none" w:sz="0" w:space="0" w:color="auto" w:frame="1"/>
            <w:lang w:val="en-US"/>
          </w:rPr>
          <w:t>www</w:t>
        </w:r>
        <w:r w:rsidRPr="0095206F">
          <w:rPr>
            <w:rFonts w:ascii="Times New Roman" w:eastAsia="Calibri" w:hAnsi="Times New Roman" w:cs="Times New Roman"/>
            <w:color w:val="000000" w:themeColor="text1"/>
            <w:sz w:val="20"/>
            <w:szCs w:val="20"/>
            <w:bdr w:val="none" w:sz="0" w:space="0" w:color="auto" w:frame="1"/>
          </w:rPr>
          <w:t>.fpprt.ru</w:t>
        </w:r>
      </w:hyperlink>
      <w:r w:rsidRPr="0095206F">
        <w:rPr>
          <w:rFonts w:ascii="Times New Roman" w:eastAsia="Calibri" w:hAnsi="Times New Roman" w:cs="Times New Roman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95206F">
        <w:rPr>
          <w:rFonts w:ascii="Times New Roman" w:eastAsia="Calibri" w:hAnsi="Times New Roman" w:cs="Times New Roman"/>
          <w:color w:val="000000"/>
          <w:sz w:val="20"/>
          <w:szCs w:val="20"/>
          <w:bdr w:val="none" w:sz="0" w:space="0" w:color="auto" w:frame="1"/>
        </w:rPr>
        <w:t>в разделе «Документы».</w:t>
      </w:r>
    </w:p>
    <w:p w14:paraId="04562635" w14:textId="77777777" w:rsidR="00D55DC1" w:rsidRPr="0095206F" w:rsidRDefault="00D55DC1" w:rsidP="0095206F">
      <w:pPr>
        <w:widowControl w:val="0"/>
        <w:numPr>
          <w:ilvl w:val="1"/>
          <w:numId w:val="49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 Услуга, предусмотренная настоящей Заявкой, оказывается посредством привлечения Фондом подрядной организации, уполномоченной оказывать Услугу (далее – Исполнитель) или непосредственно сотрудниками Фонда. </w:t>
      </w:r>
    </w:p>
    <w:p w14:paraId="78046025" w14:textId="77777777" w:rsidR="00D55DC1" w:rsidRPr="0095206F" w:rsidRDefault="00D55DC1" w:rsidP="0095206F">
      <w:pPr>
        <w:widowControl w:val="0"/>
        <w:numPr>
          <w:ilvl w:val="1"/>
          <w:numId w:val="49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Заявитель обязуется:</w:t>
      </w:r>
    </w:p>
    <w:p w14:paraId="5AE961AD" w14:textId="6B8BBF69" w:rsidR="00D55DC1" w:rsidRPr="0095206F" w:rsidRDefault="00D55DC1" w:rsidP="0095206F">
      <w:pPr>
        <w:widowControl w:val="0"/>
        <w:numPr>
          <w:ilvl w:val="2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предоставить документы, необходимые для дальнейшего оказания </w:t>
      </w:r>
      <w:r w:rsidR="00D17AF1" w:rsidRPr="0095206F">
        <w:rPr>
          <w:rFonts w:ascii="Times New Roman" w:eastAsia="Calibri" w:hAnsi="Times New Roman" w:cs="Times New Roman"/>
          <w:sz w:val="20"/>
          <w:szCs w:val="20"/>
        </w:rPr>
        <w:t>Услуги, не</w:t>
      </w: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 позднее 3-х рабочих дней с момента получения соответствующего запроса от Фонда;</w:t>
      </w:r>
    </w:p>
    <w:p w14:paraId="46551BF7" w14:textId="53B327BC" w:rsidR="00D55DC1" w:rsidRPr="0095206F" w:rsidRDefault="00D55DC1" w:rsidP="0095206F">
      <w:pPr>
        <w:widowControl w:val="0"/>
        <w:numPr>
          <w:ilvl w:val="2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по результатам оказания </w:t>
      </w:r>
      <w:r w:rsidR="00D17AF1" w:rsidRPr="0095206F">
        <w:rPr>
          <w:rFonts w:ascii="Times New Roman" w:eastAsia="Calibri" w:hAnsi="Times New Roman" w:cs="Times New Roman"/>
          <w:sz w:val="20"/>
          <w:szCs w:val="20"/>
        </w:rPr>
        <w:t>Услуги предоставить</w:t>
      </w: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 в Фонд отчетные документы в 2-х экземплярах, являющиеся доказательством получения Услуги. Перечень необходимых к предоставлению Заявителем отчетных документов, порядок и сроки их предоставления могут быть определены договором на оказание Услуги между Фондом, Заявителем и Исполнителем.</w:t>
      </w:r>
    </w:p>
    <w:p w14:paraId="4A1E9EB5" w14:textId="77777777" w:rsidR="00D55DC1" w:rsidRPr="0095206F" w:rsidRDefault="00D55DC1" w:rsidP="0095206F">
      <w:pPr>
        <w:widowControl w:val="0"/>
        <w:numPr>
          <w:ilvl w:val="2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по запросу Фонда предоставлять необходимые документы и информацию, подтверждающие достижение Заявителем показателей эффективности его деятельности в течение 3-х лет с момента окончания оказания Услуги. </w:t>
      </w:r>
      <w:bookmarkStart w:id="4" w:name="_Hlk74043856"/>
      <w:r w:rsidRPr="0095206F">
        <w:rPr>
          <w:rFonts w:ascii="Times New Roman" w:eastAsia="Calibri" w:hAnsi="Times New Roman" w:cs="Times New Roman"/>
          <w:sz w:val="20"/>
          <w:szCs w:val="20"/>
        </w:rPr>
        <w:t>В случае непредоставления указанных документов и информации Фонд вправе отказать Заявителю в предоставлении любых мер поддержки</w:t>
      </w:r>
      <w:bookmarkEnd w:id="4"/>
      <w:r w:rsidRPr="0095206F">
        <w:rPr>
          <w:rFonts w:ascii="Times New Roman" w:eastAsia="Calibri" w:hAnsi="Times New Roman" w:cs="Times New Roman"/>
          <w:sz w:val="20"/>
          <w:szCs w:val="20"/>
        </w:rPr>
        <w:t>, а также внести информацию о нарушении(ях) порядка и условий предоставления поддержки в Единый реестр субъектов малого и среднего предпринимательства – получателей поддержки;</w:t>
      </w:r>
    </w:p>
    <w:p w14:paraId="13BB66A4" w14:textId="77777777" w:rsidR="00D55DC1" w:rsidRPr="0095206F" w:rsidRDefault="00D55DC1" w:rsidP="0095206F">
      <w:pPr>
        <w:widowControl w:val="0"/>
        <w:numPr>
          <w:ilvl w:val="2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принять участие в опросах Фонда в случае поступления подобного запроса;</w:t>
      </w:r>
    </w:p>
    <w:p w14:paraId="175D4FBD" w14:textId="77777777" w:rsidR="00D55DC1" w:rsidRPr="0095206F" w:rsidRDefault="00D55DC1" w:rsidP="0095206F">
      <w:pPr>
        <w:widowControl w:val="0"/>
        <w:numPr>
          <w:ilvl w:val="2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color w:val="000000"/>
          <w:sz w:val="20"/>
          <w:szCs w:val="20"/>
        </w:rPr>
        <w:t>оказывать полное содействие Исполнителю для надлежащего оказания Услуги, и достижения максимально эффективного результата Услуги;</w:t>
      </w:r>
    </w:p>
    <w:p w14:paraId="71C8B4F0" w14:textId="77777777" w:rsidR="00D55DC1" w:rsidRPr="0095206F" w:rsidRDefault="00D55DC1" w:rsidP="0095206F">
      <w:pPr>
        <w:widowControl w:val="0"/>
        <w:numPr>
          <w:ilvl w:val="2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направлять запрашиваемые документы в Фонд посредством курьерской службы или лично;</w:t>
      </w:r>
    </w:p>
    <w:p w14:paraId="3BD24CA1" w14:textId="77777777" w:rsidR="00D55DC1" w:rsidRPr="0095206F" w:rsidRDefault="00D55DC1" w:rsidP="0095206F">
      <w:pPr>
        <w:widowControl w:val="0"/>
        <w:numPr>
          <w:ilvl w:val="2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не позднее 3-х рабочих дней в письменном виде уведомить Фонд и Исполнителя об обстоятельствах, возникновение которых является основанием для прекращения оказания Услуги, в том числе об исключении из реестра субъектов МСП. При этом Заявитель утрачивает право на получение Услуги с даты возникновения указанных обстоятельств.</w:t>
      </w:r>
    </w:p>
    <w:p w14:paraId="0DD296A1" w14:textId="20DAD31C" w:rsidR="00D55DC1" w:rsidRPr="0095206F" w:rsidRDefault="00D55DC1" w:rsidP="0095206F">
      <w:pPr>
        <w:widowControl w:val="0"/>
        <w:numPr>
          <w:ilvl w:val="2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Компенсировать Фонду фактически понесенные им расходы в случае отказа </w:t>
      </w:r>
      <w:r w:rsidR="00D17AF1" w:rsidRPr="0095206F">
        <w:rPr>
          <w:rFonts w:ascii="Times New Roman" w:eastAsia="Calibri" w:hAnsi="Times New Roman" w:cs="Times New Roman"/>
          <w:sz w:val="20"/>
          <w:szCs w:val="20"/>
        </w:rPr>
        <w:t>Заявителя от</w:t>
      </w: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 получения Услуги.</w:t>
      </w:r>
    </w:p>
    <w:p w14:paraId="62E965AB" w14:textId="77777777" w:rsidR="00D55DC1" w:rsidRPr="0095206F" w:rsidRDefault="00D55DC1" w:rsidP="0095206F">
      <w:pPr>
        <w:widowControl w:val="0"/>
        <w:numPr>
          <w:ilvl w:val="2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Оказание Услуги прекращается, если в процессе оказания Услуг и/или на дату оказания Услуги будет установлено, что Заявитель не состоит в реестре субъектов МСП. При этом расходы, фактически понесенные Исполнителем в процессе оказания Услуги, подлежат возмещению Заявителем в полном объеме.  </w:t>
      </w:r>
    </w:p>
    <w:p w14:paraId="2EEE4064" w14:textId="77777777" w:rsidR="00D55DC1" w:rsidRPr="0095206F" w:rsidRDefault="00D55DC1" w:rsidP="0095206F">
      <w:pPr>
        <w:widowControl w:val="0"/>
        <w:numPr>
          <w:ilvl w:val="1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Услуга предоставляется Заявителю на бесплатной или частично платной основе за счет средств субсидии из соответствующего бюджета бюджетной системы Российской Федерации.</w:t>
      </w:r>
    </w:p>
    <w:p w14:paraId="05290C0E" w14:textId="77777777" w:rsidR="00D55DC1" w:rsidRPr="0095206F" w:rsidRDefault="00D55DC1" w:rsidP="0095206F">
      <w:pPr>
        <w:widowControl w:val="0"/>
        <w:numPr>
          <w:ilvl w:val="1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Оплата Фондом Услуги производится в размере, не превышающем установленных для Фонда лимитов. В случае превышения стоимости Услуги размера установленных для Фонда лимитов, разница между стоимостью Услуги и установленного для Фонда лимита по Услуге оплачивается за счет Заявителя.</w:t>
      </w:r>
    </w:p>
    <w:p w14:paraId="12C032C1" w14:textId="77777777" w:rsidR="00D55DC1" w:rsidRPr="0095206F" w:rsidRDefault="00D55DC1" w:rsidP="0095206F">
      <w:pPr>
        <w:numPr>
          <w:ilvl w:val="1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 xml:space="preserve">В случае нарушения Заявителем настоящих Условий Фонд вправе в одностороннем порядке отказаться от предоставления Услуги и предъявить Заявителю требование о возмещении всех расходов Фонда, которые были понесены последним в целях предоставления Услуги Заявителю. Срок для исполнения требования об оплате всех расходов составляет 10 рабочих дней. </w:t>
      </w:r>
    </w:p>
    <w:p w14:paraId="7267DC65" w14:textId="45238447" w:rsidR="00D55DC1" w:rsidRDefault="00D55DC1" w:rsidP="00BE7866">
      <w:pPr>
        <w:numPr>
          <w:ilvl w:val="1"/>
          <w:numId w:val="49"/>
        </w:num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95206F">
        <w:rPr>
          <w:rFonts w:ascii="Times New Roman" w:eastAsia="Calibri" w:hAnsi="Times New Roman" w:cs="Times New Roman"/>
          <w:sz w:val="20"/>
          <w:szCs w:val="20"/>
        </w:rPr>
        <w:t>Размер расходов Фонда определяется суммой денежных средств, оплаченных Фондом в пользу Исполнителя.</w:t>
      </w:r>
    </w:p>
    <w:p w14:paraId="6C082BBB" w14:textId="1E92EBA9" w:rsidR="00BE7866" w:rsidRPr="00024B77" w:rsidRDefault="00BE7866" w:rsidP="0095206F">
      <w:pPr>
        <w:numPr>
          <w:ilvl w:val="1"/>
          <w:numId w:val="49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Подписывая настоящие Условия Заявитель дает свое согласие на получение информационной рассылки от Фонда на адрес электронной по</w:t>
      </w:r>
      <w:r w:rsidR="000E7336">
        <w:rPr>
          <w:rFonts w:ascii="Times New Roman" w:eastAsia="Calibri" w:hAnsi="Times New Roman" w:cs="Times New Roman"/>
          <w:sz w:val="20"/>
          <w:szCs w:val="20"/>
        </w:rPr>
        <w:t>ч</w:t>
      </w:r>
      <w:r>
        <w:rPr>
          <w:rFonts w:ascii="Times New Roman" w:eastAsia="Calibri" w:hAnsi="Times New Roman" w:cs="Times New Roman"/>
          <w:sz w:val="20"/>
          <w:szCs w:val="20"/>
        </w:rPr>
        <w:t>ты, указанной в Заявке на получение услуги.</w:t>
      </w:r>
    </w:p>
    <w:p w14:paraId="7E966E08" w14:textId="77777777" w:rsidR="00BE7866" w:rsidRPr="0095206F" w:rsidRDefault="00BE7866" w:rsidP="0095206F">
      <w:pPr>
        <w:tabs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142" w:right="-284"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14:paraId="3D33C471" w14:textId="38189B58" w:rsidR="007E5F83" w:rsidRPr="0062450B" w:rsidRDefault="007E5F83" w:rsidP="0095206F">
      <w:pPr>
        <w:tabs>
          <w:tab w:val="left" w:pos="851"/>
        </w:tabs>
        <w:spacing w:after="0" w:line="240" w:lineRule="auto"/>
        <w:ind w:left="-142" w:right="-284" w:firstLine="426"/>
        <w:rPr>
          <w:rFonts w:ascii="Times New Roman" w:eastAsia="Calibri" w:hAnsi="Times New Roman" w:cs="Times New Roman"/>
          <w:b/>
        </w:rPr>
      </w:pPr>
      <w:r w:rsidRPr="0062450B">
        <w:rPr>
          <w:rFonts w:ascii="Times New Roman" w:eastAsia="Calibri" w:hAnsi="Times New Roman" w:cs="Times New Roman"/>
          <w:b/>
        </w:rPr>
        <w:t>Условия оказания услуг Центра «Мой бизнес» принимаю:</w:t>
      </w:r>
    </w:p>
    <w:p w14:paraId="347D7825" w14:textId="77777777" w:rsidR="00A62947" w:rsidRDefault="00A62947" w:rsidP="009520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7FA98ED" w14:textId="55355E65" w:rsidR="00A62947" w:rsidRDefault="00A62947" w:rsidP="009520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76147C">
        <w:rPr>
          <w:rFonts w:ascii="Times New Roman" w:hAnsi="Times New Roman" w:cs="Times New Roman"/>
          <w:color w:val="000000" w:themeColor="text1"/>
        </w:rPr>
        <w:t xml:space="preserve">Подпись руководителя юридического лица </w:t>
      </w:r>
    </w:p>
    <w:p w14:paraId="7B732CB8" w14:textId="77777777" w:rsidR="0095206F" w:rsidRDefault="0095206F" w:rsidP="009520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170D59C" w14:textId="07852570" w:rsidR="00A62947" w:rsidRPr="0076147C" w:rsidRDefault="00A62947" w:rsidP="0095206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6147C">
        <w:rPr>
          <w:rFonts w:ascii="Times New Roman" w:hAnsi="Times New Roman" w:cs="Times New Roman"/>
          <w:color w:val="000000" w:themeColor="text1"/>
        </w:rPr>
        <w:t>/_____________________</w:t>
      </w:r>
      <w:r>
        <w:rPr>
          <w:rFonts w:ascii="Times New Roman" w:hAnsi="Times New Roman" w:cs="Times New Roman"/>
          <w:color w:val="000000" w:themeColor="text1"/>
        </w:rPr>
        <w:t>_________________</w:t>
      </w:r>
      <w:r w:rsidRPr="0076147C">
        <w:rPr>
          <w:rFonts w:ascii="Times New Roman" w:hAnsi="Times New Roman" w:cs="Times New Roman"/>
          <w:color w:val="000000" w:themeColor="text1"/>
        </w:rPr>
        <w:t>________/__</w:t>
      </w:r>
      <w:r>
        <w:rPr>
          <w:rFonts w:ascii="Times New Roman" w:hAnsi="Times New Roman" w:cs="Times New Roman"/>
          <w:color w:val="000000" w:themeColor="text1"/>
        </w:rPr>
        <w:t>___________</w:t>
      </w:r>
      <w:r w:rsidRPr="0076147C">
        <w:rPr>
          <w:rFonts w:ascii="Times New Roman" w:hAnsi="Times New Roman" w:cs="Times New Roman"/>
          <w:color w:val="000000" w:themeColor="text1"/>
        </w:rPr>
        <w:t>_____________________________</w:t>
      </w:r>
    </w:p>
    <w:p w14:paraId="40BFAB05" w14:textId="77777777" w:rsidR="00A62947" w:rsidRPr="0076147C" w:rsidRDefault="00A62947" w:rsidP="00A6294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Pr="0076147C">
        <w:rPr>
          <w:rFonts w:ascii="Times New Roman" w:hAnsi="Times New Roman" w:cs="Times New Roman"/>
          <w:color w:val="000000" w:themeColor="text1"/>
        </w:rPr>
        <w:t>М.П. (при наличии)</w:t>
      </w:r>
    </w:p>
    <w:p w14:paraId="6EC6FE77" w14:textId="0D141FAF" w:rsidR="0027578F" w:rsidRPr="00F0681D" w:rsidRDefault="0027578F" w:rsidP="007D4028">
      <w:pPr>
        <w:spacing w:after="0" w:line="240" w:lineRule="auto"/>
        <w:ind w:right="140"/>
        <w:rPr>
          <w:rFonts w:ascii="Times New Roman" w:hAnsi="Times New Roman" w:cs="Times New Roman"/>
          <w:sz w:val="24"/>
          <w:szCs w:val="24"/>
        </w:rPr>
      </w:pPr>
    </w:p>
    <w:sectPr w:rsidR="0027578F" w:rsidRPr="00F0681D" w:rsidSect="0095206F">
      <w:footerReference w:type="default" r:id="rId12"/>
      <w:footerReference w:type="first" r:id="rId13"/>
      <w:pgSz w:w="11906" w:h="16838"/>
      <w:pgMar w:top="993" w:right="709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933C" w14:textId="77777777" w:rsidR="00226C68" w:rsidRDefault="00226C68" w:rsidP="00770BE0">
      <w:pPr>
        <w:spacing w:after="0" w:line="240" w:lineRule="auto"/>
      </w:pPr>
      <w:r>
        <w:separator/>
      </w:r>
    </w:p>
  </w:endnote>
  <w:endnote w:type="continuationSeparator" w:id="0">
    <w:p w14:paraId="41E5EA30" w14:textId="77777777" w:rsidR="00226C68" w:rsidRDefault="00226C68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29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C2FE88" w14:textId="77777777" w:rsidR="00226C68" w:rsidRPr="004254DB" w:rsidRDefault="00226C68">
        <w:pPr>
          <w:pStyle w:val="af8"/>
          <w:jc w:val="right"/>
          <w:rPr>
            <w:rFonts w:ascii="Times New Roman" w:hAnsi="Times New Roman" w:cs="Times New Roman"/>
          </w:rPr>
        </w:pPr>
        <w:r w:rsidRPr="004254DB">
          <w:rPr>
            <w:rFonts w:ascii="Times New Roman" w:hAnsi="Times New Roman" w:cs="Times New Roman"/>
          </w:rPr>
          <w:fldChar w:fldCharType="begin"/>
        </w:r>
        <w:r w:rsidRPr="004254DB">
          <w:rPr>
            <w:rFonts w:ascii="Times New Roman" w:hAnsi="Times New Roman" w:cs="Times New Roman"/>
          </w:rPr>
          <w:instrText xml:space="preserve"> PAGE   \* MERGEFORMAT </w:instrText>
        </w:r>
        <w:r w:rsidRPr="004254DB">
          <w:rPr>
            <w:rFonts w:ascii="Times New Roman" w:hAnsi="Times New Roman" w:cs="Times New Roman"/>
          </w:rPr>
          <w:fldChar w:fldCharType="separate"/>
        </w:r>
        <w:r w:rsidRPr="004254DB">
          <w:rPr>
            <w:rFonts w:ascii="Times New Roman" w:hAnsi="Times New Roman" w:cs="Times New Roman"/>
            <w:noProof/>
          </w:rPr>
          <w:t>13</w:t>
        </w:r>
        <w:r w:rsidRPr="004254D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3AB92A2" w14:textId="77777777" w:rsidR="00226C68" w:rsidRDefault="00226C68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2956"/>
      <w:docPartObj>
        <w:docPartGallery w:val="Page Numbers (Bottom of Page)"/>
        <w:docPartUnique/>
      </w:docPartObj>
    </w:sdtPr>
    <w:sdtEndPr/>
    <w:sdtContent>
      <w:p w14:paraId="6EBC60D7" w14:textId="77777777" w:rsidR="00226C68" w:rsidRDefault="007D4028">
        <w:pPr>
          <w:pStyle w:val="af8"/>
          <w:jc w:val="right"/>
        </w:pPr>
      </w:p>
    </w:sdtContent>
  </w:sdt>
  <w:p w14:paraId="4BDC12C3" w14:textId="77777777" w:rsidR="00226C68" w:rsidRDefault="00226C6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D751F" w14:textId="77777777" w:rsidR="00226C68" w:rsidRDefault="00226C68" w:rsidP="00770BE0">
      <w:pPr>
        <w:spacing w:after="0" w:line="240" w:lineRule="auto"/>
      </w:pPr>
      <w:r>
        <w:separator/>
      </w:r>
    </w:p>
  </w:footnote>
  <w:footnote w:type="continuationSeparator" w:id="0">
    <w:p w14:paraId="684BD022" w14:textId="77777777" w:rsidR="00226C68" w:rsidRDefault="00226C68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4.75pt;height:17.2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5A5E50E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9" w15:restartNumberingAfterBreak="0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 w15:restartNumberingAfterBreak="0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7" w15:restartNumberingAfterBreak="0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0D6D4E30"/>
    <w:multiLevelType w:val="hybridMultilevel"/>
    <w:tmpl w:val="6640FAF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14413D50"/>
    <w:multiLevelType w:val="hybridMultilevel"/>
    <w:tmpl w:val="E97865F6"/>
    <w:lvl w:ilvl="0" w:tplc="8F7C30E4">
      <w:start w:val="13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145072E8"/>
    <w:multiLevelType w:val="multilevel"/>
    <w:tmpl w:val="3B66252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157E42D8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CAA5A69"/>
    <w:multiLevelType w:val="hybridMultilevel"/>
    <w:tmpl w:val="81B0B6C4"/>
    <w:lvl w:ilvl="0" w:tplc="07BE7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A063C6"/>
    <w:multiLevelType w:val="hybridMultilevel"/>
    <w:tmpl w:val="23D4D986"/>
    <w:lvl w:ilvl="0" w:tplc="7C649318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93769974">
      <w:start w:val="1"/>
      <w:numFmt w:val="decimal"/>
      <w:lvlText w:val="%2."/>
      <w:lvlJc w:val="left"/>
      <w:pPr>
        <w:ind w:left="3632" w:hanging="360"/>
      </w:pPr>
      <w:rPr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24917FBF"/>
    <w:multiLevelType w:val="multilevel"/>
    <w:tmpl w:val="35CAE4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2C8367A5"/>
    <w:multiLevelType w:val="multilevel"/>
    <w:tmpl w:val="11B4872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30" w15:restartNumberingAfterBreak="0">
    <w:nsid w:val="2DFE2DC1"/>
    <w:multiLevelType w:val="multilevel"/>
    <w:tmpl w:val="20BE653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  <w:b w:val="0"/>
      </w:rPr>
    </w:lvl>
  </w:abstractNum>
  <w:abstractNum w:abstractNumId="31" w15:restartNumberingAfterBreak="0">
    <w:nsid w:val="38734DB5"/>
    <w:multiLevelType w:val="hybridMultilevel"/>
    <w:tmpl w:val="CFFC7806"/>
    <w:lvl w:ilvl="0" w:tplc="0FA697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CA71D4A"/>
    <w:multiLevelType w:val="hybridMultilevel"/>
    <w:tmpl w:val="B516B7AC"/>
    <w:lvl w:ilvl="0" w:tplc="E0023FC8">
      <w:numFmt w:val="bullet"/>
      <w:lvlText w:val="-"/>
      <w:lvlJc w:val="left"/>
      <w:pPr>
        <w:ind w:left="825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CA7F14">
      <w:numFmt w:val="bullet"/>
      <w:lvlText w:val="•"/>
      <w:lvlJc w:val="left"/>
      <w:pPr>
        <w:ind w:left="1815" w:hanging="257"/>
      </w:pPr>
      <w:rPr>
        <w:rFonts w:hint="default"/>
        <w:lang w:val="ru-RU" w:eastAsia="ru-RU" w:bidi="ru-RU"/>
      </w:rPr>
    </w:lvl>
    <w:lvl w:ilvl="2" w:tplc="85BAAE98">
      <w:numFmt w:val="bullet"/>
      <w:lvlText w:val="•"/>
      <w:lvlJc w:val="left"/>
      <w:pPr>
        <w:ind w:left="2808" w:hanging="257"/>
      </w:pPr>
      <w:rPr>
        <w:rFonts w:hint="default"/>
        <w:lang w:val="ru-RU" w:eastAsia="ru-RU" w:bidi="ru-RU"/>
      </w:rPr>
    </w:lvl>
    <w:lvl w:ilvl="3" w:tplc="88F0E5C0">
      <w:numFmt w:val="bullet"/>
      <w:lvlText w:val="•"/>
      <w:lvlJc w:val="left"/>
      <w:pPr>
        <w:ind w:left="3800" w:hanging="257"/>
      </w:pPr>
      <w:rPr>
        <w:rFonts w:hint="default"/>
        <w:lang w:val="ru-RU" w:eastAsia="ru-RU" w:bidi="ru-RU"/>
      </w:rPr>
    </w:lvl>
    <w:lvl w:ilvl="4" w:tplc="A922201A">
      <w:numFmt w:val="bullet"/>
      <w:lvlText w:val="•"/>
      <w:lvlJc w:val="left"/>
      <w:pPr>
        <w:ind w:left="4793" w:hanging="257"/>
      </w:pPr>
      <w:rPr>
        <w:rFonts w:hint="default"/>
        <w:lang w:val="ru-RU" w:eastAsia="ru-RU" w:bidi="ru-RU"/>
      </w:rPr>
    </w:lvl>
    <w:lvl w:ilvl="5" w:tplc="F7CE2396">
      <w:numFmt w:val="bullet"/>
      <w:lvlText w:val="•"/>
      <w:lvlJc w:val="left"/>
      <w:pPr>
        <w:ind w:left="5786" w:hanging="257"/>
      </w:pPr>
      <w:rPr>
        <w:rFonts w:hint="default"/>
        <w:lang w:val="ru-RU" w:eastAsia="ru-RU" w:bidi="ru-RU"/>
      </w:rPr>
    </w:lvl>
    <w:lvl w:ilvl="6" w:tplc="B4A012AE">
      <w:numFmt w:val="bullet"/>
      <w:lvlText w:val="•"/>
      <w:lvlJc w:val="left"/>
      <w:pPr>
        <w:ind w:left="6778" w:hanging="257"/>
      </w:pPr>
      <w:rPr>
        <w:rFonts w:hint="default"/>
        <w:lang w:val="ru-RU" w:eastAsia="ru-RU" w:bidi="ru-RU"/>
      </w:rPr>
    </w:lvl>
    <w:lvl w:ilvl="7" w:tplc="1C88CD84">
      <w:numFmt w:val="bullet"/>
      <w:lvlText w:val="•"/>
      <w:lvlJc w:val="left"/>
      <w:pPr>
        <w:ind w:left="7771" w:hanging="257"/>
      </w:pPr>
      <w:rPr>
        <w:rFonts w:hint="default"/>
        <w:lang w:val="ru-RU" w:eastAsia="ru-RU" w:bidi="ru-RU"/>
      </w:rPr>
    </w:lvl>
    <w:lvl w:ilvl="8" w:tplc="F286B7FC">
      <w:numFmt w:val="bullet"/>
      <w:lvlText w:val="•"/>
      <w:lvlJc w:val="left"/>
      <w:pPr>
        <w:ind w:left="8764" w:hanging="257"/>
      </w:pPr>
      <w:rPr>
        <w:rFonts w:hint="default"/>
        <w:lang w:val="ru-RU" w:eastAsia="ru-RU" w:bidi="ru-RU"/>
      </w:rPr>
    </w:lvl>
  </w:abstractNum>
  <w:abstractNum w:abstractNumId="33" w15:restartNumberingAfterBreak="0">
    <w:nsid w:val="3CC4745E"/>
    <w:multiLevelType w:val="multilevel"/>
    <w:tmpl w:val="2C7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A8D55CC"/>
    <w:multiLevelType w:val="multilevel"/>
    <w:tmpl w:val="92F08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4AF32337"/>
    <w:multiLevelType w:val="multilevel"/>
    <w:tmpl w:val="3DCE8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8" w15:restartNumberingAfterBreak="0">
    <w:nsid w:val="570F3059"/>
    <w:multiLevelType w:val="hybridMultilevel"/>
    <w:tmpl w:val="689CB61A"/>
    <w:lvl w:ilvl="0" w:tplc="0DB8967A">
      <w:start w:val="2"/>
      <w:numFmt w:val="decimal"/>
      <w:lvlText w:val="%1."/>
      <w:lvlJc w:val="left"/>
      <w:pPr>
        <w:ind w:left="327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C450A"/>
    <w:multiLevelType w:val="hybridMultilevel"/>
    <w:tmpl w:val="E7BC97B8"/>
    <w:lvl w:ilvl="0" w:tplc="0419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A132D7"/>
    <w:multiLevelType w:val="hybridMultilevel"/>
    <w:tmpl w:val="EAD0B0BE"/>
    <w:lvl w:ilvl="0" w:tplc="F6DE2C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E63D7"/>
    <w:multiLevelType w:val="multilevel"/>
    <w:tmpl w:val="DC3A3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C67661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 w15:restartNumberingAfterBreak="0">
    <w:nsid w:val="6C7101DD"/>
    <w:multiLevelType w:val="multilevel"/>
    <w:tmpl w:val="A520565E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5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11" w:hanging="1800"/>
      </w:pPr>
      <w:rPr>
        <w:rFonts w:hint="default"/>
      </w:rPr>
    </w:lvl>
  </w:abstractNum>
  <w:abstractNum w:abstractNumId="44" w15:restartNumberingAfterBreak="0">
    <w:nsid w:val="70071100"/>
    <w:multiLevelType w:val="multilevel"/>
    <w:tmpl w:val="5AE6A95C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5" w15:restartNumberingAfterBreak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6" w15:restartNumberingAfterBreak="0">
    <w:nsid w:val="748305BD"/>
    <w:multiLevelType w:val="hybridMultilevel"/>
    <w:tmpl w:val="3468F852"/>
    <w:lvl w:ilvl="0" w:tplc="68A05F6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732B2D"/>
    <w:multiLevelType w:val="hybridMultilevel"/>
    <w:tmpl w:val="56849984"/>
    <w:lvl w:ilvl="0" w:tplc="E3B40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7856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7E6A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824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0A7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C37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D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E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046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8" w15:restartNumberingAfterBreak="0">
    <w:nsid w:val="79DA76F2"/>
    <w:multiLevelType w:val="hybridMultilevel"/>
    <w:tmpl w:val="BD829344"/>
    <w:lvl w:ilvl="0" w:tplc="E6B65E50">
      <w:start w:val="7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9" w15:restartNumberingAfterBreak="0">
    <w:nsid w:val="7CC02986"/>
    <w:multiLevelType w:val="multilevel"/>
    <w:tmpl w:val="8E6C6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34"/>
  </w:num>
  <w:num w:numId="22">
    <w:abstractNumId w:val="25"/>
  </w:num>
  <w:num w:numId="23">
    <w:abstractNumId w:val="35"/>
  </w:num>
  <w:num w:numId="24">
    <w:abstractNumId w:val="38"/>
  </w:num>
  <w:num w:numId="25">
    <w:abstractNumId w:val="43"/>
  </w:num>
  <w:num w:numId="26">
    <w:abstractNumId w:val="23"/>
  </w:num>
  <w:num w:numId="27">
    <w:abstractNumId w:val="4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4"/>
  </w:num>
  <w:num w:numId="30">
    <w:abstractNumId w:val="36"/>
  </w:num>
  <w:num w:numId="31">
    <w:abstractNumId w:val="49"/>
  </w:num>
  <w:num w:numId="32">
    <w:abstractNumId w:val="41"/>
  </w:num>
  <w:num w:numId="33">
    <w:abstractNumId w:val="33"/>
  </w:num>
  <w:num w:numId="34">
    <w:abstractNumId w:val="32"/>
  </w:num>
  <w:num w:numId="35">
    <w:abstractNumId w:val="29"/>
  </w:num>
  <w:num w:numId="36">
    <w:abstractNumId w:val="46"/>
  </w:num>
  <w:num w:numId="37">
    <w:abstractNumId w:val="21"/>
  </w:num>
  <w:num w:numId="38">
    <w:abstractNumId w:val="48"/>
  </w:num>
  <w:num w:numId="39">
    <w:abstractNumId w:val="27"/>
  </w:num>
  <w:num w:numId="40">
    <w:abstractNumId w:val="30"/>
  </w:num>
  <w:num w:numId="41">
    <w:abstractNumId w:val="28"/>
  </w:num>
  <w:num w:numId="42">
    <w:abstractNumId w:val="37"/>
  </w:num>
  <w:num w:numId="43">
    <w:abstractNumId w:val="31"/>
  </w:num>
  <w:num w:numId="44">
    <w:abstractNumId w:val="45"/>
  </w:num>
  <w:num w:numId="45">
    <w:abstractNumId w:val="26"/>
  </w:num>
  <w:num w:numId="46">
    <w:abstractNumId w:val="47"/>
  </w:num>
  <w:num w:numId="47">
    <w:abstractNumId w:val="40"/>
  </w:num>
  <w:num w:numId="48">
    <w:abstractNumId w:val="39"/>
  </w:num>
  <w:num w:numId="49">
    <w:abstractNumId w:val="24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F"/>
    <w:rsid w:val="00002697"/>
    <w:rsid w:val="000031E3"/>
    <w:rsid w:val="000032E7"/>
    <w:rsid w:val="00004A7D"/>
    <w:rsid w:val="000058DB"/>
    <w:rsid w:val="00005FC6"/>
    <w:rsid w:val="00006252"/>
    <w:rsid w:val="00006B58"/>
    <w:rsid w:val="00006D91"/>
    <w:rsid w:val="00007D6C"/>
    <w:rsid w:val="00011D37"/>
    <w:rsid w:val="00012DE3"/>
    <w:rsid w:val="00013A44"/>
    <w:rsid w:val="00015E77"/>
    <w:rsid w:val="00020F99"/>
    <w:rsid w:val="0002186B"/>
    <w:rsid w:val="00021F59"/>
    <w:rsid w:val="000233DA"/>
    <w:rsid w:val="000272E2"/>
    <w:rsid w:val="0003107E"/>
    <w:rsid w:val="00031367"/>
    <w:rsid w:val="00031A3F"/>
    <w:rsid w:val="00031AD0"/>
    <w:rsid w:val="000329C4"/>
    <w:rsid w:val="00033356"/>
    <w:rsid w:val="000333C4"/>
    <w:rsid w:val="00035E10"/>
    <w:rsid w:val="00036505"/>
    <w:rsid w:val="00037502"/>
    <w:rsid w:val="00041BBC"/>
    <w:rsid w:val="00041C7C"/>
    <w:rsid w:val="00042D47"/>
    <w:rsid w:val="000431B4"/>
    <w:rsid w:val="000449F1"/>
    <w:rsid w:val="00045148"/>
    <w:rsid w:val="00045DD7"/>
    <w:rsid w:val="00045F59"/>
    <w:rsid w:val="00046C27"/>
    <w:rsid w:val="00051BFF"/>
    <w:rsid w:val="0005489E"/>
    <w:rsid w:val="0005509A"/>
    <w:rsid w:val="0005634B"/>
    <w:rsid w:val="000568C8"/>
    <w:rsid w:val="00056A0F"/>
    <w:rsid w:val="00056AD5"/>
    <w:rsid w:val="00056B79"/>
    <w:rsid w:val="00057C05"/>
    <w:rsid w:val="00060AFD"/>
    <w:rsid w:val="00061B92"/>
    <w:rsid w:val="00062A20"/>
    <w:rsid w:val="00062C5E"/>
    <w:rsid w:val="00065368"/>
    <w:rsid w:val="00065D48"/>
    <w:rsid w:val="00070AF2"/>
    <w:rsid w:val="000733FC"/>
    <w:rsid w:val="00074A5D"/>
    <w:rsid w:val="00074BEA"/>
    <w:rsid w:val="000761C7"/>
    <w:rsid w:val="000767E4"/>
    <w:rsid w:val="00080DCC"/>
    <w:rsid w:val="00081F2B"/>
    <w:rsid w:val="00082150"/>
    <w:rsid w:val="0008381C"/>
    <w:rsid w:val="00083ACF"/>
    <w:rsid w:val="00084E6C"/>
    <w:rsid w:val="00084FD8"/>
    <w:rsid w:val="0008781A"/>
    <w:rsid w:val="00087A75"/>
    <w:rsid w:val="00087D22"/>
    <w:rsid w:val="00090256"/>
    <w:rsid w:val="000913AB"/>
    <w:rsid w:val="000913D4"/>
    <w:rsid w:val="00091767"/>
    <w:rsid w:val="000925C6"/>
    <w:rsid w:val="00092C35"/>
    <w:rsid w:val="00094A2D"/>
    <w:rsid w:val="00095058"/>
    <w:rsid w:val="00095620"/>
    <w:rsid w:val="00095E39"/>
    <w:rsid w:val="000974E3"/>
    <w:rsid w:val="00097773"/>
    <w:rsid w:val="000A05F2"/>
    <w:rsid w:val="000A1CC5"/>
    <w:rsid w:val="000A259F"/>
    <w:rsid w:val="000A3F64"/>
    <w:rsid w:val="000A42C1"/>
    <w:rsid w:val="000A541C"/>
    <w:rsid w:val="000A6AE9"/>
    <w:rsid w:val="000A6D99"/>
    <w:rsid w:val="000A7924"/>
    <w:rsid w:val="000A7F53"/>
    <w:rsid w:val="000B2314"/>
    <w:rsid w:val="000B3F8D"/>
    <w:rsid w:val="000B5385"/>
    <w:rsid w:val="000B6401"/>
    <w:rsid w:val="000C32D4"/>
    <w:rsid w:val="000C3B37"/>
    <w:rsid w:val="000C71F1"/>
    <w:rsid w:val="000C7C52"/>
    <w:rsid w:val="000D11B7"/>
    <w:rsid w:val="000D4D97"/>
    <w:rsid w:val="000E3AB1"/>
    <w:rsid w:val="000E439A"/>
    <w:rsid w:val="000E44EB"/>
    <w:rsid w:val="000E5351"/>
    <w:rsid w:val="000E5D86"/>
    <w:rsid w:val="000E6164"/>
    <w:rsid w:val="000E667F"/>
    <w:rsid w:val="000E6A4B"/>
    <w:rsid w:val="000E7336"/>
    <w:rsid w:val="000F0938"/>
    <w:rsid w:val="000F1995"/>
    <w:rsid w:val="000F2AD4"/>
    <w:rsid w:val="000F2DA5"/>
    <w:rsid w:val="000F3DAC"/>
    <w:rsid w:val="000F3F81"/>
    <w:rsid w:val="000F4419"/>
    <w:rsid w:val="000F5C28"/>
    <w:rsid w:val="000F6653"/>
    <w:rsid w:val="000F68D8"/>
    <w:rsid w:val="000F74FD"/>
    <w:rsid w:val="000F76BA"/>
    <w:rsid w:val="00101AB7"/>
    <w:rsid w:val="0010294B"/>
    <w:rsid w:val="00103584"/>
    <w:rsid w:val="00103C1E"/>
    <w:rsid w:val="00105A5C"/>
    <w:rsid w:val="00110757"/>
    <w:rsid w:val="001112F3"/>
    <w:rsid w:val="00112156"/>
    <w:rsid w:val="00112C13"/>
    <w:rsid w:val="00113A75"/>
    <w:rsid w:val="00115055"/>
    <w:rsid w:val="001152B8"/>
    <w:rsid w:val="00116E08"/>
    <w:rsid w:val="00120466"/>
    <w:rsid w:val="00120B50"/>
    <w:rsid w:val="00121B77"/>
    <w:rsid w:val="00123344"/>
    <w:rsid w:val="00123F45"/>
    <w:rsid w:val="00124A2F"/>
    <w:rsid w:val="00131BD4"/>
    <w:rsid w:val="001337F1"/>
    <w:rsid w:val="00140484"/>
    <w:rsid w:val="001414F7"/>
    <w:rsid w:val="00141F32"/>
    <w:rsid w:val="00143B7F"/>
    <w:rsid w:val="00144202"/>
    <w:rsid w:val="00144752"/>
    <w:rsid w:val="00144AE0"/>
    <w:rsid w:val="00145BFD"/>
    <w:rsid w:val="001460CB"/>
    <w:rsid w:val="0014640B"/>
    <w:rsid w:val="001476E6"/>
    <w:rsid w:val="001477D8"/>
    <w:rsid w:val="00147F0E"/>
    <w:rsid w:val="00150AF2"/>
    <w:rsid w:val="001518DA"/>
    <w:rsid w:val="00152DC9"/>
    <w:rsid w:val="001531EB"/>
    <w:rsid w:val="0015322F"/>
    <w:rsid w:val="001551F6"/>
    <w:rsid w:val="001555F9"/>
    <w:rsid w:val="0015614B"/>
    <w:rsid w:val="0016008C"/>
    <w:rsid w:val="00161F56"/>
    <w:rsid w:val="00163090"/>
    <w:rsid w:val="00164704"/>
    <w:rsid w:val="0016573E"/>
    <w:rsid w:val="001705D7"/>
    <w:rsid w:val="0017071B"/>
    <w:rsid w:val="00171864"/>
    <w:rsid w:val="00171985"/>
    <w:rsid w:val="0017285E"/>
    <w:rsid w:val="00172CBE"/>
    <w:rsid w:val="0017323F"/>
    <w:rsid w:val="001760AE"/>
    <w:rsid w:val="00176749"/>
    <w:rsid w:val="00176EF7"/>
    <w:rsid w:val="00177F3C"/>
    <w:rsid w:val="001802FD"/>
    <w:rsid w:val="00180846"/>
    <w:rsid w:val="00182074"/>
    <w:rsid w:val="001826F4"/>
    <w:rsid w:val="00183C29"/>
    <w:rsid w:val="001842C8"/>
    <w:rsid w:val="001864E3"/>
    <w:rsid w:val="00186686"/>
    <w:rsid w:val="001908D6"/>
    <w:rsid w:val="00191D5F"/>
    <w:rsid w:val="001926B1"/>
    <w:rsid w:val="001948C7"/>
    <w:rsid w:val="001951D9"/>
    <w:rsid w:val="001960ED"/>
    <w:rsid w:val="00197BD0"/>
    <w:rsid w:val="00197E0C"/>
    <w:rsid w:val="001A079A"/>
    <w:rsid w:val="001A1A19"/>
    <w:rsid w:val="001A2E26"/>
    <w:rsid w:val="001A467C"/>
    <w:rsid w:val="001A520B"/>
    <w:rsid w:val="001A5C10"/>
    <w:rsid w:val="001A5DBF"/>
    <w:rsid w:val="001A5E31"/>
    <w:rsid w:val="001A7A7A"/>
    <w:rsid w:val="001B0082"/>
    <w:rsid w:val="001B00FF"/>
    <w:rsid w:val="001B05FD"/>
    <w:rsid w:val="001B1792"/>
    <w:rsid w:val="001B1AFB"/>
    <w:rsid w:val="001B3FB2"/>
    <w:rsid w:val="001B4BBF"/>
    <w:rsid w:val="001B574D"/>
    <w:rsid w:val="001B60E6"/>
    <w:rsid w:val="001B7B98"/>
    <w:rsid w:val="001C0CCE"/>
    <w:rsid w:val="001C1B3E"/>
    <w:rsid w:val="001C24C8"/>
    <w:rsid w:val="001C2973"/>
    <w:rsid w:val="001C365B"/>
    <w:rsid w:val="001C613F"/>
    <w:rsid w:val="001C624D"/>
    <w:rsid w:val="001C6255"/>
    <w:rsid w:val="001D3408"/>
    <w:rsid w:val="001E2EDE"/>
    <w:rsid w:val="001E4F24"/>
    <w:rsid w:val="001E5578"/>
    <w:rsid w:val="001E5A82"/>
    <w:rsid w:val="001E5F94"/>
    <w:rsid w:val="001F0054"/>
    <w:rsid w:val="001F0BA6"/>
    <w:rsid w:val="001F216F"/>
    <w:rsid w:val="001F2352"/>
    <w:rsid w:val="001F58C7"/>
    <w:rsid w:val="001F7225"/>
    <w:rsid w:val="001F7725"/>
    <w:rsid w:val="00202844"/>
    <w:rsid w:val="00202B64"/>
    <w:rsid w:val="002030D1"/>
    <w:rsid w:val="00204AF3"/>
    <w:rsid w:val="00204BFD"/>
    <w:rsid w:val="00205204"/>
    <w:rsid w:val="00206078"/>
    <w:rsid w:val="0020729B"/>
    <w:rsid w:val="00207BD0"/>
    <w:rsid w:val="00207DB6"/>
    <w:rsid w:val="00211CBD"/>
    <w:rsid w:val="002129C6"/>
    <w:rsid w:val="00212F2E"/>
    <w:rsid w:val="002145F5"/>
    <w:rsid w:val="002152D8"/>
    <w:rsid w:val="002166CA"/>
    <w:rsid w:val="002171F7"/>
    <w:rsid w:val="00217B57"/>
    <w:rsid w:val="002201FB"/>
    <w:rsid w:val="00220B55"/>
    <w:rsid w:val="00221CD4"/>
    <w:rsid w:val="0022227F"/>
    <w:rsid w:val="00222E98"/>
    <w:rsid w:val="002235D5"/>
    <w:rsid w:val="00223B43"/>
    <w:rsid w:val="002262CF"/>
    <w:rsid w:val="002263FC"/>
    <w:rsid w:val="00226C68"/>
    <w:rsid w:val="00226D6D"/>
    <w:rsid w:val="002310D0"/>
    <w:rsid w:val="002323A0"/>
    <w:rsid w:val="00233BCD"/>
    <w:rsid w:val="00235482"/>
    <w:rsid w:val="0023585A"/>
    <w:rsid w:val="00235F0E"/>
    <w:rsid w:val="002403EF"/>
    <w:rsid w:val="0024069C"/>
    <w:rsid w:val="0024103E"/>
    <w:rsid w:val="00242649"/>
    <w:rsid w:val="00242FB2"/>
    <w:rsid w:val="00243AB6"/>
    <w:rsid w:val="00243C0E"/>
    <w:rsid w:val="00243E08"/>
    <w:rsid w:val="002440B2"/>
    <w:rsid w:val="00245CAD"/>
    <w:rsid w:val="00246509"/>
    <w:rsid w:val="00250D3E"/>
    <w:rsid w:val="0025229A"/>
    <w:rsid w:val="00252660"/>
    <w:rsid w:val="00252CF4"/>
    <w:rsid w:val="00253122"/>
    <w:rsid w:val="00253A73"/>
    <w:rsid w:val="002549C2"/>
    <w:rsid w:val="00257372"/>
    <w:rsid w:val="00257F07"/>
    <w:rsid w:val="0026077C"/>
    <w:rsid w:val="002613BD"/>
    <w:rsid w:val="00261563"/>
    <w:rsid w:val="00261861"/>
    <w:rsid w:val="002626D4"/>
    <w:rsid w:val="00262E9D"/>
    <w:rsid w:val="00263280"/>
    <w:rsid w:val="00263705"/>
    <w:rsid w:val="00263D9B"/>
    <w:rsid w:val="00265466"/>
    <w:rsid w:val="00266F09"/>
    <w:rsid w:val="00270BEE"/>
    <w:rsid w:val="0027404F"/>
    <w:rsid w:val="0027578F"/>
    <w:rsid w:val="0027621E"/>
    <w:rsid w:val="00276790"/>
    <w:rsid w:val="002770C2"/>
    <w:rsid w:val="0028110E"/>
    <w:rsid w:val="00283CB0"/>
    <w:rsid w:val="002857AA"/>
    <w:rsid w:val="00285B09"/>
    <w:rsid w:val="00286409"/>
    <w:rsid w:val="00286D00"/>
    <w:rsid w:val="00290ECD"/>
    <w:rsid w:val="00291391"/>
    <w:rsid w:val="00291511"/>
    <w:rsid w:val="00292ED0"/>
    <w:rsid w:val="00292F00"/>
    <w:rsid w:val="00293BDA"/>
    <w:rsid w:val="00293C2F"/>
    <w:rsid w:val="002945F6"/>
    <w:rsid w:val="0029464E"/>
    <w:rsid w:val="00294F9D"/>
    <w:rsid w:val="002964B4"/>
    <w:rsid w:val="00296671"/>
    <w:rsid w:val="002969EE"/>
    <w:rsid w:val="002978BE"/>
    <w:rsid w:val="00297C7F"/>
    <w:rsid w:val="002A05D3"/>
    <w:rsid w:val="002A4D8F"/>
    <w:rsid w:val="002A4E62"/>
    <w:rsid w:val="002A5063"/>
    <w:rsid w:val="002A601C"/>
    <w:rsid w:val="002A6D71"/>
    <w:rsid w:val="002A7A90"/>
    <w:rsid w:val="002B083C"/>
    <w:rsid w:val="002B13C4"/>
    <w:rsid w:val="002B146A"/>
    <w:rsid w:val="002B25DB"/>
    <w:rsid w:val="002B32CD"/>
    <w:rsid w:val="002B417B"/>
    <w:rsid w:val="002B5881"/>
    <w:rsid w:val="002B661A"/>
    <w:rsid w:val="002B6632"/>
    <w:rsid w:val="002B6670"/>
    <w:rsid w:val="002B7824"/>
    <w:rsid w:val="002C0B0E"/>
    <w:rsid w:val="002C20B3"/>
    <w:rsid w:val="002C351F"/>
    <w:rsid w:val="002C3ABF"/>
    <w:rsid w:val="002D00A0"/>
    <w:rsid w:val="002D00B7"/>
    <w:rsid w:val="002D2222"/>
    <w:rsid w:val="002D35C5"/>
    <w:rsid w:val="002D4FC5"/>
    <w:rsid w:val="002D51F1"/>
    <w:rsid w:val="002D5B6A"/>
    <w:rsid w:val="002D5CC8"/>
    <w:rsid w:val="002E21AA"/>
    <w:rsid w:val="002E2E1C"/>
    <w:rsid w:val="002E3635"/>
    <w:rsid w:val="002E397D"/>
    <w:rsid w:val="002E7614"/>
    <w:rsid w:val="002F1F00"/>
    <w:rsid w:val="002F3E0C"/>
    <w:rsid w:val="002F4761"/>
    <w:rsid w:val="002F5D1F"/>
    <w:rsid w:val="002F6111"/>
    <w:rsid w:val="00300703"/>
    <w:rsid w:val="00300F64"/>
    <w:rsid w:val="00302F06"/>
    <w:rsid w:val="00303A17"/>
    <w:rsid w:val="00304327"/>
    <w:rsid w:val="0030526C"/>
    <w:rsid w:val="00307ABB"/>
    <w:rsid w:val="00307D04"/>
    <w:rsid w:val="003130B0"/>
    <w:rsid w:val="003136D8"/>
    <w:rsid w:val="003138DF"/>
    <w:rsid w:val="0031526F"/>
    <w:rsid w:val="003157C5"/>
    <w:rsid w:val="003203B7"/>
    <w:rsid w:val="00320E0F"/>
    <w:rsid w:val="00321064"/>
    <w:rsid w:val="0032124D"/>
    <w:rsid w:val="00322613"/>
    <w:rsid w:val="003248C4"/>
    <w:rsid w:val="003249AD"/>
    <w:rsid w:val="00325250"/>
    <w:rsid w:val="00327063"/>
    <w:rsid w:val="003274EF"/>
    <w:rsid w:val="00330E8C"/>
    <w:rsid w:val="0033236E"/>
    <w:rsid w:val="00332E43"/>
    <w:rsid w:val="003344C5"/>
    <w:rsid w:val="00334975"/>
    <w:rsid w:val="00335633"/>
    <w:rsid w:val="0033603D"/>
    <w:rsid w:val="003405CF"/>
    <w:rsid w:val="00340CFE"/>
    <w:rsid w:val="0034189F"/>
    <w:rsid w:val="00341CF3"/>
    <w:rsid w:val="003439AC"/>
    <w:rsid w:val="00344A4A"/>
    <w:rsid w:val="003476CE"/>
    <w:rsid w:val="003479CC"/>
    <w:rsid w:val="00350B28"/>
    <w:rsid w:val="00352417"/>
    <w:rsid w:val="003549A9"/>
    <w:rsid w:val="00354D15"/>
    <w:rsid w:val="0035625A"/>
    <w:rsid w:val="00357E0C"/>
    <w:rsid w:val="003610EE"/>
    <w:rsid w:val="00361B1F"/>
    <w:rsid w:val="00361D6B"/>
    <w:rsid w:val="0036668A"/>
    <w:rsid w:val="0037127B"/>
    <w:rsid w:val="00371741"/>
    <w:rsid w:val="00372F2C"/>
    <w:rsid w:val="00374FDB"/>
    <w:rsid w:val="0038014C"/>
    <w:rsid w:val="003809A8"/>
    <w:rsid w:val="00383B04"/>
    <w:rsid w:val="003848BD"/>
    <w:rsid w:val="00384BA0"/>
    <w:rsid w:val="00385F6D"/>
    <w:rsid w:val="00386700"/>
    <w:rsid w:val="00387B8A"/>
    <w:rsid w:val="00391505"/>
    <w:rsid w:val="003915B5"/>
    <w:rsid w:val="00393A1E"/>
    <w:rsid w:val="00393C1F"/>
    <w:rsid w:val="003941C4"/>
    <w:rsid w:val="00394734"/>
    <w:rsid w:val="00394D67"/>
    <w:rsid w:val="00396F2E"/>
    <w:rsid w:val="003977FC"/>
    <w:rsid w:val="003A0BA5"/>
    <w:rsid w:val="003A12A5"/>
    <w:rsid w:val="003A1434"/>
    <w:rsid w:val="003A2BDC"/>
    <w:rsid w:val="003A477F"/>
    <w:rsid w:val="003A48E8"/>
    <w:rsid w:val="003A524C"/>
    <w:rsid w:val="003A73BE"/>
    <w:rsid w:val="003A7782"/>
    <w:rsid w:val="003B0DB5"/>
    <w:rsid w:val="003B100F"/>
    <w:rsid w:val="003B157B"/>
    <w:rsid w:val="003B1FA6"/>
    <w:rsid w:val="003B604A"/>
    <w:rsid w:val="003B6325"/>
    <w:rsid w:val="003B679C"/>
    <w:rsid w:val="003B7694"/>
    <w:rsid w:val="003B7B69"/>
    <w:rsid w:val="003C05F1"/>
    <w:rsid w:val="003C224D"/>
    <w:rsid w:val="003C2B35"/>
    <w:rsid w:val="003C5787"/>
    <w:rsid w:val="003C7676"/>
    <w:rsid w:val="003D0B26"/>
    <w:rsid w:val="003D0FD5"/>
    <w:rsid w:val="003D3C5C"/>
    <w:rsid w:val="003D447B"/>
    <w:rsid w:val="003D46D4"/>
    <w:rsid w:val="003D56F7"/>
    <w:rsid w:val="003D69AB"/>
    <w:rsid w:val="003D7A11"/>
    <w:rsid w:val="003E0281"/>
    <w:rsid w:val="003E0A41"/>
    <w:rsid w:val="003E6494"/>
    <w:rsid w:val="003E6678"/>
    <w:rsid w:val="003E6FEB"/>
    <w:rsid w:val="003E75D7"/>
    <w:rsid w:val="003E7687"/>
    <w:rsid w:val="003E7C46"/>
    <w:rsid w:val="003E7FAF"/>
    <w:rsid w:val="003F4ECC"/>
    <w:rsid w:val="003F5300"/>
    <w:rsid w:val="004033EA"/>
    <w:rsid w:val="00404A81"/>
    <w:rsid w:val="00407693"/>
    <w:rsid w:val="00410B1A"/>
    <w:rsid w:val="00410D04"/>
    <w:rsid w:val="00411A34"/>
    <w:rsid w:val="00411EEF"/>
    <w:rsid w:val="00413070"/>
    <w:rsid w:val="0041502B"/>
    <w:rsid w:val="00417BC3"/>
    <w:rsid w:val="004203F3"/>
    <w:rsid w:val="00421238"/>
    <w:rsid w:val="00421295"/>
    <w:rsid w:val="004226E4"/>
    <w:rsid w:val="004249E7"/>
    <w:rsid w:val="004254DB"/>
    <w:rsid w:val="00425789"/>
    <w:rsid w:val="004258E7"/>
    <w:rsid w:val="00425E27"/>
    <w:rsid w:val="0042697E"/>
    <w:rsid w:val="00427387"/>
    <w:rsid w:val="00427990"/>
    <w:rsid w:val="00427C9B"/>
    <w:rsid w:val="00431079"/>
    <w:rsid w:val="00434951"/>
    <w:rsid w:val="00436539"/>
    <w:rsid w:val="00436547"/>
    <w:rsid w:val="0043667E"/>
    <w:rsid w:val="004371BE"/>
    <w:rsid w:val="004378CE"/>
    <w:rsid w:val="00437E3F"/>
    <w:rsid w:val="00440135"/>
    <w:rsid w:val="004427B9"/>
    <w:rsid w:val="00442F89"/>
    <w:rsid w:val="0044376C"/>
    <w:rsid w:val="00444CE3"/>
    <w:rsid w:val="00445549"/>
    <w:rsid w:val="00446640"/>
    <w:rsid w:val="00446D2F"/>
    <w:rsid w:val="00446F87"/>
    <w:rsid w:val="004475B2"/>
    <w:rsid w:val="00450248"/>
    <w:rsid w:val="00450DB5"/>
    <w:rsid w:val="00451DD1"/>
    <w:rsid w:val="00454067"/>
    <w:rsid w:val="004543DF"/>
    <w:rsid w:val="00455F68"/>
    <w:rsid w:val="00456029"/>
    <w:rsid w:val="00456B9F"/>
    <w:rsid w:val="00456BF0"/>
    <w:rsid w:val="00457C39"/>
    <w:rsid w:val="0046036B"/>
    <w:rsid w:val="00461434"/>
    <w:rsid w:val="00467E31"/>
    <w:rsid w:val="00467F38"/>
    <w:rsid w:val="0047096D"/>
    <w:rsid w:val="004714B3"/>
    <w:rsid w:val="00471686"/>
    <w:rsid w:val="00471B16"/>
    <w:rsid w:val="0047248D"/>
    <w:rsid w:val="00472E14"/>
    <w:rsid w:val="0047342D"/>
    <w:rsid w:val="00474304"/>
    <w:rsid w:val="00474771"/>
    <w:rsid w:val="00474FBB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615"/>
    <w:rsid w:val="00485E36"/>
    <w:rsid w:val="004907A0"/>
    <w:rsid w:val="004923F2"/>
    <w:rsid w:val="0049266E"/>
    <w:rsid w:val="00493280"/>
    <w:rsid w:val="00494076"/>
    <w:rsid w:val="004945BF"/>
    <w:rsid w:val="0049499B"/>
    <w:rsid w:val="00495B4D"/>
    <w:rsid w:val="004A10F2"/>
    <w:rsid w:val="004A1EB0"/>
    <w:rsid w:val="004A2008"/>
    <w:rsid w:val="004A3481"/>
    <w:rsid w:val="004A49D1"/>
    <w:rsid w:val="004A4B64"/>
    <w:rsid w:val="004A7A75"/>
    <w:rsid w:val="004A7CBE"/>
    <w:rsid w:val="004B1077"/>
    <w:rsid w:val="004B2B40"/>
    <w:rsid w:val="004B3259"/>
    <w:rsid w:val="004B4BBB"/>
    <w:rsid w:val="004B5A56"/>
    <w:rsid w:val="004B6A11"/>
    <w:rsid w:val="004B7360"/>
    <w:rsid w:val="004C09BB"/>
    <w:rsid w:val="004C0D87"/>
    <w:rsid w:val="004C18E3"/>
    <w:rsid w:val="004C4BD5"/>
    <w:rsid w:val="004C5E03"/>
    <w:rsid w:val="004C6218"/>
    <w:rsid w:val="004C7088"/>
    <w:rsid w:val="004D0095"/>
    <w:rsid w:val="004D2893"/>
    <w:rsid w:val="004D2D53"/>
    <w:rsid w:val="004D46E2"/>
    <w:rsid w:val="004D695E"/>
    <w:rsid w:val="004D7AD7"/>
    <w:rsid w:val="004D7D5A"/>
    <w:rsid w:val="004E0433"/>
    <w:rsid w:val="004E0825"/>
    <w:rsid w:val="004E1985"/>
    <w:rsid w:val="004E210E"/>
    <w:rsid w:val="004E2EC9"/>
    <w:rsid w:val="004E404F"/>
    <w:rsid w:val="004E6F35"/>
    <w:rsid w:val="004E7085"/>
    <w:rsid w:val="004E72C8"/>
    <w:rsid w:val="004E7680"/>
    <w:rsid w:val="004F030D"/>
    <w:rsid w:val="004F0357"/>
    <w:rsid w:val="004F1D59"/>
    <w:rsid w:val="004F25F3"/>
    <w:rsid w:val="004F2B57"/>
    <w:rsid w:val="004F54F6"/>
    <w:rsid w:val="00500D4B"/>
    <w:rsid w:val="00501009"/>
    <w:rsid w:val="0050124F"/>
    <w:rsid w:val="005021DE"/>
    <w:rsid w:val="00504614"/>
    <w:rsid w:val="0050479D"/>
    <w:rsid w:val="00505100"/>
    <w:rsid w:val="00505533"/>
    <w:rsid w:val="00506465"/>
    <w:rsid w:val="00506E1A"/>
    <w:rsid w:val="005150AE"/>
    <w:rsid w:val="00515510"/>
    <w:rsid w:val="00515827"/>
    <w:rsid w:val="00517450"/>
    <w:rsid w:val="0052121B"/>
    <w:rsid w:val="00521655"/>
    <w:rsid w:val="0052494B"/>
    <w:rsid w:val="00524E19"/>
    <w:rsid w:val="005262BD"/>
    <w:rsid w:val="00527A67"/>
    <w:rsid w:val="005303AE"/>
    <w:rsid w:val="0053101B"/>
    <w:rsid w:val="00533926"/>
    <w:rsid w:val="00534BFA"/>
    <w:rsid w:val="00535E8B"/>
    <w:rsid w:val="0053672E"/>
    <w:rsid w:val="005371C2"/>
    <w:rsid w:val="005372BB"/>
    <w:rsid w:val="0054073F"/>
    <w:rsid w:val="00542959"/>
    <w:rsid w:val="0054369D"/>
    <w:rsid w:val="005439FF"/>
    <w:rsid w:val="00543AAC"/>
    <w:rsid w:val="00544A8B"/>
    <w:rsid w:val="00545BCB"/>
    <w:rsid w:val="00546561"/>
    <w:rsid w:val="00546B9C"/>
    <w:rsid w:val="005473D4"/>
    <w:rsid w:val="00547F95"/>
    <w:rsid w:val="0055376A"/>
    <w:rsid w:val="00556CC7"/>
    <w:rsid w:val="0055794F"/>
    <w:rsid w:val="00557E7C"/>
    <w:rsid w:val="005611E3"/>
    <w:rsid w:val="00563D41"/>
    <w:rsid w:val="0056436E"/>
    <w:rsid w:val="00565D5E"/>
    <w:rsid w:val="00565E7D"/>
    <w:rsid w:val="00565F36"/>
    <w:rsid w:val="00566FC4"/>
    <w:rsid w:val="005678FF"/>
    <w:rsid w:val="00567B14"/>
    <w:rsid w:val="0057014A"/>
    <w:rsid w:val="00571AA0"/>
    <w:rsid w:val="005731E8"/>
    <w:rsid w:val="0057344F"/>
    <w:rsid w:val="005739C1"/>
    <w:rsid w:val="00574A49"/>
    <w:rsid w:val="005757BE"/>
    <w:rsid w:val="00576962"/>
    <w:rsid w:val="00576D2A"/>
    <w:rsid w:val="005804A9"/>
    <w:rsid w:val="005818C8"/>
    <w:rsid w:val="00581DFB"/>
    <w:rsid w:val="00582250"/>
    <w:rsid w:val="00582A13"/>
    <w:rsid w:val="00583120"/>
    <w:rsid w:val="00584863"/>
    <w:rsid w:val="005858F8"/>
    <w:rsid w:val="00585A8B"/>
    <w:rsid w:val="00585B0A"/>
    <w:rsid w:val="00585EC9"/>
    <w:rsid w:val="00587F0A"/>
    <w:rsid w:val="00590DC2"/>
    <w:rsid w:val="005912ED"/>
    <w:rsid w:val="00592E39"/>
    <w:rsid w:val="00594F6F"/>
    <w:rsid w:val="00595242"/>
    <w:rsid w:val="005963FC"/>
    <w:rsid w:val="0059681A"/>
    <w:rsid w:val="005A05CC"/>
    <w:rsid w:val="005A1442"/>
    <w:rsid w:val="005A18C9"/>
    <w:rsid w:val="005A4038"/>
    <w:rsid w:val="005A5F91"/>
    <w:rsid w:val="005A64E0"/>
    <w:rsid w:val="005B0B28"/>
    <w:rsid w:val="005B14CC"/>
    <w:rsid w:val="005B2EE6"/>
    <w:rsid w:val="005B32A2"/>
    <w:rsid w:val="005B6762"/>
    <w:rsid w:val="005B7885"/>
    <w:rsid w:val="005C01E7"/>
    <w:rsid w:val="005C0983"/>
    <w:rsid w:val="005C1C24"/>
    <w:rsid w:val="005C23E7"/>
    <w:rsid w:val="005C5065"/>
    <w:rsid w:val="005C5482"/>
    <w:rsid w:val="005C5C30"/>
    <w:rsid w:val="005C627C"/>
    <w:rsid w:val="005C62A9"/>
    <w:rsid w:val="005C6F89"/>
    <w:rsid w:val="005C7BD0"/>
    <w:rsid w:val="005D280F"/>
    <w:rsid w:val="005D5DBF"/>
    <w:rsid w:val="005D5FF9"/>
    <w:rsid w:val="005D6553"/>
    <w:rsid w:val="005D69A7"/>
    <w:rsid w:val="005D6F5D"/>
    <w:rsid w:val="005D7566"/>
    <w:rsid w:val="005D7908"/>
    <w:rsid w:val="005E15E9"/>
    <w:rsid w:val="005E1C27"/>
    <w:rsid w:val="005E2523"/>
    <w:rsid w:val="005E2685"/>
    <w:rsid w:val="005E3206"/>
    <w:rsid w:val="005E35FE"/>
    <w:rsid w:val="005E3C8E"/>
    <w:rsid w:val="005E5AE7"/>
    <w:rsid w:val="005E6FF0"/>
    <w:rsid w:val="005F0374"/>
    <w:rsid w:val="005F08F2"/>
    <w:rsid w:val="005F23F3"/>
    <w:rsid w:val="005F7753"/>
    <w:rsid w:val="00601174"/>
    <w:rsid w:val="00601668"/>
    <w:rsid w:val="00601AD5"/>
    <w:rsid w:val="00602B0F"/>
    <w:rsid w:val="0060424A"/>
    <w:rsid w:val="006059D5"/>
    <w:rsid w:val="00606702"/>
    <w:rsid w:val="00607041"/>
    <w:rsid w:val="00607A0F"/>
    <w:rsid w:val="00607BAB"/>
    <w:rsid w:val="00610DE1"/>
    <w:rsid w:val="00613C37"/>
    <w:rsid w:val="0061401F"/>
    <w:rsid w:val="00614CF7"/>
    <w:rsid w:val="006164DE"/>
    <w:rsid w:val="00616FA2"/>
    <w:rsid w:val="00617BCD"/>
    <w:rsid w:val="00620264"/>
    <w:rsid w:val="00621DBA"/>
    <w:rsid w:val="00621DC4"/>
    <w:rsid w:val="006227EF"/>
    <w:rsid w:val="0062450B"/>
    <w:rsid w:val="00624CFB"/>
    <w:rsid w:val="00625A43"/>
    <w:rsid w:val="006303B0"/>
    <w:rsid w:val="006324F5"/>
    <w:rsid w:val="00632B40"/>
    <w:rsid w:val="006348EA"/>
    <w:rsid w:val="00635AFE"/>
    <w:rsid w:val="00635D03"/>
    <w:rsid w:val="00636688"/>
    <w:rsid w:val="00636A3F"/>
    <w:rsid w:val="00637F1B"/>
    <w:rsid w:val="00640991"/>
    <w:rsid w:val="00643C8A"/>
    <w:rsid w:val="0064438E"/>
    <w:rsid w:val="006446C0"/>
    <w:rsid w:val="00644BA5"/>
    <w:rsid w:val="006456CD"/>
    <w:rsid w:val="00647133"/>
    <w:rsid w:val="006475C3"/>
    <w:rsid w:val="00650668"/>
    <w:rsid w:val="006532D0"/>
    <w:rsid w:val="00653DB2"/>
    <w:rsid w:val="00654502"/>
    <w:rsid w:val="00654695"/>
    <w:rsid w:val="00655DEB"/>
    <w:rsid w:val="0065607A"/>
    <w:rsid w:val="00660114"/>
    <w:rsid w:val="00663EC3"/>
    <w:rsid w:val="0066482D"/>
    <w:rsid w:val="00670117"/>
    <w:rsid w:val="006702F5"/>
    <w:rsid w:val="00671719"/>
    <w:rsid w:val="00672C67"/>
    <w:rsid w:val="00672F88"/>
    <w:rsid w:val="00673284"/>
    <w:rsid w:val="00674B60"/>
    <w:rsid w:val="0067523A"/>
    <w:rsid w:val="00677CCE"/>
    <w:rsid w:val="00680232"/>
    <w:rsid w:val="00680F05"/>
    <w:rsid w:val="006826DE"/>
    <w:rsid w:val="00683BCC"/>
    <w:rsid w:val="0068419A"/>
    <w:rsid w:val="00686117"/>
    <w:rsid w:val="0068664A"/>
    <w:rsid w:val="00686B46"/>
    <w:rsid w:val="00691B4F"/>
    <w:rsid w:val="0069340A"/>
    <w:rsid w:val="00693775"/>
    <w:rsid w:val="00695CB0"/>
    <w:rsid w:val="006972D2"/>
    <w:rsid w:val="006A032C"/>
    <w:rsid w:val="006A0BD3"/>
    <w:rsid w:val="006A0E2B"/>
    <w:rsid w:val="006A20D3"/>
    <w:rsid w:val="006A5BFD"/>
    <w:rsid w:val="006A62C8"/>
    <w:rsid w:val="006A7C21"/>
    <w:rsid w:val="006B04D6"/>
    <w:rsid w:val="006B2072"/>
    <w:rsid w:val="006B2103"/>
    <w:rsid w:val="006B22D4"/>
    <w:rsid w:val="006B3D88"/>
    <w:rsid w:val="006B4AFB"/>
    <w:rsid w:val="006B6C8D"/>
    <w:rsid w:val="006C0621"/>
    <w:rsid w:val="006C3D18"/>
    <w:rsid w:val="006C3DE9"/>
    <w:rsid w:val="006C541D"/>
    <w:rsid w:val="006C5831"/>
    <w:rsid w:val="006C6E9E"/>
    <w:rsid w:val="006D0C9E"/>
    <w:rsid w:val="006D25E3"/>
    <w:rsid w:val="006D332B"/>
    <w:rsid w:val="006D3AED"/>
    <w:rsid w:val="006D400A"/>
    <w:rsid w:val="006D499B"/>
    <w:rsid w:val="006D4A57"/>
    <w:rsid w:val="006D60C4"/>
    <w:rsid w:val="006D64E4"/>
    <w:rsid w:val="006D6A69"/>
    <w:rsid w:val="006E03B9"/>
    <w:rsid w:val="006E1618"/>
    <w:rsid w:val="006E1638"/>
    <w:rsid w:val="006E2C6E"/>
    <w:rsid w:val="006E3153"/>
    <w:rsid w:val="006E3417"/>
    <w:rsid w:val="006E3501"/>
    <w:rsid w:val="006E58A4"/>
    <w:rsid w:val="006E6962"/>
    <w:rsid w:val="006E6991"/>
    <w:rsid w:val="006F10A6"/>
    <w:rsid w:val="006F128E"/>
    <w:rsid w:val="006F4136"/>
    <w:rsid w:val="006F6975"/>
    <w:rsid w:val="006F6B0B"/>
    <w:rsid w:val="006F7992"/>
    <w:rsid w:val="00701F58"/>
    <w:rsid w:val="00702099"/>
    <w:rsid w:val="00702A0B"/>
    <w:rsid w:val="00702FDD"/>
    <w:rsid w:val="007053DE"/>
    <w:rsid w:val="00707A45"/>
    <w:rsid w:val="007123F0"/>
    <w:rsid w:val="00712809"/>
    <w:rsid w:val="00712EB5"/>
    <w:rsid w:val="00712F8F"/>
    <w:rsid w:val="00715BC2"/>
    <w:rsid w:val="0071699A"/>
    <w:rsid w:val="007226D6"/>
    <w:rsid w:val="00722FE1"/>
    <w:rsid w:val="00723A04"/>
    <w:rsid w:val="00723ADC"/>
    <w:rsid w:val="00724A89"/>
    <w:rsid w:val="0072609D"/>
    <w:rsid w:val="007268F5"/>
    <w:rsid w:val="007306D9"/>
    <w:rsid w:val="00730E68"/>
    <w:rsid w:val="007313AC"/>
    <w:rsid w:val="00733630"/>
    <w:rsid w:val="007336D2"/>
    <w:rsid w:val="0073380D"/>
    <w:rsid w:val="00735502"/>
    <w:rsid w:val="0073589C"/>
    <w:rsid w:val="00735C4F"/>
    <w:rsid w:val="00735F9D"/>
    <w:rsid w:val="007369D3"/>
    <w:rsid w:val="007412AD"/>
    <w:rsid w:val="00742DA0"/>
    <w:rsid w:val="00742FA5"/>
    <w:rsid w:val="00744BEB"/>
    <w:rsid w:val="0074546F"/>
    <w:rsid w:val="00746ADC"/>
    <w:rsid w:val="007504FF"/>
    <w:rsid w:val="00750605"/>
    <w:rsid w:val="00751835"/>
    <w:rsid w:val="007524BC"/>
    <w:rsid w:val="0075256E"/>
    <w:rsid w:val="00753114"/>
    <w:rsid w:val="00753434"/>
    <w:rsid w:val="00754A6F"/>
    <w:rsid w:val="00755592"/>
    <w:rsid w:val="00755CEF"/>
    <w:rsid w:val="00757805"/>
    <w:rsid w:val="00757ADD"/>
    <w:rsid w:val="00757E21"/>
    <w:rsid w:val="007605ED"/>
    <w:rsid w:val="007632A1"/>
    <w:rsid w:val="0076348B"/>
    <w:rsid w:val="0076391A"/>
    <w:rsid w:val="00764BE1"/>
    <w:rsid w:val="00766892"/>
    <w:rsid w:val="00770905"/>
    <w:rsid w:val="0077093F"/>
    <w:rsid w:val="00770BE0"/>
    <w:rsid w:val="00772073"/>
    <w:rsid w:val="007724D6"/>
    <w:rsid w:val="00772D51"/>
    <w:rsid w:val="00772D85"/>
    <w:rsid w:val="0077317C"/>
    <w:rsid w:val="00774BDA"/>
    <w:rsid w:val="007755DE"/>
    <w:rsid w:val="007759AD"/>
    <w:rsid w:val="00777AD8"/>
    <w:rsid w:val="00777B3A"/>
    <w:rsid w:val="00777F5F"/>
    <w:rsid w:val="00782022"/>
    <w:rsid w:val="0078252D"/>
    <w:rsid w:val="00782543"/>
    <w:rsid w:val="00783DD8"/>
    <w:rsid w:val="007852F1"/>
    <w:rsid w:val="00785448"/>
    <w:rsid w:val="00786685"/>
    <w:rsid w:val="00787159"/>
    <w:rsid w:val="00790DBF"/>
    <w:rsid w:val="0079158C"/>
    <w:rsid w:val="00792569"/>
    <w:rsid w:val="00792810"/>
    <w:rsid w:val="007928E5"/>
    <w:rsid w:val="007943E2"/>
    <w:rsid w:val="00796569"/>
    <w:rsid w:val="007A125F"/>
    <w:rsid w:val="007A157C"/>
    <w:rsid w:val="007A1755"/>
    <w:rsid w:val="007A357C"/>
    <w:rsid w:val="007A4384"/>
    <w:rsid w:val="007A575B"/>
    <w:rsid w:val="007A5D5F"/>
    <w:rsid w:val="007A66FA"/>
    <w:rsid w:val="007A732C"/>
    <w:rsid w:val="007A75B5"/>
    <w:rsid w:val="007B0998"/>
    <w:rsid w:val="007B0B43"/>
    <w:rsid w:val="007B1A2A"/>
    <w:rsid w:val="007B4B07"/>
    <w:rsid w:val="007B6D5C"/>
    <w:rsid w:val="007C092E"/>
    <w:rsid w:val="007C13DD"/>
    <w:rsid w:val="007C1E7B"/>
    <w:rsid w:val="007C2536"/>
    <w:rsid w:val="007C2DE1"/>
    <w:rsid w:val="007C61D3"/>
    <w:rsid w:val="007C678D"/>
    <w:rsid w:val="007C7D00"/>
    <w:rsid w:val="007D0263"/>
    <w:rsid w:val="007D1279"/>
    <w:rsid w:val="007D1BAA"/>
    <w:rsid w:val="007D394A"/>
    <w:rsid w:val="007D3FAF"/>
    <w:rsid w:val="007D4028"/>
    <w:rsid w:val="007D471D"/>
    <w:rsid w:val="007D4761"/>
    <w:rsid w:val="007D4850"/>
    <w:rsid w:val="007D5F96"/>
    <w:rsid w:val="007D7E34"/>
    <w:rsid w:val="007E0392"/>
    <w:rsid w:val="007E2260"/>
    <w:rsid w:val="007E2B15"/>
    <w:rsid w:val="007E3B84"/>
    <w:rsid w:val="007E4C19"/>
    <w:rsid w:val="007E5F83"/>
    <w:rsid w:val="007E6D68"/>
    <w:rsid w:val="007E7260"/>
    <w:rsid w:val="007F0424"/>
    <w:rsid w:val="007F1A38"/>
    <w:rsid w:val="007F2391"/>
    <w:rsid w:val="007F36E4"/>
    <w:rsid w:val="007F403E"/>
    <w:rsid w:val="0080010A"/>
    <w:rsid w:val="00803329"/>
    <w:rsid w:val="008040C9"/>
    <w:rsid w:val="008041C3"/>
    <w:rsid w:val="00804970"/>
    <w:rsid w:val="00804F2D"/>
    <w:rsid w:val="008065AE"/>
    <w:rsid w:val="00806AE2"/>
    <w:rsid w:val="00807564"/>
    <w:rsid w:val="008103AB"/>
    <w:rsid w:val="008107C5"/>
    <w:rsid w:val="008109F6"/>
    <w:rsid w:val="00810D01"/>
    <w:rsid w:val="008111B9"/>
    <w:rsid w:val="0081225B"/>
    <w:rsid w:val="0081268F"/>
    <w:rsid w:val="008148C6"/>
    <w:rsid w:val="00814D94"/>
    <w:rsid w:val="00815D18"/>
    <w:rsid w:val="00815DFD"/>
    <w:rsid w:val="00817E50"/>
    <w:rsid w:val="00820141"/>
    <w:rsid w:val="00821004"/>
    <w:rsid w:val="00821A40"/>
    <w:rsid w:val="00821C75"/>
    <w:rsid w:val="008234FE"/>
    <w:rsid w:val="008235CA"/>
    <w:rsid w:val="008238DF"/>
    <w:rsid w:val="00825C70"/>
    <w:rsid w:val="00825E72"/>
    <w:rsid w:val="00827004"/>
    <w:rsid w:val="008273C5"/>
    <w:rsid w:val="00830272"/>
    <w:rsid w:val="00831309"/>
    <w:rsid w:val="00832ACD"/>
    <w:rsid w:val="0083487F"/>
    <w:rsid w:val="00834FF6"/>
    <w:rsid w:val="00836EBC"/>
    <w:rsid w:val="00837B25"/>
    <w:rsid w:val="00840964"/>
    <w:rsid w:val="00843D50"/>
    <w:rsid w:val="00844A32"/>
    <w:rsid w:val="00845904"/>
    <w:rsid w:val="00845965"/>
    <w:rsid w:val="00845F59"/>
    <w:rsid w:val="00846FBA"/>
    <w:rsid w:val="008472D4"/>
    <w:rsid w:val="0085093A"/>
    <w:rsid w:val="008520BC"/>
    <w:rsid w:val="00852920"/>
    <w:rsid w:val="00852D08"/>
    <w:rsid w:val="00852DDB"/>
    <w:rsid w:val="008550D5"/>
    <w:rsid w:val="0085524E"/>
    <w:rsid w:val="00856229"/>
    <w:rsid w:val="008564F7"/>
    <w:rsid w:val="00857FF7"/>
    <w:rsid w:val="00860ACD"/>
    <w:rsid w:val="00862BC1"/>
    <w:rsid w:val="00865B76"/>
    <w:rsid w:val="00865D63"/>
    <w:rsid w:val="00866B67"/>
    <w:rsid w:val="00866C40"/>
    <w:rsid w:val="008671DA"/>
    <w:rsid w:val="00870578"/>
    <w:rsid w:val="008705D1"/>
    <w:rsid w:val="00870D74"/>
    <w:rsid w:val="008710E1"/>
    <w:rsid w:val="00872572"/>
    <w:rsid w:val="008725D0"/>
    <w:rsid w:val="00872BB8"/>
    <w:rsid w:val="00872CD5"/>
    <w:rsid w:val="008750F0"/>
    <w:rsid w:val="00875687"/>
    <w:rsid w:val="00876507"/>
    <w:rsid w:val="00876A62"/>
    <w:rsid w:val="00876DFB"/>
    <w:rsid w:val="008772CE"/>
    <w:rsid w:val="00880D86"/>
    <w:rsid w:val="0088157A"/>
    <w:rsid w:val="008828EA"/>
    <w:rsid w:val="00884526"/>
    <w:rsid w:val="00892416"/>
    <w:rsid w:val="00894E0D"/>
    <w:rsid w:val="00895A70"/>
    <w:rsid w:val="0089631B"/>
    <w:rsid w:val="00897237"/>
    <w:rsid w:val="008A168F"/>
    <w:rsid w:val="008A1AAB"/>
    <w:rsid w:val="008A265D"/>
    <w:rsid w:val="008A3E5C"/>
    <w:rsid w:val="008A67F7"/>
    <w:rsid w:val="008A695E"/>
    <w:rsid w:val="008A6C91"/>
    <w:rsid w:val="008A6EBF"/>
    <w:rsid w:val="008A7347"/>
    <w:rsid w:val="008A7D22"/>
    <w:rsid w:val="008B0657"/>
    <w:rsid w:val="008B1E98"/>
    <w:rsid w:val="008B3774"/>
    <w:rsid w:val="008B4929"/>
    <w:rsid w:val="008B5A8A"/>
    <w:rsid w:val="008B6D41"/>
    <w:rsid w:val="008C14B9"/>
    <w:rsid w:val="008C1AE6"/>
    <w:rsid w:val="008C1DEE"/>
    <w:rsid w:val="008C38CD"/>
    <w:rsid w:val="008C4CE1"/>
    <w:rsid w:val="008C54F3"/>
    <w:rsid w:val="008C7BFF"/>
    <w:rsid w:val="008D088A"/>
    <w:rsid w:val="008E1C60"/>
    <w:rsid w:val="008E1F4F"/>
    <w:rsid w:val="008E2A45"/>
    <w:rsid w:val="008E34E3"/>
    <w:rsid w:val="008E3DDC"/>
    <w:rsid w:val="008E3EA1"/>
    <w:rsid w:val="008E5526"/>
    <w:rsid w:val="008E66A2"/>
    <w:rsid w:val="008E7B6D"/>
    <w:rsid w:val="008F13A0"/>
    <w:rsid w:val="008F19A2"/>
    <w:rsid w:val="008F21BD"/>
    <w:rsid w:val="008F3925"/>
    <w:rsid w:val="008F5ACD"/>
    <w:rsid w:val="008F5F71"/>
    <w:rsid w:val="008F6EEA"/>
    <w:rsid w:val="0090008D"/>
    <w:rsid w:val="0090037E"/>
    <w:rsid w:val="00900E51"/>
    <w:rsid w:val="00901D82"/>
    <w:rsid w:val="00901E62"/>
    <w:rsid w:val="00902122"/>
    <w:rsid w:val="00904A63"/>
    <w:rsid w:val="00904EE9"/>
    <w:rsid w:val="0090567F"/>
    <w:rsid w:val="00910A6A"/>
    <w:rsid w:val="009119D8"/>
    <w:rsid w:val="009139FA"/>
    <w:rsid w:val="00913E82"/>
    <w:rsid w:val="00914AC0"/>
    <w:rsid w:val="00914B06"/>
    <w:rsid w:val="009152E5"/>
    <w:rsid w:val="00915313"/>
    <w:rsid w:val="00915422"/>
    <w:rsid w:val="00916DC1"/>
    <w:rsid w:val="00917DC5"/>
    <w:rsid w:val="00917E20"/>
    <w:rsid w:val="00917F28"/>
    <w:rsid w:val="00922E12"/>
    <w:rsid w:val="00923558"/>
    <w:rsid w:val="00924015"/>
    <w:rsid w:val="0092454A"/>
    <w:rsid w:val="00925174"/>
    <w:rsid w:val="00925529"/>
    <w:rsid w:val="00925FA3"/>
    <w:rsid w:val="00926A6A"/>
    <w:rsid w:val="00930D66"/>
    <w:rsid w:val="00931055"/>
    <w:rsid w:val="009321D7"/>
    <w:rsid w:val="0093253E"/>
    <w:rsid w:val="00933EE1"/>
    <w:rsid w:val="00933F21"/>
    <w:rsid w:val="00935237"/>
    <w:rsid w:val="00937695"/>
    <w:rsid w:val="00937DA5"/>
    <w:rsid w:val="00940681"/>
    <w:rsid w:val="009425B0"/>
    <w:rsid w:val="009437E0"/>
    <w:rsid w:val="00943CB5"/>
    <w:rsid w:val="00945BDE"/>
    <w:rsid w:val="0095206F"/>
    <w:rsid w:val="00952992"/>
    <w:rsid w:val="00953EDB"/>
    <w:rsid w:val="009545C2"/>
    <w:rsid w:val="0095577D"/>
    <w:rsid w:val="00955A9C"/>
    <w:rsid w:val="009565A3"/>
    <w:rsid w:val="00957DAB"/>
    <w:rsid w:val="0096056F"/>
    <w:rsid w:val="009614B7"/>
    <w:rsid w:val="009629C2"/>
    <w:rsid w:val="009636A7"/>
    <w:rsid w:val="009647BD"/>
    <w:rsid w:val="00965477"/>
    <w:rsid w:val="00965790"/>
    <w:rsid w:val="00965F03"/>
    <w:rsid w:val="00971451"/>
    <w:rsid w:val="00972EE5"/>
    <w:rsid w:val="00973C52"/>
    <w:rsid w:val="00975014"/>
    <w:rsid w:val="00975F45"/>
    <w:rsid w:val="00977270"/>
    <w:rsid w:val="00977A7D"/>
    <w:rsid w:val="00977CA5"/>
    <w:rsid w:val="00977F97"/>
    <w:rsid w:val="0098121C"/>
    <w:rsid w:val="009814EA"/>
    <w:rsid w:val="00981952"/>
    <w:rsid w:val="009836EF"/>
    <w:rsid w:val="00985BD4"/>
    <w:rsid w:val="00986F01"/>
    <w:rsid w:val="00986FB8"/>
    <w:rsid w:val="0098732A"/>
    <w:rsid w:val="009877AC"/>
    <w:rsid w:val="00990F84"/>
    <w:rsid w:val="00992980"/>
    <w:rsid w:val="00993826"/>
    <w:rsid w:val="00994A01"/>
    <w:rsid w:val="00995118"/>
    <w:rsid w:val="00996632"/>
    <w:rsid w:val="00996CCC"/>
    <w:rsid w:val="009A02DA"/>
    <w:rsid w:val="009A02E8"/>
    <w:rsid w:val="009A0327"/>
    <w:rsid w:val="009A0D45"/>
    <w:rsid w:val="009A1CB1"/>
    <w:rsid w:val="009A23AE"/>
    <w:rsid w:val="009A4288"/>
    <w:rsid w:val="009A42B9"/>
    <w:rsid w:val="009A5E31"/>
    <w:rsid w:val="009A69AB"/>
    <w:rsid w:val="009A6C6D"/>
    <w:rsid w:val="009A75EE"/>
    <w:rsid w:val="009B04D0"/>
    <w:rsid w:val="009B1BA7"/>
    <w:rsid w:val="009B29BA"/>
    <w:rsid w:val="009B4C54"/>
    <w:rsid w:val="009B5F3F"/>
    <w:rsid w:val="009B630B"/>
    <w:rsid w:val="009B731D"/>
    <w:rsid w:val="009B7F83"/>
    <w:rsid w:val="009C2EE7"/>
    <w:rsid w:val="009C5411"/>
    <w:rsid w:val="009C54EF"/>
    <w:rsid w:val="009C5BF6"/>
    <w:rsid w:val="009C6AE6"/>
    <w:rsid w:val="009C6FE5"/>
    <w:rsid w:val="009D0AC8"/>
    <w:rsid w:val="009D21F1"/>
    <w:rsid w:val="009D35FB"/>
    <w:rsid w:val="009D3834"/>
    <w:rsid w:val="009D4BB0"/>
    <w:rsid w:val="009D501A"/>
    <w:rsid w:val="009D5835"/>
    <w:rsid w:val="009D5D75"/>
    <w:rsid w:val="009D63BB"/>
    <w:rsid w:val="009E0D7B"/>
    <w:rsid w:val="009E1D31"/>
    <w:rsid w:val="009E2D35"/>
    <w:rsid w:val="009E3D43"/>
    <w:rsid w:val="009E4633"/>
    <w:rsid w:val="009E4CCC"/>
    <w:rsid w:val="009E5F57"/>
    <w:rsid w:val="009E665E"/>
    <w:rsid w:val="009E7590"/>
    <w:rsid w:val="009E77F5"/>
    <w:rsid w:val="009F0AA2"/>
    <w:rsid w:val="009F17DB"/>
    <w:rsid w:val="009F1E18"/>
    <w:rsid w:val="009F3451"/>
    <w:rsid w:val="009F4887"/>
    <w:rsid w:val="009F4C0D"/>
    <w:rsid w:val="009F4DD8"/>
    <w:rsid w:val="009F5890"/>
    <w:rsid w:val="009F5EE2"/>
    <w:rsid w:val="00A002A5"/>
    <w:rsid w:val="00A00316"/>
    <w:rsid w:val="00A024D6"/>
    <w:rsid w:val="00A0317E"/>
    <w:rsid w:val="00A055CD"/>
    <w:rsid w:val="00A05FA9"/>
    <w:rsid w:val="00A103D1"/>
    <w:rsid w:val="00A106E3"/>
    <w:rsid w:val="00A10D39"/>
    <w:rsid w:val="00A12319"/>
    <w:rsid w:val="00A13586"/>
    <w:rsid w:val="00A16399"/>
    <w:rsid w:val="00A1780A"/>
    <w:rsid w:val="00A204D7"/>
    <w:rsid w:val="00A213CF"/>
    <w:rsid w:val="00A25ACD"/>
    <w:rsid w:val="00A25B44"/>
    <w:rsid w:val="00A267C5"/>
    <w:rsid w:val="00A272DD"/>
    <w:rsid w:val="00A31E4E"/>
    <w:rsid w:val="00A334AE"/>
    <w:rsid w:val="00A336E5"/>
    <w:rsid w:val="00A33B8D"/>
    <w:rsid w:val="00A35F3F"/>
    <w:rsid w:val="00A3603F"/>
    <w:rsid w:val="00A361FB"/>
    <w:rsid w:val="00A373EC"/>
    <w:rsid w:val="00A37686"/>
    <w:rsid w:val="00A41E50"/>
    <w:rsid w:val="00A4219D"/>
    <w:rsid w:val="00A4238F"/>
    <w:rsid w:val="00A45A51"/>
    <w:rsid w:val="00A46396"/>
    <w:rsid w:val="00A4665B"/>
    <w:rsid w:val="00A46B88"/>
    <w:rsid w:val="00A47464"/>
    <w:rsid w:val="00A5340E"/>
    <w:rsid w:val="00A54057"/>
    <w:rsid w:val="00A546BA"/>
    <w:rsid w:val="00A55A4A"/>
    <w:rsid w:val="00A568AE"/>
    <w:rsid w:val="00A6009C"/>
    <w:rsid w:val="00A61011"/>
    <w:rsid w:val="00A615EE"/>
    <w:rsid w:val="00A62947"/>
    <w:rsid w:val="00A6315E"/>
    <w:rsid w:val="00A634BD"/>
    <w:rsid w:val="00A659B7"/>
    <w:rsid w:val="00A67E35"/>
    <w:rsid w:val="00A700FC"/>
    <w:rsid w:val="00A72BE1"/>
    <w:rsid w:val="00A744F1"/>
    <w:rsid w:val="00A747F0"/>
    <w:rsid w:val="00A75095"/>
    <w:rsid w:val="00A77043"/>
    <w:rsid w:val="00A8089D"/>
    <w:rsid w:val="00A80A13"/>
    <w:rsid w:val="00A81C3F"/>
    <w:rsid w:val="00A81E87"/>
    <w:rsid w:val="00A82E03"/>
    <w:rsid w:val="00A845E6"/>
    <w:rsid w:val="00A85FDB"/>
    <w:rsid w:val="00A8793A"/>
    <w:rsid w:val="00A90FAF"/>
    <w:rsid w:val="00A91CE8"/>
    <w:rsid w:val="00A92107"/>
    <w:rsid w:val="00A93BD7"/>
    <w:rsid w:val="00A94DD1"/>
    <w:rsid w:val="00A95CB5"/>
    <w:rsid w:val="00A962AF"/>
    <w:rsid w:val="00A977BD"/>
    <w:rsid w:val="00A97C4D"/>
    <w:rsid w:val="00AA10A6"/>
    <w:rsid w:val="00AA15B0"/>
    <w:rsid w:val="00AA2534"/>
    <w:rsid w:val="00AA3A01"/>
    <w:rsid w:val="00AA3CD2"/>
    <w:rsid w:val="00AA43EA"/>
    <w:rsid w:val="00AA5300"/>
    <w:rsid w:val="00AA577C"/>
    <w:rsid w:val="00AA6019"/>
    <w:rsid w:val="00AA6B23"/>
    <w:rsid w:val="00AA7493"/>
    <w:rsid w:val="00AB12F2"/>
    <w:rsid w:val="00AB15EF"/>
    <w:rsid w:val="00AB1731"/>
    <w:rsid w:val="00AB2339"/>
    <w:rsid w:val="00AB2852"/>
    <w:rsid w:val="00AB2F22"/>
    <w:rsid w:val="00AB4C39"/>
    <w:rsid w:val="00AB545A"/>
    <w:rsid w:val="00AB6DE8"/>
    <w:rsid w:val="00AB6F88"/>
    <w:rsid w:val="00AB7233"/>
    <w:rsid w:val="00AB7C2A"/>
    <w:rsid w:val="00AC36AC"/>
    <w:rsid w:val="00AC3AA0"/>
    <w:rsid w:val="00AC3ADB"/>
    <w:rsid w:val="00AC4DBF"/>
    <w:rsid w:val="00AD09EA"/>
    <w:rsid w:val="00AD1777"/>
    <w:rsid w:val="00AD1794"/>
    <w:rsid w:val="00AD2231"/>
    <w:rsid w:val="00AD237F"/>
    <w:rsid w:val="00AD26F2"/>
    <w:rsid w:val="00AD28DD"/>
    <w:rsid w:val="00AD2E7F"/>
    <w:rsid w:val="00AD44E8"/>
    <w:rsid w:val="00AD4DD1"/>
    <w:rsid w:val="00AD4F01"/>
    <w:rsid w:val="00AD6856"/>
    <w:rsid w:val="00AD6901"/>
    <w:rsid w:val="00AD796B"/>
    <w:rsid w:val="00AE0939"/>
    <w:rsid w:val="00AE19A9"/>
    <w:rsid w:val="00AE4A20"/>
    <w:rsid w:val="00AE795B"/>
    <w:rsid w:val="00AE7AD3"/>
    <w:rsid w:val="00AF0760"/>
    <w:rsid w:val="00AF0DD9"/>
    <w:rsid w:val="00AF1E66"/>
    <w:rsid w:val="00AF2541"/>
    <w:rsid w:val="00AF44EE"/>
    <w:rsid w:val="00AF5FC6"/>
    <w:rsid w:val="00AF6B45"/>
    <w:rsid w:val="00B01067"/>
    <w:rsid w:val="00B011E0"/>
    <w:rsid w:val="00B015C5"/>
    <w:rsid w:val="00B01C56"/>
    <w:rsid w:val="00B01DAD"/>
    <w:rsid w:val="00B02253"/>
    <w:rsid w:val="00B02455"/>
    <w:rsid w:val="00B0316C"/>
    <w:rsid w:val="00B0338F"/>
    <w:rsid w:val="00B03724"/>
    <w:rsid w:val="00B049D4"/>
    <w:rsid w:val="00B061D6"/>
    <w:rsid w:val="00B066B3"/>
    <w:rsid w:val="00B06E4D"/>
    <w:rsid w:val="00B07D71"/>
    <w:rsid w:val="00B100A5"/>
    <w:rsid w:val="00B11C43"/>
    <w:rsid w:val="00B1221B"/>
    <w:rsid w:val="00B12359"/>
    <w:rsid w:val="00B12B49"/>
    <w:rsid w:val="00B14C3E"/>
    <w:rsid w:val="00B15E5F"/>
    <w:rsid w:val="00B17C71"/>
    <w:rsid w:val="00B17D74"/>
    <w:rsid w:val="00B20BD1"/>
    <w:rsid w:val="00B213E4"/>
    <w:rsid w:val="00B2220B"/>
    <w:rsid w:val="00B233E6"/>
    <w:rsid w:val="00B24424"/>
    <w:rsid w:val="00B252B0"/>
    <w:rsid w:val="00B30500"/>
    <w:rsid w:val="00B305D1"/>
    <w:rsid w:val="00B3061F"/>
    <w:rsid w:val="00B32FB8"/>
    <w:rsid w:val="00B34602"/>
    <w:rsid w:val="00B4005F"/>
    <w:rsid w:val="00B40C21"/>
    <w:rsid w:val="00B436BA"/>
    <w:rsid w:val="00B44661"/>
    <w:rsid w:val="00B44D33"/>
    <w:rsid w:val="00B465A4"/>
    <w:rsid w:val="00B46906"/>
    <w:rsid w:val="00B5011F"/>
    <w:rsid w:val="00B50BBC"/>
    <w:rsid w:val="00B511EC"/>
    <w:rsid w:val="00B52096"/>
    <w:rsid w:val="00B52B5A"/>
    <w:rsid w:val="00B52C8A"/>
    <w:rsid w:val="00B53F60"/>
    <w:rsid w:val="00B5638D"/>
    <w:rsid w:val="00B60D65"/>
    <w:rsid w:val="00B63313"/>
    <w:rsid w:val="00B63BA7"/>
    <w:rsid w:val="00B66146"/>
    <w:rsid w:val="00B6765A"/>
    <w:rsid w:val="00B7025E"/>
    <w:rsid w:val="00B70291"/>
    <w:rsid w:val="00B719DA"/>
    <w:rsid w:val="00B7334D"/>
    <w:rsid w:val="00B73F16"/>
    <w:rsid w:val="00B7443F"/>
    <w:rsid w:val="00B75D12"/>
    <w:rsid w:val="00B75F14"/>
    <w:rsid w:val="00B7692A"/>
    <w:rsid w:val="00B77B68"/>
    <w:rsid w:val="00B809DE"/>
    <w:rsid w:val="00B81AD0"/>
    <w:rsid w:val="00B821FE"/>
    <w:rsid w:val="00B83678"/>
    <w:rsid w:val="00B858A4"/>
    <w:rsid w:val="00B87EB5"/>
    <w:rsid w:val="00B91200"/>
    <w:rsid w:val="00B91860"/>
    <w:rsid w:val="00B92DF5"/>
    <w:rsid w:val="00B93C10"/>
    <w:rsid w:val="00B94B85"/>
    <w:rsid w:val="00B965A8"/>
    <w:rsid w:val="00BA1002"/>
    <w:rsid w:val="00BA1E92"/>
    <w:rsid w:val="00BA3053"/>
    <w:rsid w:val="00BA434E"/>
    <w:rsid w:val="00BA5FB3"/>
    <w:rsid w:val="00BA60E2"/>
    <w:rsid w:val="00BB0326"/>
    <w:rsid w:val="00BB0E0A"/>
    <w:rsid w:val="00BB1E06"/>
    <w:rsid w:val="00BB2457"/>
    <w:rsid w:val="00BB3C23"/>
    <w:rsid w:val="00BB4EC1"/>
    <w:rsid w:val="00BB762E"/>
    <w:rsid w:val="00BC372D"/>
    <w:rsid w:val="00BC3AD9"/>
    <w:rsid w:val="00BC4795"/>
    <w:rsid w:val="00BC7DA7"/>
    <w:rsid w:val="00BD08D2"/>
    <w:rsid w:val="00BD1BA3"/>
    <w:rsid w:val="00BD33FA"/>
    <w:rsid w:val="00BD39A0"/>
    <w:rsid w:val="00BD3D58"/>
    <w:rsid w:val="00BD44CA"/>
    <w:rsid w:val="00BD5DDD"/>
    <w:rsid w:val="00BE08B7"/>
    <w:rsid w:val="00BE1FAF"/>
    <w:rsid w:val="00BE241E"/>
    <w:rsid w:val="00BE4391"/>
    <w:rsid w:val="00BE45A7"/>
    <w:rsid w:val="00BE4853"/>
    <w:rsid w:val="00BE5EC3"/>
    <w:rsid w:val="00BE67E8"/>
    <w:rsid w:val="00BE7866"/>
    <w:rsid w:val="00BE795F"/>
    <w:rsid w:val="00BE7AEF"/>
    <w:rsid w:val="00BF0934"/>
    <w:rsid w:val="00BF280E"/>
    <w:rsid w:val="00BF40FB"/>
    <w:rsid w:val="00BF5248"/>
    <w:rsid w:val="00BF560C"/>
    <w:rsid w:val="00BF5711"/>
    <w:rsid w:val="00BF72D5"/>
    <w:rsid w:val="00BF7F85"/>
    <w:rsid w:val="00BF7FBB"/>
    <w:rsid w:val="00C0108C"/>
    <w:rsid w:val="00C01563"/>
    <w:rsid w:val="00C015D4"/>
    <w:rsid w:val="00C02A33"/>
    <w:rsid w:val="00C02C63"/>
    <w:rsid w:val="00C03093"/>
    <w:rsid w:val="00C03311"/>
    <w:rsid w:val="00C048D9"/>
    <w:rsid w:val="00C055BA"/>
    <w:rsid w:val="00C078A7"/>
    <w:rsid w:val="00C104AE"/>
    <w:rsid w:val="00C118F6"/>
    <w:rsid w:val="00C150C3"/>
    <w:rsid w:val="00C15E8D"/>
    <w:rsid w:val="00C16F85"/>
    <w:rsid w:val="00C20FF8"/>
    <w:rsid w:val="00C210E9"/>
    <w:rsid w:val="00C257EC"/>
    <w:rsid w:val="00C26361"/>
    <w:rsid w:val="00C27198"/>
    <w:rsid w:val="00C315EB"/>
    <w:rsid w:val="00C32830"/>
    <w:rsid w:val="00C336FA"/>
    <w:rsid w:val="00C33AB4"/>
    <w:rsid w:val="00C34512"/>
    <w:rsid w:val="00C34C1E"/>
    <w:rsid w:val="00C354E0"/>
    <w:rsid w:val="00C36397"/>
    <w:rsid w:val="00C36683"/>
    <w:rsid w:val="00C36B0A"/>
    <w:rsid w:val="00C36BC6"/>
    <w:rsid w:val="00C373C9"/>
    <w:rsid w:val="00C37A8A"/>
    <w:rsid w:val="00C40332"/>
    <w:rsid w:val="00C4034A"/>
    <w:rsid w:val="00C41432"/>
    <w:rsid w:val="00C418FD"/>
    <w:rsid w:val="00C41DF8"/>
    <w:rsid w:val="00C42CEB"/>
    <w:rsid w:val="00C437DD"/>
    <w:rsid w:val="00C441EE"/>
    <w:rsid w:val="00C443B7"/>
    <w:rsid w:val="00C45DD2"/>
    <w:rsid w:val="00C502AA"/>
    <w:rsid w:val="00C50B0C"/>
    <w:rsid w:val="00C527B5"/>
    <w:rsid w:val="00C534FE"/>
    <w:rsid w:val="00C538E7"/>
    <w:rsid w:val="00C55C62"/>
    <w:rsid w:val="00C565A8"/>
    <w:rsid w:val="00C567A9"/>
    <w:rsid w:val="00C5693F"/>
    <w:rsid w:val="00C56AB5"/>
    <w:rsid w:val="00C57A4A"/>
    <w:rsid w:val="00C61EE4"/>
    <w:rsid w:val="00C61FEE"/>
    <w:rsid w:val="00C65004"/>
    <w:rsid w:val="00C6525C"/>
    <w:rsid w:val="00C667A9"/>
    <w:rsid w:val="00C7046A"/>
    <w:rsid w:val="00C732B9"/>
    <w:rsid w:val="00C7410F"/>
    <w:rsid w:val="00C749B0"/>
    <w:rsid w:val="00C74CC8"/>
    <w:rsid w:val="00C75B99"/>
    <w:rsid w:val="00C76FA9"/>
    <w:rsid w:val="00C807F9"/>
    <w:rsid w:val="00C818F7"/>
    <w:rsid w:val="00C81ADD"/>
    <w:rsid w:val="00C8281D"/>
    <w:rsid w:val="00C828CD"/>
    <w:rsid w:val="00C82C4E"/>
    <w:rsid w:val="00C84F21"/>
    <w:rsid w:val="00C852F9"/>
    <w:rsid w:val="00C875C6"/>
    <w:rsid w:val="00C909A3"/>
    <w:rsid w:val="00C91079"/>
    <w:rsid w:val="00C940B7"/>
    <w:rsid w:val="00CA00DD"/>
    <w:rsid w:val="00CA1B9F"/>
    <w:rsid w:val="00CA433A"/>
    <w:rsid w:val="00CA45DD"/>
    <w:rsid w:val="00CA53EB"/>
    <w:rsid w:val="00CA5796"/>
    <w:rsid w:val="00CA5B17"/>
    <w:rsid w:val="00CA666F"/>
    <w:rsid w:val="00CA6A84"/>
    <w:rsid w:val="00CA71D1"/>
    <w:rsid w:val="00CA75D8"/>
    <w:rsid w:val="00CB01F7"/>
    <w:rsid w:val="00CB05C3"/>
    <w:rsid w:val="00CB0D9E"/>
    <w:rsid w:val="00CB1BB3"/>
    <w:rsid w:val="00CB233A"/>
    <w:rsid w:val="00CB2CF0"/>
    <w:rsid w:val="00CB3068"/>
    <w:rsid w:val="00CB3E43"/>
    <w:rsid w:val="00CB4043"/>
    <w:rsid w:val="00CB5940"/>
    <w:rsid w:val="00CB6514"/>
    <w:rsid w:val="00CC047F"/>
    <w:rsid w:val="00CC070E"/>
    <w:rsid w:val="00CC0C3C"/>
    <w:rsid w:val="00CC0C42"/>
    <w:rsid w:val="00CC0CFC"/>
    <w:rsid w:val="00CC0E77"/>
    <w:rsid w:val="00CC164B"/>
    <w:rsid w:val="00CC1C8A"/>
    <w:rsid w:val="00CC2475"/>
    <w:rsid w:val="00CC2A7C"/>
    <w:rsid w:val="00CC395C"/>
    <w:rsid w:val="00CC4F72"/>
    <w:rsid w:val="00CD22E2"/>
    <w:rsid w:val="00CD2B9A"/>
    <w:rsid w:val="00CD2CA1"/>
    <w:rsid w:val="00CD356D"/>
    <w:rsid w:val="00CD4659"/>
    <w:rsid w:val="00CD4D5B"/>
    <w:rsid w:val="00CD5038"/>
    <w:rsid w:val="00CD5779"/>
    <w:rsid w:val="00CD612E"/>
    <w:rsid w:val="00CD6983"/>
    <w:rsid w:val="00CE04F6"/>
    <w:rsid w:val="00CE27B5"/>
    <w:rsid w:val="00CE4B3C"/>
    <w:rsid w:val="00CE660C"/>
    <w:rsid w:val="00CE675F"/>
    <w:rsid w:val="00CE71EE"/>
    <w:rsid w:val="00CE7E65"/>
    <w:rsid w:val="00CF2783"/>
    <w:rsid w:val="00CF289A"/>
    <w:rsid w:val="00CF54A5"/>
    <w:rsid w:val="00CF5755"/>
    <w:rsid w:val="00CF5777"/>
    <w:rsid w:val="00CF6FEB"/>
    <w:rsid w:val="00D0074B"/>
    <w:rsid w:val="00D00F16"/>
    <w:rsid w:val="00D02625"/>
    <w:rsid w:val="00D02EDF"/>
    <w:rsid w:val="00D0349A"/>
    <w:rsid w:val="00D03579"/>
    <w:rsid w:val="00D05594"/>
    <w:rsid w:val="00D05763"/>
    <w:rsid w:val="00D07CA7"/>
    <w:rsid w:val="00D106F8"/>
    <w:rsid w:val="00D11394"/>
    <w:rsid w:val="00D11D00"/>
    <w:rsid w:val="00D13601"/>
    <w:rsid w:val="00D163F4"/>
    <w:rsid w:val="00D1733D"/>
    <w:rsid w:val="00D1743C"/>
    <w:rsid w:val="00D17AF1"/>
    <w:rsid w:val="00D237A2"/>
    <w:rsid w:val="00D25E73"/>
    <w:rsid w:val="00D2620C"/>
    <w:rsid w:val="00D262F0"/>
    <w:rsid w:val="00D26E00"/>
    <w:rsid w:val="00D300FF"/>
    <w:rsid w:val="00D30A77"/>
    <w:rsid w:val="00D30EF1"/>
    <w:rsid w:val="00D31F49"/>
    <w:rsid w:val="00D32206"/>
    <w:rsid w:val="00D328F3"/>
    <w:rsid w:val="00D34D5C"/>
    <w:rsid w:val="00D35885"/>
    <w:rsid w:val="00D35EC4"/>
    <w:rsid w:val="00D35ED7"/>
    <w:rsid w:val="00D36DCE"/>
    <w:rsid w:val="00D37078"/>
    <w:rsid w:val="00D41F78"/>
    <w:rsid w:val="00D43A91"/>
    <w:rsid w:val="00D45ACF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5DC1"/>
    <w:rsid w:val="00D5697B"/>
    <w:rsid w:val="00D57593"/>
    <w:rsid w:val="00D605C2"/>
    <w:rsid w:val="00D61FCA"/>
    <w:rsid w:val="00D6227E"/>
    <w:rsid w:val="00D652A0"/>
    <w:rsid w:val="00D653F1"/>
    <w:rsid w:val="00D65857"/>
    <w:rsid w:val="00D73C11"/>
    <w:rsid w:val="00D7531C"/>
    <w:rsid w:val="00D756F1"/>
    <w:rsid w:val="00D80DB9"/>
    <w:rsid w:val="00D87347"/>
    <w:rsid w:val="00D873FA"/>
    <w:rsid w:val="00D87758"/>
    <w:rsid w:val="00D878E8"/>
    <w:rsid w:val="00D9014E"/>
    <w:rsid w:val="00D904CF"/>
    <w:rsid w:val="00D90BB1"/>
    <w:rsid w:val="00D914D5"/>
    <w:rsid w:val="00D92876"/>
    <w:rsid w:val="00D95B6E"/>
    <w:rsid w:val="00DA01D8"/>
    <w:rsid w:val="00DA1404"/>
    <w:rsid w:val="00DA155B"/>
    <w:rsid w:val="00DA1751"/>
    <w:rsid w:val="00DA3A32"/>
    <w:rsid w:val="00DA51B3"/>
    <w:rsid w:val="00DA5545"/>
    <w:rsid w:val="00DB003F"/>
    <w:rsid w:val="00DB4C51"/>
    <w:rsid w:val="00DB66EE"/>
    <w:rsid w:val="00DB6A1B"/>
    <w:rsid w:val="00DC08A6"/>
    <w:rsid w:val="00DC1EA4"/>
    <w:rsid w:val="00DC2947"/>
    <w:rsid w:val="00DC2A5F"/>
    <w:rsid w:val="00DC3363"/>
    <w:rsid w:val="00DC36B6"/>
    <w:rsid w:val="00DC470B"/>
    <w:rsid w:val="00DC4D5E"/>
    <w:rsid w:val="00DC5B30"/>
    <w:rsid w:val="00DC7391"/>
    <w:rsid w:val="00DC765D"/>
    <w:rsid w:val="00DC76A9"/>
    <w:rsid w:val="00DC7B15"/>
    <w:rsid w:val="00DC7E3F"/>
    <w:rsid w:val="00DD0565"/>
    <w:rsid w:val="00DD143A"/>
    <w:rsid w:val="00DD2289"/>
    <w:rsid w:val="00DD236E"/>
    <w:rsid w:val="00DD2388"/>
    <w:rsid w:val="00DD2D53"/>
    <w:rsid w:val="00DD4F39"/>
    <w:rsid w:val="00DD5B90"/>
    <w:rsid w:val="00DD6131"/>
    <w:rsid w:val="00DD6951"/>
    <w:rsid w:val="00DE0540"/>
    <w:rsid w:val="00DE0BEC"/>
    <w:rsid w:val="00DE3ABE"/>
    <w:rsid w:val="00DE44EF"/>
    <w:rsid w:val="00DE4BAC"/>
    <w:rsid w:val="00DE4C42"/>
    <w:rsid w:val="00DE5425"/>
    <w:rsid w:val="00DE72EB"/>
    <w:rsid w:val="00DE76D0"/>
    <w:rsid w:val="00DE7B2D"/>
    <w:rsid w:val="00DF01F5"/>
    <w:rsid w:val="00DF24A1"/>
    <w:rsid w:val="00DF3743"/>
    <w:rsid w:val="00DF53E5"/>
    <w:rsid w:val="00DF6C3A"/>
    <w:rsid w:val="00DF6CE8"/>
    <w:rsid w:val="00E000D1"/>
    <w:rsid w:val="00E01530"/>
    <w:rsid w:val="00E02506"/>
    <w:rsid w:val="00E035E1"/>
    <w:rsid w:val="00E05F21"/>
    <w:rsid w:val="00E1195D"/>
    <w:rsid w:val="00E1273B"/>
    <w:rsid w:val="00E13352"/>
    <w:rsid w:val="00E14BB6"/>
    <w:rsid w:val="00E157DA"/>
    <w:rsid w:val="00E15F4F"/>
    <w:rsid w:val="00E16132"/>
    <w:rsid w:val="00E204CB"/>
    <w:rsid w:val="00E212C8"/>
    <w:rsid w:val="00E23D5E"/>
    <w:rsid w:val="00E261C8"/>
    <w:rsid w:val="00E27B31"/>
    <w:rsid w:val="00E30DD7"/>
    <w:rsid w:val="00E324D9"/>
    <w:rsid w:val="00E3284A"/>
    <w:rsid w:val="00E32B1C"/>
    <w:rsid w:val="00E32E6D"/>
    <w:rsid w:val="00E334EF"/>
    <w:rsid w:val="00E40E41"/>
    <w:rsid w:val="00E43F50"/>
    <w:rsid w:val="00E47281"/>
    <w:rsid w:val="00E47A61"/>
    <w:rsid w:val="00E50812"/>
    <w:rsid w:val="00E50CB5"/>
    <w:rsid w:val="00E511D1"/>
    <w:rsid w:val="00E52AB4"/>
    <w:rsid w:val="00E539B3"/>
    <w:rsid w:val="00E53DF6"/>
    <w:rsid w:val="00E5700F"/>
    <w:rsid w:val="00E60301"/>
    <w:rsid w:val="00E61125"/>
    <w:rsid w:val="00E619A5"/>
    <w:rsid w:val="00E61BB4"/>
    <w:rsid w:val="00E62800"/>
    <w:rsid w:val="00E6283E"/>
    <w:rsid w:val="00E63904"/>
    <w:rsid w:val="00E6511F"/>
    <w:rsid w:val="00E65207"/>
    <w:rsid w:val="00E67A25"/>
    <w:rsid w:val="00E7022D"/>
    <w:rsid w:val="00E702F1"/>
    <w:rsid w:val="00E7097C"/>
    <w:rsid w:val="00E73413"/>
    <w:rsid w:val="00E74E89"/>
    <w:rsid w:val="00E74F1B"/>
    <w:rsid w:val="00E75397"/>
    <w:rsid w:val="00E7775F"/>
    <w:rsid w:val="00E77D13"/>
    <w:rsid w:val="00E82833"/>
    <w:rsid w:val="00E83718"/>
    <w:rsid w:val="00E85598"/>
    <w:rsid w:val="00E8567A"/>
    <w:rsid w:val="00E909B7"/>
    <w:rsid w:val="00E910ED"/>
    <w:rsid w:val="00E91241"/>
    <w:rsid w:val="00E92867"/>
    <w:rsid w:val="00E93FAA"/>
    <w:rsid w:val="00E96B43"/>
    <w:rsid w:val="00EA0398"/>
    <w:rsid w:val="00EA06BF"/>
    <w:rsid w:val="00EA0B12"/>
    <w:rsid w:val="00EA0F23"/>
    <w:rsid w:val="00EA30E2"/>
    <w:rsid w:val="00EA353B"/>
    <w:rsid w:val="00EA36F2"/>
    <w:rsid w:val="00EA3EAA"/>
    <w:rsid w:val="00EA5050"/>
    <w:rsid w:val="00EA58A1"/>
    <w:rsid w:val="00EA64F7"/>
    <w:rsid w:val="00EA7BD1"/>
    <w:rsid w:val="00EB0F5E"/>
    <w:rsid w:val="00EB14BD"/>
    <w:rsid w:val="00EB1842"/>
    <w:rsid w:val="00EB4B1C"/>
    <w:rsid w:val="00EB522F"/>
    <w:rsid w:val="00EB55D7"/>
    <w:rsid w:val="00EB5693"/>
    <w:rsid w:val="00EC0163"/>
    <w:rsid w:val="00EC0663"/>
    <w:rsid w:val="00EC082E"/>
    <w:rsid w:val="00EC0A22"/>
    <w:rsid w:val="00EC0E3B"/>
    <w:rsid w:val="00EC1095"/>
    <w:rsid w:val="00EC2DCF"/>
    <w:rsid w:val="00EC307A"/>
    <w:rsid w:val="00EC32E1"/>
    <w:rsid w:val="00EC3E76"/>
    <w:rsid w:val="00EC45A0"/>
    <w:rsid w:val="00EC4D27"/>
    <w:rsid w:val="00EC6AFC"/>
    <w:rsid w:val="00EC6C04"/>
    <w:rsid w:val="00ED0322"/>
    <w:rsid w:val="00ED0FC4"/>
    <w:rsid w:val="00ED79E7"/>
    <w:rsid w:val="00EE007B"/>
    <w:rsid w:val="00EE04E0"/>
    <w:rsid w:val="00EE6ED8"/>
    <w:rsid w:val="00EF0497"/>
    <w:rsid w:val="00EF1FC9"/>
    <w:rsid w:val="00EF2442"/>
    <w:rsid w:val="00EF2F82"/>
    <w:rsid w:val="00EF348B"/>
    <w:rsid w:val="00EF77E0"/>
    <w:rsid w:val="00F00467"/>
    <w:rsid w:val="00F005E1"/>
    <w:rsid w:val="00F02F7E"/>
    <w:rsid w:val="00F03F5C"/>
    <w:rsid w:val="00F057C1"/>
    <w:rsid w:val="00F059EB"/>
    <w:rsid w:val="00F0681D"/>
    <w:rsid w:val="00F07493"/>
    <w:rsid w:val="00F12C8F"/>
    <w:rsid w:val="00F1394C"/>
    <w:rsid w:val="00F13E3F"/>
    <w:rsid w:val="00F16368"/>
    <w:rsid w:val="00F16421"/>
    <w:rsid w:val="00F1688C"/>
    <w:rsid w:val="00F174AA"/>
    <w:rsid w:val="00F17F3D"/>
    <w:rsid w:val="00F2264A"/>
    <w:rsid w:val="00F22B58"/>
    <w:rsid w:val="00F23CAD"/>
    <w:rsid w:val="00F24171"/>
    <w:rsid w:val="00F24BE0"/>
    <w:rsid w:val="00F25744"/>
    <w:rsid w:val="00F25C20"/>
    <w:rsid w:val="00F303CA"/>
    <w:rsid w:val="00F31A14"/>
    <w:rsid w:val="00F33F57"/>
    <w:rsid w:val="00F37F71"/>
    <w:rsid w:val="00F4015D"/>
    <w:rsid w:val="00F410C9"/>
    <w:rsid w:val="00F41465"/>
    <w:rsid w:val="00F43E0A"/>
    <w:rsid w:val="00F45822"/>
    <w:rsid w:val="00F45CCC"/>
    <w:rsid w:val="00F45DB4"/>
    <w:rsid w:val="00F45E9C"/>
    <w:rsid w:val="00F5078A"/>
    <w:rsid w:val="00F515FC"/>
    <w:rsid w:val="00F51634"/>
    <w:rsid w:val="00F51899"/>
    <w:rsid w:val="00F5204A"/>
    <w:rsid w:val="00F530B0"/>
    <w:rsid w:val="00F531EC"/>
    <w:rsid w:val="00F53CFF"/>
    <w:rsid w:val="00F559EC"/>
    <w:rsid w:val="00F5647B"/>
    <w:rsid w:val="00F57A69"/>
    <w:rsid w:val="00F57D0B"/>
    <w:rsid w:val="00F62626"/>
    <w:rsid w:val="00F62C83"/>
    <w:rsid w:val="00F671D1"/>
    <w:rsid w:val="00F67ABC"/>
    <w:rsid w:val="00F71D9F"/>
    <w:rsid w:val="00F740DE"/>
    <w:rsid w:val="00F744B0"/>
    <w:rsid w:val="00F7478A"/>
    <w:rsid w:val="00F74FF3"/>
    <w:rsid w:val="00F7502D"/>
    <w:rsid w:val="00F757C7"/>
    <w:rsid w:val="00F75CA5"/>
    <w:rsid w:val="00F75D55"/>
    <w:rsid w:val="00F760D0"/>
    <w:rsid w:val="00F768DA"/>
    <w:rsid w:val="00F827ED"/>
    <w:rsid w:val="00F83C67"/>
    <w:rsid w:val="00F83FE0"/>
    <w:rsid w:val="00F860AA"/>
    <w:rsid w:val="00F91019"/>
    <w:rsid w:val="00F93ACF"/>
    <w:rsid w:val="00F94323"/>
    <w:rsid w:val="00F94626"/>
    <w:rsid w:val="00F9615D"/>
    <w:rsid w:val="00F967D7"/>
    <w:rsid w:val="00FA3BA7"/>
    <w:rsid w:val="00FA497A"/>
    <w:rsid w:val="00FA65E3"/>
    <w:rsid w:val="00FB1583"/>
    <w:rsid w:val="00FB300A"/>
    <w:rsid w:val="00FB5258"/>
    <w:rsid w:val="00FB55D4"/>
    <w:rsid w:val="00FB5C58"/>
    <w:rsid w:val="00FB7B05"/>
    <w:rsid w:val="00FC27F4"/>
    <w:rsid w:val="00FC2946"/>
    <w:rsid w:val="00FC2ADF"/>
    <w:rsid w:val="00FC4BBD"/>
    <w:rsid w:val="00FC4D11"/>
    <w:rsid w:val="00FC554F"/>
    <w:rsid w:val="00FC61DD"/>
    <w:rsid w:val="00FC7CA4"/>
    <w:rsid w:val="00FC7F99"/>
    <w:rsid w:val="00FD06B1"/>
    <w:rsid w:val="00FD0D09"/>
    <w:rsid w:val="00FD406E"/>
    <w:rsid w:val="00FD53EE"/>
    <w:rsid w:val="00FD6838"/>
    <w:rsid w:val="00FD7118"/>
    <w:rsid w:val="00FD715E"/>
    <w:rsid w:val="00FD7331"/>
    <w:rsid w:val="00FD7808"/>
    <w:rsid w:val="00FD7D1B"/>
    <w:rsid w:val="00FD7E64"/>
    <w:rsid w:val="00FE0F99"/>
    <w:rsid w:val="00FE1B35"/>
    <w:rsid w:val="00FE21EB"/>
    <w:rsid w:val="00FE3C74"/>
    <w:rsid w:val="00FE4C73"/>
    <w:rsid w:val="00FE50E0"/>
    <w:rsid w:val="00FE5E20"/>
    <w:rsid w:val="00FE6BAE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A3D43"/>
  <w15:docId w15:val="{24E93907-693A-43F5-B461-5812EDF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link w:val="af4"/>
    <w:uiPriority w:val="34"/>
    <w:qFormat/>
    <w:rsid w:val="00836EBC"/>
    <w:pPr>
      <w:ind w:left="720"/>
      <w:contextualSpacing/>
    </w:pPr>
  </w:style>
  <w:style w:type="paragraph" w:styleId="af5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03584"/>
  </w:style>
  <w:style w:type="paragraph" w:styleId="af8">
    <w:name w:val="footer"/>
    <w:basedOn w:val="a"/>
    <w:link w:val="af9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03584"/>
  </w:style>
  <w:style w:type="paragraph" w:customStyle="1" w:styleId="ConsPlusNonformat">
    <w:name w:val="ConsPlusNonformat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c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e">
    <w:name w:val="Emphasis"/>
    <w:basedOn w:val="a0"/>
    <w:uiPriority w:val="20"/>
    <w:qFormat/>
    <w:rsid w:val="00865B76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83CB0"/>
    <w:rPr>
      <w:color w:val="605E5C"/>
      <w:shd w:val="clear" w:color="auto" w:fill="E1DFDD"/>
    </w:rPr>
  </w:style>
  <w:style w:type="character" w:customStyle="1" w:styleId="af4">
    <w:name w:val="Абзац списка Знак"/>
    <w:link w:val="af3"/>
    <w:uiPriority w:val="99"/>
    <w:locked/>
    <w:rsid w:val="001A5E31"/>
  </w:style>
  <w:style w:type="character" w:styleId="aff">
    <w:name w:val="annotation reference"/>
    <w:basedOn w:val="a0"/>
    <w:semiHidden/>
    <w:unhideWhenUsed/>
    <w:rsid w:val="00176EF7"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sid w:val="00176EF7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176EF7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76EF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76EF7"/>
    <w:rPr>
      <w:b/>
      <w:bCs/>
      <w:sz w:val="20"/>
      <w:szCs w:val="20"/>
    </w:rPr>
  </w:style>
  <w:style w:type="paragraph" w:styleId="aff4">
    <w:name w:val="Normal (Web)"/>
    <w:basedOn w:val="a"/>
    <w:uiPriority w:val="99"/>
    <w:unhideWhenUsed/>
    <w:rsid w:val="00AD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96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Неразрешенное упоминание2"/>
    <w:basedOn w:val="a0"/>
    <w:uiPriority w:val="99"/>
    <w:semiHidden/>
    <w:unhideWhenUsed/>
    <w:rsid w:val="0090008D"/>
    <w:rPr>
      <w:color w:val="605E5C"/>
      <w:shd w:val="clear" w:color="auto" w:fill="E1DFDD"/>
    </w:rPr>
  </w:style>
  <w:style w:type="paragraph" w:customStyle="1" w:styleId="ConsNonformat">
    <w:name w:val="ConsNonformat"/>
    <w:rsid w:val="004D00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AB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Unresolved Mention"/>
    <w:basedOn w:val="a0"/>
    <w:uiPriority w:val="99"/>
    <w:semiHidden/>
    <w:unhideWhenUsed/>
    <w:rsid w:val="00C818F7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3"/>
    <w:uiPriority w:val="39"/>
    <w:rsid w:val="00E3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AF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ppr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EDD5-C014-4C21-AE2D-20C18D5C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4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Казыханов Руслан Радикович</dc:creator>
  <cp:lastModifiedBy>Елена Лихачева</cp:lastModifiedBy>
  <cp:revision>55</cp:revision>
  <cp:lastPrinted>2021-10-05T10:58:00Z</cp:lastPrinted>
  <dcterms:created xsi:type="dcterms:W3CDTF">2021-07-23T12:40:00Z</dcterms:created>
  <dcterms:modified xsi:type="dcterms:W3CDTF">2021-10-06T05:55:00Z</dcterms:modified>
</cp:coreProperties>
</file>