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E324D9" w:rsidRPr="0062450B" w14:paraId="3108510B" w14:textId="77777777" w:rsidTr="00471B16">
        <w:tc>
          <w:tcPr>
            <w:tcW w:w="7054" w:type="dxa"/>
          </w:tcPr>
          <w:p w14:paraId="07DC3F0B" w14:textId="77777777" w:rsidR="00E324D9" w:rsidRPr="0062450B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6438483"/>
            <w:r w:rsidRPr="006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276B34E8" w14:textId="77777777" w:rsidR="00E324D9" w:rsidRPr="0062450B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6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56D96CB1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95EB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4D7D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975296"/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A606449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5EF44758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C61DA80" w14:textId="77777777" w:rsidR="00E324D9" w:rsidRPr="0062450B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А.Р.Салихову</w:t>
            </w:r>
            <w:bookmarkEnd w:id="1"/>
          </w:p>
        </w:tc>
      </w:tr>
    </w:tbl>
    <w:p w14:paraId="2719E618" w14:textId="77777777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EB0E" w14:textId="77777777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44BD" w14:textId="327DEC1C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2581013"/>
      <w:r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bookmarkStart w:id="3" w:name="_Hlk72580014"/>
      <w:r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услуги Центра «Мой бизнес»</w:t>
      </w:r>
      <w:bookmarkEnd w:id="3"/>
      <w:r w:rsidR="00265466"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4" w:name="_Hlk74045037"/>
      <w:r w:rsidR="00265466"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42F89"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предпринимателей</w:t>
      </w:r>
      <w:bookmarkEnd w:id="4"/>
      <w:r w:rsidR="00265466"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2"/>
    <w:p w14:paraId="6E43D987" w14:textId="77777777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D0C33" w14:textId="20475FB0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245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62450B">
        <w:rPr>
          <w:sz w:val="20"/>
          <w:szCs w:val="20"/>
        </w:rPr>
        <w:t xml:space="preserve"> </w:t>
      </w:r>
      <w:r w:rsidRPr="0062450B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6245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Заявки на получение услуги Центра «Мой бизнес», в случае отсутствия информации ставится прочерк. </w:t>
      </w:r>
      <w:r w:rsidR="00AF6B45" w:rsidRPr="009520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Заполнение Таблицы 1 и Таблицы 2 от руки не допускается</w:t>
      </w:r>
      <w:r w:rsidRPr="006245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75C9D99D" w14:textId="77777777" w:rsidR="00E324D9" w:rsidRPr="0062450B" w:rsidRDefault="00E324D9" w:rsidP="00E3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3795"/>
        <w:gridCol w:w="1559"/>
        <w:gridCol w:w="1334"/>
        <w:gridCol w:w="3344"/>
      </w:tblGrid>
      <w:tr w:rsidR="00AF6B45" w:rsidRPr="0076147C" w14:paraId="31C2FF2B" w14:textId="77777777" w:rsidTr="0095206F">
        <w:trPr>
          <w:trHeight w:val="454"/>
        </w:trPr>
        <w:tc>
          <w:tcPr>
            <w:tcW w:w="10490" w:type="dxa"/>
            <w:gridSpan w:val="5"/>
            <w:vAlign w:val="center"/>
          </w:tcPr>
          <w:p w14:paraId="2B568898" w14:textId="77777777" w:rsidR="00AF6B45" w:rsidRPr="0076147C" w:rsidRDefault="00AF6B45" w:rsidP="0095206F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AF6B45" w:rsidRPr="0076147C" w14:paraId="5FA4B03C" w14:textId="77777777" w:rsidTr="0095206F">
        <w:trPr>
          <w:trHeight w:val="454"/>
        </w:trPr>
        <w:tc>
          <w:tcPr>
            <w:tcW w:w="458" w:type="dxa"/>
            <w:vAlign w:val="center"/>
          </w:tcPr>
          <w:p w14:paraId="20C3E732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gridSpan w:val="2"/>
            <w:vAlign w:val="center"/>
          </w:tcPr>
          <w:p w14:paraId="16892316" w14:textId="77777777" w:rsidR="00AF6B45" w:rsidRPr="0076147C" w:rsidRDefault="00AF6B45" w:rsidP="0095206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678" w:type="dxa"/>
            <w:gridSpan w:val="2"/>
            <w:vAlign w:val="center"/>
          </w:tcPr>
          <w:p w14:paraId="2613C621" w14:textId="77777777" w:rsidR="00AF6B45" w:rsidRPr="0076147C" w:rsidRDefault="00AF6B45" w:rsidP="0095206F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</w:t>
            </w:r>
          </w:p>
        </w:tc>
      </w:tr>
      <w:tr w:rsidR="00AF6B45" w:rsidRPr="0076147C" w14:paraId="30A8A18C" w14:textId="77777777" w:rsidTr="0095206F">
        <w:trPr>
          <w:trHeight w:val="454"/>
        </w:trPr>
        <w:tc>
          <w:tcPr>
            <w:tcW w:w="458" w:type="dxa"/>
          </w:tcPr>
          <w:p w14:paraId="4C09DC3E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5354" w:type="dxa"/>
            <w:gridSpan w:val="2"/>
          </w:tcPr>
          <w:p w14:paraId="31530653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4678" w:type="dxa"/>
            <w:gridSpan w:val="2"/>
          </w:tcPr>
          <w:p w14:paraId="592662C9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29AF9CA2" w14:textId="77777777" w:rsidTr="0095206F">
        <w:trPr>
          <w:trHeight w:val="173"/>
        </w:trPr>
        <w:tc>
          <w:tcPr>
            <w:tcW w:w="458" w:type="dxa"/>
          </w:tcPr>
          <w:p w14:paraId="504A3A3F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354" w:type="dxa"/>
            <w:gridSpan w:val="2"/>
          </w:tcPr>
          <w:p w14:paraId="4AA95A2E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ФИО индивидуального предпринимателя</w:t>
            </w:r>
            <w:r w:rsidRPr="0076147C" w:rsidDel="00442F8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76147C">
              <w:rPr>
                <w:rFonts w:ascii="Times New Roman" w:hAnsi="Times New Roman" w:cs="Times New Roman"/>
                <w:i/>
                <w:iCs/>
                <w:color w:val="000000" w:themeColor="text1"/>
                <w:sz w:val="23"/>
                <w:szCs w:val="23"/>
              </w:rPr>
              <w:t>полностью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678" w:type="dxa"/>
            <w:gridSpan w:val="2"/>
          </w:tcPr>
          <w:p w14:paraId="5DF561A3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1D94B129" w14:textId="77777777" w:rsidTr="0095206F">
        <w:trPr>
          <w:trHeight w:val="349"/>
        </w:trPr>
        <w:tc>
          <w:tcPr>
            <w:tcW w:w="458" w:type="dxa"/>
          </w:tcPr>
          <w:p w14:paraId="5118B457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354" w:type="dxa"/>
            <w:gridSpan w:val="2"/>
          </w:tcPr>
          <w:p w14:paraId="3BCB3E01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ИНН </w:t>
            </w: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4678" w:type="dxa"/>
            <w:gridSpan w:val="2"/>
          </w:tcPr>
          <w:p w14:paraId="7F168261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120F1EDD" w14:textId="77777777" w:rsidTr="0095206F">
        <w:trPr>
          <w:trHeight w:val="271"/>
        </w:trPr>
        <w:tc>
          <w:tcPr>
            <w:tcW w:w="458" w:type="dxa"/>
          </w:tcPr>
          <w:p w14:paraId="6C5D375A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354" w:type="dxa"/>
            <w:gridSpan w:val="2"/>
          </w:tcPr>
          <w:p w14:paraId="4F216025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ОГРНИП </w:t>
            </w:r>
          </w:p>
        </w:tc>
        <w:tc>
          <w:tcPr>
            <w:tcW w:w="4678" w:type="dxa"/>
            <w:gridSpan w:val="2"/>
          </w:tcPr>
          <w:p w14:paraId="4E724D5F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521B328F" w14:textId="77777777" w:rsidTr="0095206F">
        <w:trPr>
          <w:trHeight w:val="377"/>
        </w:trPr>
        <w:tc>
          <w:tcPr>
            <w:tcW w:w="458" w:type="dxa"/>
          </w:tcPr>
          <w:p w14:paraId="691FC698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5354" w:type="dxa"/>
            <w:gridSpan w:val="2"/>
          </w:tcPr>
          <w:p w14:paraId="0312ABE9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 индивидуального предпринимателя, содержащийся в ЕГРИП</w:t>
            </w:r>
          </w:p>
        </w:tc>
        <w:tc>
          <w:tcPr>
            <w:tcW w:w="4678" w:type="dxa"/>
            <w:gridSpan w:val="2"/>
          </w:tcPr>
          <w:p w14:paraId="7E59B254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65AFAAA0" w14:textId="77777777" w:rsidTr="0095206F">
        <w:trPr>
          <w:trHeight w:val="341"/>
        </w:trPr>
        <w:tc>
          <w:tcPr>
            <w:tcW w:w="458" w:type="dxa"/>
          </w:tcPr>
          <w:p w14:paraId="786F7408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5354" w:type="dxa"/>
            <w:gridSpan w:val="2"/>
          </w:tcPr>
          <w:p w14:paraId="66C3602C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Почтовый адрес индивидуального предпринимателя</w:t>
            </w:r>
          </w:p>
        </w:tc>
        <w:tc>
          <w:tcPr>
            <w:tcW w:w="4678" w:type="dxa"/>
            <w:gridSpan w:val="2"/>
          </w:tcPr>
          <w:p w14:paraId="704D6F31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30A0BD13" w14:textId="77777777" w:rsidTr="0095206F">
        <w:trPr>
          <w:trHeight w:val="291"/>
        </w:trPr>
        <w:tc>
          <w:tcPr>
            <w:tcW w:w="458" w:type="dxa"/>
          </w:tcPr>
          <w:p w14:paraId="1F31B7D5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5354" w:type="dxa"/>
            <w:gridSpan w:val="2"/>
          </w:tcPr>
          <w:p w14:paraId="51663BF2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Телефон, 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-mail </w:t>
            </w:r>
          </w:p>
        </w:tc>
        <w:tc>
          <w:tcPr>
            <w:tcW w:w="4678" w:type="dxa"/>
            <w:gridSpan w:val="2"/>
          </w:tcPr>
          <w:p w14:paraId="5A169D63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487604E9" w14:textId="77777777" w:rsidTr="0095206F">
        <w:trPr>
          <w:trHeight w:val="279"/>
        </w:trPr>
        <w:tc>
          <w:tcPr>
            <w:tcW w:w="458" w:type="dxa"/>
          </w:tcPr>
          <w:p w14:paraId="21826123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5354" w:type="dxa"/>
            <w:gridSpan w:val="2"/>
          </w:tcPr>
          <w:p w14:paraId="21D55063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Сайт/страница в социальных сетях</w:t>
            </w:r>
          </w:p>
        </w:tc>
        <w:tc>
          <w:tcPr>
            <w:tcW w:w="4678" w:type="dxa"/>
            <w:gridSpan w:val="2"/>
          </w:tcPr>
          <w:p w14:paraId="0F79A32F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3D5FB832" w14:textId="77777777" w:rsidTr="0095206F">
        <w:trPr>
          <w:trHeight w:val="291"/>
        </w:trPr>
        <w:tc>
          <w:tcPr>
            <w:tcW w:w="458" w:type="dxa"/>
          </w:tcPr>
          <w:p w14:paraId="72A73961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5354" w:type="dxa"/>
            <w:gridSpan w:val="2"/>
          </w:tcPr>
          <w:p w14:paraId="14513D2B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678" w:type="dxa"/>
            <w:gridSpan w:val="2"/>
          </w:tcPr>
          <w:p w14:paraId="0BA46913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0B9EB479" w14:textId="77777777" w:rsidTr="0095206F">
        <w:trPr>
          <w:trHeight w:val="425"/>
        </w:trPr>
        <w:tc>
          <w:tcPr>
            <w:tcW w:w="458" w:type="dxa"/>
          </w:tcPr>
          <w:p w14:paraId="1C2A3C25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5354" w:type="dxa"/>
            <w:gridSpan w:val="2"/>
          </w:tcPr>
          <w:p w14:paraId="1B521316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Дата рождения индивидуального предпринимателя</w:t>
            </w:r>
          </w:p>
        </w:tc>
        <w:tc>
          <w:tcPr>
            <w:tcW w:w="4678" w:type="dxa"/>
            <w:gridSpan w:val="2"/>
          </w:tcPr>
          <w:p w14:paraId="36B2FCF3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57A1DA08" w14:textId="77777777" w:rsidTr="0095206F">
        <w:trPr>
          <w:trHeight w:val="425"/>
        </w:trPr>
        <w:tc>
          <w:tcPr>
            <w:tcW w:w="458" w:type="dxa"/>
          </w:tcPr>
          <w:p w14:paraId="627E304A" w14:textId="1F4D4E28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5354" w:type="dxa"/>
            <w:gridSpan w:val="2"/>
          </w:tcPr>
          <w:p w14:paraId="1E0F78C7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Контактное лицо, для оперативного взаимодействия (Ф.И.О., должность, телефон, e-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m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ail)</w:t>
            </w:r>
          </w:p>
        </w:tc>
        <w:tc>
          <w:tcPr>
            <w:tcW w:w="4678" w:type="dxa"/>
            <w:gridSpan w:val="2"/>
          </w:tcPr>
          <w:p w14:paraId="5299215D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1B0BBBF8" w14:textId="77777777" w:rsidTr="0095206F">
        <w:trPr>
          <w:trHeight w:val="425"/>
        </w:trPr>
        <w:tc>
          <w:tcPr>
            <w:tcW w:w="458" w:type="dxa"/>
          </w:tcPr>
          <w:p w14:paraId="7736384C" w14:textId="1FF5220C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5354" w:type="dxa"/>
            <w:gridSpan w:val="2"/>
          </w:tcPr>
          <w:p w14:paraId="761AC22D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Основные виды выпускаемой продукции/ предоставляемых услуг</w:t>
            </w:r>
          </w:p>
        </w:tc>
        <w:tc>
          <w:tcPr>
            <w:tcW w:w="4678" w:type="dxa"/>
            <w:gridSpan w:val="2"/>
          </w:tcPr>
          <w:p w14:paraId="7B98413D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27E95443" w14:textId="77777777" w:rsidTr="0095206F">
        <w:trPr>
          <w:trHeight w:val="425"/>
        </w:trPr>
        <w:tc>
          <w:tcPr>
            <w:tcW w:w="458" w:type="dxa"/>
          </w:tcPr>
          <w:p w14:paraId="2C36E7D8" w14:textId="07B9E2F3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5354" w:type="dxa"/>
            <w:gridSpan w:val="2"/>
          </w:tcPr>
          <w:p w14:paraId="51691FA3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Численность сотрудников на момент подачи заявки, чел.</w:t>
            </w:r>
          </w:p>
        </w:tc>
        <w:tc>
          <w:tcPr>
            <w:tcW w:w="4678" w:type="dxa"/>
            <w:gridSpan w:val="2"/>
          </w:tcPr>
          <w:p w14:paraId="48EF85B5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48D9E364" w14:textId="77777777" w:rsidTr="0095206F">
        <w:trPr>
          <w:trHeight w:val="425"/>
        </w:trPr>
        <w:tc>
          <w:tcPr>
            <w:tcW w:w="458" w:type="dxa"/>
            <w:tcBorders>
              <w:bottom w:val="single" w:sz="4" w:space="0" w:color="auto"/>
            </w:tcBorders>
          </w:tcPr>
          <w:p w14:paraId="3D524A35" w14:textId="3201AE71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14:paraId="18F5B21E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данных и топологии интегральных микросхем субъекта (при наличии)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4BEDABA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7C5AB9EF" w14:textId="77777777" w:rsidTr="0095206F">
        <w:trPr>
          <w:trHeight w:val="4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AA7" w14:textId="2FFD3618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505" w14:textId="77777777" w:rsidR="00AF6B45" w:rsidRPr="0076147C" w:rsidRDefault="00AF6B45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Информация о предприятии (</w:t>
            </w:r>
            <w:r w:rsidRPr="0076147C">
              <w:rPr>
                <w:rFonts w:ascii="Times New Roman" w:hAnsi="Times New Roman" w:cs="Times New Roman"/>
                <w:i/>
                <w:iCs/>
                <w:color w:val="000000" w:themeColor="text1"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6F5" w14:textId="77777777" w:rsidR="00AF6B45" w:rsidRPr="0076147C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6041050C" w14:textId="77777777" w:rsidTr="0095206F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A39" w14:textId="77777777" w:rsidR="00AF6B45" w:rsidRPr="00152DC9" w:rsidRDefault="00AF6B45" w:rsidP="00F67AB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Таблица 2. Данные о доходах и расходах</w:t>
            </w:r>
          </w:p>
        </w:tc>
      </w:tr>
      <w:tr w:rsidR="00AF6B45" w:rsidRPr="0076147C" w14:paraId="11889A7D" w14:textId="77777777" w:rsidTr="0095206F">
        <w:trPr>
          <w:trHeight w:val="3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D1E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6FB" w14:textId="77777777" w:rsidR="00AF6B45" w:rsidRPr="00152DC9" w:rsidRDefault="00AF6B45" w:rsidP="00F515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7848" w14:textId="77777777" w:rsidR="00AF6B45" w:rsidRPr="00152DC9" w:rsidRDefault="00AF6B45" w:rsidP="00F515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79E" w14:textId="77777777" w:rsidR="00AF6B45" w:rsidRPr="00152DC9" w:rsidRDefault="00AF6B45" w:rsidP="00F515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Период, предшествующий отчетному</w:t>
            </w:r>
          </w:p>
        </w:tc>
      </w:tr>
      <w:tr w:rsidR="00AF6B45" w:rsidRPr="0076147C" w14:paraId="77A2EA22" w14:textId="77777777" w:rsidTr="0095206F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68D4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86E" w14:textId="77777777" w:rsidR="00AF6B45" w:rsidRPr="00152DC9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Доходы, тыс. руб.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0E84" w14:textId="77777777" w:rsidR="00AF6B45" w:rsidRPr="00152DC9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AD87" w14:textId="77777777" w:rsidR="00AF6B45" w:rsidRPr="00672C67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AF6B45" w:rsidRPr="0076147C" w14:paraId="338715FC" w14:textId="77777777" w:rsidTr="0095206F">
        <w:trPr>
          <w:trHeight w:val="2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F3D" w14:textId="77777777" w:rsidR="00AF6B45" w:rsidRPr="0076147C" w:rsidRDefault="00AF6B45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EC9" w14:textId="77777777" w:rsidR="00AF6B45" w:rsidRPr="00152DC9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52DC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Расходы, тыс. руб.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2C6DF" w14:textId="77777777" w:rsidR="00AF6B45" w:rsidRPr="00152DC9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61C1" w14:textId="77777777" w:rsidR="00AF6B45" w:rsidRPr="00672C67" w:rsidRDefault="00AF6B45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14:paraId="2644C9A9" w14:textId="77777777" w:rsidR="00F531EC" w:rsidRPr="0062450B" w:rsidRDefault="00F531EC" w:rsidP="006717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08960" w14:textId="2FDFCB96" w:rsidR="00E324D9" w:rsidRPr="0062450B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sz w:val="23"/>
          <w:szCs w:val="23"/>
        </w:rPr>
        <w:t xml:space="preserve"> Откуда Вы о нас узнали? (отметить)</w:t>
      </w:r>
    </w:p>
    <w:p w14:paraId="07830FBB" w14:textId="77777777" w:rsidR="00E324D9" w:rsidRPr="0062450B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9FF231E" w14:textId="7A759534" w:rsidR="00E324D9" w:rsidRPr="0062450B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B30254A" wp14:editId="01137C1A">
            <wp:extent cx="247265" cy="1714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638C9A6E" wp14:editId="240D5584">
            <wp:extent cx="257175" cy="178322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Радио/телевидение          </w:t>
      </w:r>
      <w:r w:rsidR="00AA5300"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6BFE3A5D" wp14:editId="317B7AF5">
            <wp:extent cx="266065" cy="1524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9" cy="15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300" w:rsidRPr="0062450B">
        <w:rPr>
          <w:rFonts w:ascii="Times New Roman" w:hAnsi="Times New Roman" w:cs="Times New Roman"/>
          <w:sz w:val="23"/>
          <w:szCs w:val="23"/>
        </w:rPr>
        <w:t xml:space="preserve"> </w:t>
      </w:r>
      <w:r w:rsidR="00AA5300">
        <w:rPr>
          <w:rFonts w:ascii="Times New Roman" w:hAnsi="Times New Roman" w:cs="Times New Roman"/>
          <w:sz w:val="23"/>
          <w:szCs w:val="23"/>
        </w:rPr>
        <w:t>Другое</w:t>
      </w:r>
      <w:r w:rsidR="00AA5300" w:rsidRPr="0062450B">
        <w:rPr>
          <w:rFonts w:ascii="Times New Roman" w:hAnsi="Times New Roman" w:cs="Times New Roman"/>
          <w:sz w:val="23"/>
          <w:szCs w:val="23"/>
        </w:rPr>
        <w:t xml:space="preserve">  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  </w:t>
      </w:r>
      <w:r w:rsidR="00AA5300">
        <w:rPr>
          <w:rFonts w:ascii="Times New Roman" w:hAnsi="Times New Roman" w:cs="Times New Roman"/>
          <w:sz w:val="23"/>
          <w:szCs w:val="23"/>
        </w:rPr>
        <w:t xml:space="preserve"> 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BF319DA" w14:textId="159CB86D" w:rsidR="00E324D9" w:rsidRPr="0062450B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2E9668F1" wp14:editId="5B44C409">
            <wp:extent cx="247015" cy="171277"/>
            <wp:effectExtent l="0" t="0" r="63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62450B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="002D35C5" w:rsidRPr="0062450B">
        <w:rPr>
          <w:rFonts w:ascii="Times New Roman" w:hAnsi="Times New Roman" w:cs="Times New Roman"/>
          <w:sz w:val="23"/>
          <w:szCs w:val="23"/>
        </w:rPr>
        <w:t xml:space="preserve">   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82168FB" wp14:editId="34C54B9D">
            <wp:extent cx="266700" cy="184926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СМИ (газеты)</w:t>
      </w:r>
      <w:r w:rsidR="00AA5300">
        <w:rPr>
          <w:rFonts w:ascii="Times New Roman" w:hAnsi="Times New Roman" w:cs="Times New Roman"/>
          <w:sz w:val="23"/>
          <w:szCs w:val="23"/>
        </w:rPr>
        <w:t xml:space="preserve">                    __________________________</w:t>
      </w:r>
    </w:p>
    <w:p w14:paraId="1833A5E0" w14:textId="2533655D" w:rsidR="00E324D9" w:rsidRPr="0062450B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0FF28534" wp14:editId="65ECD416">
            <wp:extent cx="247015" cy="171277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499132AC" wp14:editId="6251D2CA">
            <wp:extent cx="266700" cy="184926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  <w:r w:rsidR="00AA530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2DBBA035" w14:textId="77777777" w:rsidR="00152DC9" w:rsidRPr="00F67ABC" w:rsidRDefault="00152DC9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77867068"/>
    </w:p>
    <w:p w14:paraId="11C3C093" w14:textId="77777777" w:rsidR="00152DC9" w:rsidRPr="00F67ABC" w:rsidRDefault="00152DC9" w:rsidP="00152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67ABC">
        <w:rPr>
          <w:rFonts w:ascii="Times New Roman" w:hAnsi="Times New Roman" w:cs="Times New Roman"/>
          <w:color w:val="000000" w:themeColor="text1"/>
          <w:sz w:val="23"/>
          <w:szCs w:val="23"/>
        </w:rPr>
        <w:t>Предоставляя анкетные данные, согласен на предоставление услуг.</w:t>
      </w:r>
    </w:p>
    <w:p w14:paraId="1DBF8AEA" w14:textId="4B8E9CEF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Я ____________________________________________________________ _____ 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со </w:t>
      </w:r>
      <w:hyperlink r:id="rId9" w:history="1">
        <w:r w:rsidRPr="00F67AB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НО МКК «Фонд поддержки предпринимательства РТ»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</w:t>
      </w:r>
      <w:r w:rsidR="00672C6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</w:t>
      </w:r>
      <w:r w:rsidR="00672C67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 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</w:t>
      </w:r>
      <w:r w:rsidR="00672C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тся услуг</w:t>
      </w:r>
      <w:r w:rsidR="00672C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ознакомлен(а), что:</w:t>
      </w:r>
    </w:p>
    <w:p w14:paraId="5840FFBC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09FA923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287564" w14:textId="7EC633ED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="00672C67">
        <w:rPr>
          <w:rFonts w:ascii="Times New Roman" w:hAnsi="Times New Roman" w:cs="Times New Roman"/>
          <w:color w:val="000000" w:themeColor="text1"/>
          <w:sz w:val="20"/>
          <w:szCs w:val="20"/>
        </w:rPr>
        <w:t>НО МКК «Фонд поддержки предпринимательства РТ»</w:t>
      </w:r>
      <w:r w:rsidR="00672C67" w:rsidRPr="006D7E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32C305A" w14:textId="21054E59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420107, г. Казань, а/я 102. 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147E149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9A7946" w14:textId="60D48103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Я ____________________________________________________________ _____ 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со </w:t>
      </w:r>
      <w:hyperlink r:id="rId10" w:history="1">
        <w:r w:rsidRPr="00F67AB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</w:t>
      </w:r>
      <w:r w:rsidR="00672C6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 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</w:t>
      </w:r>
      <w:r w:rsidR="00672C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тся услуг</w:t>
      </w:r>
      <w:r w:rsidR="00672C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F67A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, ознакомлен(а), что:</w:t>
      </w:r>
    </w:p>
    <w:p w14:paraId="1A2B3E69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805FCAB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8BADA46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6354AB6F" w14:textId="77777777" w:rsidR="00152DC9" w:rsidRPr="00F67ABC" w:rsidRDefault="00152DC9" w:rsidP="0015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4241B2C4" w14:textId="77777777" w:rsidR="00152DC9" w:rsidRPr="00F67ABC" w:rsidRDefault="00152DC9" w:rsidP="00152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73E331" w14:textId="77777777" w:rsidR="00152DC9" w:rsidRPr="0095206F" w:rsidRDefault="00152DC9" w:rsidP="00152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6" w:name="_Hlk83991087"/>
      <w:r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Подпись индивидуального предпринимателя </w:t>
      </w:r>
    </w:p>
    <w:p w14:paraId="11DFAE6A" w14:textId="77777777" w:rsidR="00152DC9" w:rsidRPr="0095206F" w:rsidRDefault="00152DC9" w:rsidP="00152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D32C34B" w14:textId="27C548EC" w:rsidR="00152DC9" w:rsidRPr="0095206F" w:rsidRDefault="00152DC9" w:rsidP="00152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/______________</w:t>
      </w:r>
      <w:r w:rsidR="00D36DCE"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____________</w:t>
      </w:r>
      <w:r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_______________/____________________</w:t>
      </w:r>
      <w:r w:rsidR="00D36DCE"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___________</w:t>
      </w:r>
      <w:r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_______________</w:t>
      </w:r>
    </w:p>
    <w:p w14:paraId="2F7AE339" w14:textId="77777777" w:rsidR="00152DC9" w:rsidRPr="0095206F" w:rsidRDefault="00152DC9" w:rsidP="00152D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206F">
        <w:rPr>
          <w:rFonts w:ascii="Times New Roman" w:hAnsi="Times New Roman" w:cs="Times New Roman"/>
          <w:color w:val="000000" w:themeColor="text1"/>
          <w:sz w:val="23"/>
          <w:szCs w:val="23"/>
        </w:rPr>
        <w:t>М.П. (при наличии)</w:t>
      </w:r>
    </w:p>
    <w:bookmarkEnd w:id="6"/>
    <w:p w14:paraId="55B7FA50" w14:textId="77777777" w:rsidR="00152DC9" w:rsidRDefault="00152DC9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60DECB0F" w14:textId="77777777" w:rsidR="00013EBB" w:rsidRDefault="00013EBB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bookmarkStart w:id="7" w:name="_Hlk72581080"/>
      <w:bookmarkStart w:id="8" w:name="_Hlk72581573"/>
      <w:bookmarkEnd w:id="5"/>
    </w:p>
    <w:p w14:paraId="6B91AD1C" w14:textId="2DB70245" w:rsidR="00E6283E" w:rsidRPr="0062450B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62450B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Приложение к Заявке </w:t>
      </w:r>
    </w:p>
    <w:p w14:paraId="2DC00947" w14:textId="1619597D" w:rsidR="00E6283E" w:rsidRPr="0062450B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62450B">
        <w:rPr>
          <w:rFonts w:ascii="Times New Roman" w:eastAsia="Calibri" w:hAnsi="Times New Roman" w:cs="Times New Roman"/>
          <w:b/>
          <w:sz w:val="21"/>
          <w:szCs w:val="21"/>
        </w:rPr>
        <w:t>на получение услуги Центра «Мой бизнес»</w:t>
      </w:r>
    </w:p>
    <w:p w14:paraId="658ACCBA" w14:textId="780CE6B5" w:rsidR="00297C7F" w:rsidRPr="0062450B" w:rsidRDefault="00297C7F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62450B">
        <w:rPr>
          <w:rFonts w:ascii="Times New Roman" w:eastAsia="Calibri" w:hAnsi="Times New Roman" w:cs="Times New Roman"/>
          <w:b/>
          <w:sz w:val="21"/>
          <w:szCs w:val="21"/>
        </w:rPr>
        <w:t>для индивидуальных предпринимателей</w:t>
      </w:r>
    </w:p>
    <w:p w14:paraId="7FEA5180" w14:textId="77777777" w:rsidR="00E6283E" w:rsidRPr="0062450B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C4A4BAF" w14:textId="2462DDF9" w:rsidR="00E324D9" w:rsidRPr="0095206F" w:rsidRDefault="00E324D9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06F">
        <w:rPr>
          <w:rFonts w:ascii="Times New Roman" w:eastAsia="Calibri" w:hAnsi="Times New Roman" w:cs="Times New Roman"/>
          <w:b/>
          <w:sz w:val="20"/>
          <w:szCs w:val="20"/>
        </w:rPr>
        <w:t xml:space="preserve">Условия оказания услуг Центра «Мой бизнес» </w:t>
      </w:r>
    </w:p>
    <w:bookmarkEnd w:id="7"/>
    <w:bookmarkEnd w:id="8"/>
    <w:p w14:paraId="694627DA" w14:textId="77777777" w:rsidR="00E324D9" w:rsidRPr="0095206F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73C7A3" w14:textId="77777777" w:rsidR="00E324D9" w:rsidRPr="0095206F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20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Направляя настоящую Заявку на получение услуг Центра «Мой бизнес» (далее – Заявка) в адрес некоммерческой микрокредитной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bookmarkEnd w:id="0"/>
    <w:p w14:paraId="4BBE9234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68FBB47F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Получение услуг Центра «Мой бизнес» возможно Заявителями, которые являются 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субъектами малого и среднего предпринимательства, зарегистрированными в Республике Татарстан и состоящими в </w:t>
      </w:r>
      <w:bookmarkStart w:id="9" w:name="_Hlk68535875"/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Едином реестре субъектов малого и среднего предпринимательства</w:t>
      </w:r>
      <w:bookmarkEnd w:id="9"/>
      <w:r w:rsidRPr="0095206F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95206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Федеральной налоговой службы (далее – реестр субъектов МСП)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, о чем Заявитель уведомлен до подачи Заявки.</w:t>
      </w:r>
    </w:p>
    <w:p w14:paraId="1B4863A6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11" w:history="1">
        <w:r w:rsidRPr="0095206F">
          <w:rPr>
            <w:rFonts w:ascii="Times New Roman" w:eastAsia="Calibri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/>
          </w:rPr>
          <w:t>www</w:t>
        </w:r>
        <w:r w:rsidRPr="0095206F">
          <w:rPr>
            <w:rFonts w:ascii="Times New Roman" w:eastAsia="Calibri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.fpprt.ru</w:t>
        </w:r>
      </w:hyperlink>
      <w:r w:rsidRPr="0095206F">
        <w:rPr>
          <w:rFonts w:ascii="Times New Roman" w:eastAsia="Calibri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в разделе «Документы».</w:t>
      </w:r>
    </w:p>
    <w:p w14:paraId="4323A647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49AEDCDD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Заявитель обязуется:</w:t>
      </w:r>
    </w:p>
    <w:p w14:paraId="545BF9C7" w14:textId="1B0834BC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предоставить документы, необходимые для дальнейшего оказания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Услуги, не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позднее 3-х рабочих дней с момента получения соответствующего запроса от Фонда;</w:t>
      </w:r>
    </w:p>
    <w:p w14:paraId="678A2BEB" w14:textId="772DD5E1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по результатам оказания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Услуги предоставить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</w:t>
      </w:r>
      <w:r w:rsidR="00F515FC">
        <w:rPr>
          <w:rFonts w:ascii="Times New Roman" w:eastAsia="Calibri" w:hAnsi="Times New Roman" w:cs="Times New Roman"/>
          <w:sz w:val="20"/>
          <w:szCs w:val="20"/>
        </w:rPr>
        <w:t>жет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быть определен договором на оказание Услуги между Фондом, Заявителем и Исполнителем.</w:t>
      </w:r>
    </w:p>
    <w:p w14:paraId="3AC3D467" w14:textId="71DACBDF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 w:rsidR="00D55DC1" w:rsidRPr="0095206F">
        <w:rPr>
          <w:rFonts w:ascii="Times New Roman" w:eastAsia="Calibri" w:hAnsi="Times New Roman" w:cs="Times New Roman"/>
          <w:sz w:val="20"/>
          <w:szCs w:val="20"/>
        </w:rPr>
        <w:t>. В случае непредоставления указанных документов и информации Фонд вправе отказать Заявителю в предоставлении любых мер поддержки, а также внести информацию о нарушении(ях) порядка и условий предоставления поддержки в Единый реестр субъектов малого и среднего предпринимательства – получателей поддержки;</w:t>
      </w:r>
    </w:p>
    <w:p w14:paraId="05B83AD4" w14:textId="77777777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принять участие в опросах Фонда в случае поступления подобного запроса;</w:t>
      </w:r>
    </w:p>
    <w:p w14:paraId="07B58E77" w14:textId="77777777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color w:val="000000"/>
          <w:sz w:val="20"/>
          <w:szCs w:val="20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5B272E97" w14:textId="77777777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направлять запрашиваемые документы в Фонд посредством курьерской службы или лично;</w:t>
      </w:r>
    </w:p>
    <w:p w14:paraId="09333C03" w14:textId="77777777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</w:t>
      </w:r>
      <w:bookmarkStart w:id="10" w:name="_Hlk68535986"/>
      <w:r w:rsidRPr="0095206F">
        <w:rPr>
          <w:rFonts w:ascii="Times New Roman" w:eastAsia="Calibri" w:hAnsi="Times New Roman" w:cs="Times New Roman"/>
          <w:sz w:val="20"/>
          <w:szCs w:val="20"/>
        </w:rPr>
        <w:t>реестра субъектов МСП</w:t>
      </w:r>
      <w:bookmarkEnd w:id="10"/>
      <w:r w:rsidRPr="0095206F">
        <w:rPr>
          <w:rFonts w:ascii="Times New Roman" w:eastAsia="Calibri" w:hAnsi="Times New Roman" w:cs="Times New Roman"/>
          <w:sz w:val="20"/>
          <w:szCs w:val="20"/>
        </w:rPr>
        <w:t>. При этом Заявитель утрачивает право на получение Услуги с даты возникновения указанных обстоятельств.</w:t>
      </w:r>
    </w:p>
    <w:p w14:paraId="0D91FAD0" w14:textId="3B7CFC8D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Компенсировать Фонду фактически понесенные им расходы в случае отказа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Заявителя от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получения Услуги.</w:t>
      </w:r>
    </w:p>
    <w:p w14:paraId="344FA81F" w14:textId="77777777" w:rsidR="00E324D9" w:rsidRPr="0095206F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6EF18DB1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43D5B6BD" w14:textId="77777777" w:rsidR="00E324D9" w:rsidRPr="0095206F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78D038D0" w14:textId="77777777" w:rsidR="00E324D9" w:rsidRPr="0095206F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672080B1" w14:textId="39BE7554" w:rsidR="00E324D9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Размер расходов Фонда определяется суммой денежных средств, оплаченных Фондом в пользу Исполнителя.</w:t>
      </w:r>
    </w:p>
    <w:p w14:paraId="5AA7D794" w14:textId="611E788D" w:rsidR="00BE7866" w:rsidRPr="0095206F" w:rsidRDefault="00BE7866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bookmarkStart w:id="11" w:name="_Hlk84334050"/>
      <w:r>
        <w:rPr>
          <w:rFonts w:ascii="Times New Roman" w:eastAsia="Calibri" w:hAnsi="Times New Roman" w:cs="Times New Roman"/>
          <w:sz w:val="20"/>
          <w:szCs w:val="20"/>
        </w:rPr>
        <w:t>Подписывая настоящие Условия Заявитель дает свое согласие на получение информационной рассылки от Фонда на адрес электронной посты, указанной в Заявке на получение услуги</w:t>
      </w:r>
      <w:bookmarkEnd w:id="11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D30E5C5" w14:textId="77777777" w:rsidR="00D36DCE" w:rsidRDefault="00D36DCE" w:rsidP="00E324D9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</w:p>
    <w:p w14:paraId="64F5ED53" w14:textId="0AA5FEE9" w:rsidR="00E324D9" w:rsidRDefault="00D36DCE" w:rsidP="00E324D9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D36DCE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74CD7F9F" w14:textId="77777777" w:rsidR="00D36DCE" w:rsidRDefault="00D36DCE" w:rsidP="00D3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E49B598" w14:textId="5E481389" w:rsidR="00D36DCE" w:rsidRPr="006D7E90" w:rsidRDefault="00D36DCE" w:rsidP="00D3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r w:rsidRPr="006D7E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Подпись индивидуального предпринимателя </w:t>
      </w:r>
    </w:p>
    <w:p w14:paraId="7CC87383" w14:textId="77777777" w:rsidR="00D36DCE" w:rsidRPr="006D7E90" w:rsidRDefault="00D36DCE" w:rsidP="00D3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1046CFD" w14:textId="77777777" w:rsidR="00D36DCE" w:rsidRPr="006D7E90" w:rsidRDefault="00D36DCE" w:rsidP="00D3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D7E90">
        <w:rPr>
          <w:rFonts w:ascii="Times New Roman" w:hAnsi="Times New Roman" w:cs="Times New Roman"/>
          <w:color w:val="000000" w:themeColor="text1"/>
          <w:sz w:val="23"/>
          <w:szCs w:val="23"/>
        </w:rPr>
        <w:t>/_________________________________________/______________________________________________</w:t>
      </w:r>
    </w:p>
    <w:p w14:paraId="2B5A7EFE" w14:textId="63361090" w:rsidR="00E85598" w:rsidRPr="0095206F" w:rsidRDefault="00F67ABC" w:rsidP="009520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</w:t>
      </w:r>
      <w:r w:rsidR="00D36DCE" w:rsidRPr="006D7E90">
        <w:rPr>
          <w:rFonts w:ascii="Times New Roman" w:hAnsi="Times New Roman" w:cs="Times New Roman"/>
          <w:color w:val="000000" w:themeColor="text1"/>
          <w:sz w:val="23"/>
          <w:szCs w:val="23"/>
        </w:rPr>
        <w:t>М.П. (при наличии)</w:t>
      </w:r>
    </w:p>
    <w:p w14:paraId="33C310B2" w14:textId="5E20EEEA" w:rsidR="00F515FC" w:rsidRDefault="00F515FC">
      <w:bookmarkStart w:id="12" w:name="_GoBack"/>
      <w:bookmarkEnd w:id="12"/>
    </w:p>
    <w:sectPr w:rsidR="00F515FC" w:rsidSect="0095206F">
      <w:footerReference w:type="default" r:id="rId12"/>
      <w:footerReference w:type="first" r:id="rId13"/>
      <w:pgSz w:w="11906" w:h="16838"/>
      <w:pgMar w:top="993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933C" w14:textId="77777777" w:rsidR="00226C68" w:rsidRDefault="00226C68" w:rsidP="00770BE0">
      <w:pPr>
        <w:spacing w:after="0" w:line="240" w:lineRule="auto"/>
      </w:pPr>
      <w:r>
        <w:separator/>
      </w:r>
    </w:p>
  </w:endnote>
  <w:endnote w:type="continuationSeparator" w:id="0">
    <w:p w14:paraId="41E5EA30" w14:textId="77777777" w:rsidR="00226C68" w:rsidRDefault="00226C68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226C68" w:rsidRPr="004254DB" w:rsidRDefault="00226C68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226C68" w:rsidRDefault="00226C6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226C68" w:rsidRDefault="00013EBB">
        <w:pPr>
          <w:pStyle w:val="af8"/>
          <w:jc w:val="right"/>
        </w:pPr>
      </w:p>
    </w:sdtContent>
  </w:sdt>
  <w:p w14:paraId="4BDC12C3" w14:textId="77777777" w:rsidR="00226C68" w:rsidRDefault="00226C6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1F" w14:textId="77777777" w:rsidR="00226C68" w:rsidRDefault="00226C68" w:rsidP="00770BE0">
      <w:pPr>
        <w:spacing w:after="0" w:line="240" w:lineRule="auto"/>
      </w:pPr>
      <w:r>
        <w:separator/>
      </w:r>
    </w:p>
  </w:footnote>
  <w:footnote w:type="continuationSeparator" w:id="0">
    <w:p w14:paraId="684BD022" w14:textId="77777777" w:rsidR="00226C68" w:rsidRDefault="00226C68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3EBB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31B4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767E4"/>
    <w:rsid w:val="00080DCC"/>
    <w:rsid w:val="00081F2B"/>
    <w:rsid w:val="00082150"/>
    <w:rsid w:val="0008381C"/>
    <w:rsid w:val="00083ACF"/>
    <w:rsid w:val="00084E6C"/>
    <w:rsid w:val="00084FD8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E7336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2DC9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C68"/>
    <w:rsid w:val="00226D6D"/>
    <w:rsid w:val="002310D0"/>
    <w:rsid w:val="002323A0"/>
    <w:rsid w:val="00233BCD"/>
    <w:rsid w:val="00235482"/>
    <w:rsid w:val="0023585A"/>
    <w:rsid w:val="00235F0E"/>
    <w:rsid w:val="002403EF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32CD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1F1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3A17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7B9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304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1655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3C37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50B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C67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093A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50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06F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A7D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568AE"/>
    <w:rsid w:val="00A6009C"/>
    <w:rsid w:val="00A61011"/>
    <w:rsid w:val="00A615EE"/>
    <w:rsid w:val="00A62947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300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DD1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AF6B45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3C10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866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2CEB"/>
    <w:rsid w:val="00C437DD"/>
    <w:rsid w:val="00C441EE"/>
    <w:rsid w:val="00C443B7"/>
    <w:rsid w:val="00C45DD2"/>
    <w:rsid w:val="00C502AA"/>
    <w:rsid w:val="00C50B0C"/>
    <w:rsid w:val="00C527B5"/>
    <w:rsid w:val="00C534FE"/>
    <w:rsid w:val="00C538E7"/>
    <w:rsid w:val="00C55C62"/>
    <w:rsid w:val="00C565A8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940B7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6DCE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5F4F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398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37F71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5FC"/>
    <w:rsid w:val="00F51634"/>
    <w:rsid w:val="00F51899"/>
    <w:rsid w:val="00F5204A"/>
    <w:rsid w:val="00F530B0"/>
    <w:rsid w:val="00F531EC"/>
    <w:rsid w:val="00F53CFF"/>
    <w:rsid w:val="00F559EC"/>
    <w:rsid w:val="00F5647B"/>
    <w:rsid w:val="00F57A69"/>
    <w:rsid w:val="00F57D0B"/>
    <w:rsid w:val="00F62626"/>
    <w:rsid w:val="00F62C83"/>
    <w:rsid w:val="00F671D1"/>
    <w:rsid w:val="00F67ABC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21EB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pp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AE15-858D-47E1-91FB-C376A5C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55</cp:revision>
  <cp:lastPrinted>2021-10-05T10:58:00Z</cp:lastPrinted>
  <dcterms:created xsi:type="dcterms:W3CDTF">2021-07-23T12:40:00Z</dcterms:created>
  <dcterms:modified xsi:type="dcterms:W3CDTF">2021-10-06T05:53:00Z</dcterms:modified>
</cp:coreProperties>
</file>