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24CF" w14:textId="44F6C370" w:rsidR="00C81ADD" w:rsidRPr="00090256" w:rsidRDefault="00C81ADD" w:rsidP="00C57D05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14:paraId="49B47E9F" w14:textId="2C6A78EC" w:rsidR="0027578F" w:rsidRPr="00090256" w:rsidRDefault="0027578F" w:rsidP="00C81ADD">
      <w:pPr>
        <w:spacing w:after="0" w:line="240" w:lineRule="auto"/>
        <w:ind w:left="142" w:right="140" w:firstLine="6095"/>
        <w:rPr>
          <w:rFonts w:ascii="Times New Roman" w:hAnsi="Times New Roman" w:cs="Times New Roman"/>
          <w:sz w:val="28"/>
          <w:szCs w:val="28"/>
        </w:rPr>
      </w:pPr>
    </w:p>
    <w:p w14:paraId="456CD873" w14:textId="77777777" w:rsidR="0027578F" w:rsidRPr="00090256" w:rsidRDefault="0027578F" w:rsidP="00F0681D">
      <w:pPr>
        <w:spacing w:after="0" w:line="240" w:lineRule="auto"/>
        <w:ind w:left="6379" w:right="140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7BB8A00C" w14:textId="77777777" w:rsidR="0027578F" w:rsidRPr="00090256" w:rsidRDefault="0027578F" w:rsidP="00F0681D">
      <w:pPr>
        <w:spacing w:after="0" w:line="240" w:lineRule="auto"/>
        <w:ind w:left="6379" w:right="140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 xml:space="preserve">НО МКК «Фонд поддержки предпринимательства </w:t>
      </w:r>
    </w:p>
    <w:p w14:paraId="74E0D841" w14:textId="77777777" w:rsidR="0027578F" w:rsidRPr="00090256" w:rsidRDefault="0027578F" w:rsidP="00F0681D">
      <w:pPr>
        <w:spacing w:after="0" w:line="240" w:lineRule="auto"/>
        <w:ind w:left="6379" w:right="140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>Республики Татарстан»</w:t>
      </w:r>
    </w:p>
    <w:p w14:paraId="0BADC370" w14:textId="48B8CECA" w:rsidR="0027578F" w:rsidRPr="00090256" w:rsidRDefault="0027578F" w:rsidP="00F0681D">
      <w:pPr>
        <w:spacing w:after="0" w:line="240" w:lineRule="auto"/>
        <w:ind w:left="6379" w:right="140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>А.Р.</w:t>
      </w:r>
      <w:r w:rsidR="00BF5248" w:rsidRPr="00090256">
        <w:rPr>
          <w:rFonts w:ascii="Times New Roman" w:hAnsi="Times New Roman" w:cs="Times New Roman"/>
          <w:sz w:val="24"/>
          <w:szCs w:val="24"/>
        </w:rPr>
        <w:t xml:space="preserve"> </w:t>
      </w:r>
      <w:r w:rsidRPr="00090256">
        <w:rPr>
          <w:rFonts w:ascii="Times New Roman" w:hAnsi="Times New Roman" w:cs="Times New Roman"/>
          <w:sz w:val="24"/>
          <w:szCs w:val="24"/>
        </w:rPr>
        <w:t>Салихову</w:t>
      </w:r>
    </w:p>
    <w:p w14:paraId="48AA0C01" w14:textId="3E9B60A0" w:rsidR="0027578F" w:rsidRPr="00090256" w:rsidRDefault="0027578F" w:rsidP="00C81ADD">
      <w:pPr>
        <w:spacing w:after="0" w:line="240" w:lineRule="auto"/>
        <w:ind w:left="142" w:right="140" w:firstLine="6095"/>
        <w:rPr>
          <w:rFonts w:ascii="Times New Roman" w:hAnsi="Times New Roman" w:cs="Times New Roman"/>
          <w:sz w:val="24"/>
          <w:szCs w:val="24"/>
        </w:rPr>
      </w:pPr>
    </w:p>
    <w:p w14:paraId="69D6A0EE" w14:textId="77777777" w:rsidR="0027578F" w:rsidRPr="00090256" w:rsidRDefault="0027578F" w:rsidP="00F0681D">
      <w:pPr>
        <w:spacing w:after="0" w:line="240" w:lineRule="auto"/>
        <w:ind w:left="142" w:right="140" w:firstLine="6095"/>
        <w:rPr>
          <w:rFonts w:ascii="Times New Roman" w:hAnsi="Times New Roman" w:cs="Times New Roman"/>
          <w:sz w:val="24"/>
          <w:szCs w:val="24"/>
        </w:rPr>
      </w:pPr>
    </w:p>
    <w:p w14:paraId="418104FB" w14:textId="3F9405DE" w:rsidR="0046036B" w:rsidRPr="00090256" w:rsidRDefault="0027578F" w:rsidP="0027578F">
      <w:pPr>
        <w:pStyle w:val="ConsPlusNormal"/>
        <w:widowControl/>
        <w:spacing w:line="360" w:lineRule="auto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256">
        <w:rPr>
          <w:rFonts w:ascii="Times New Roman" w:hAnsi="Times New Roman" w:cs="Times New Roman"/>
          <w:b/>
          <w:bCs/>
          <w:sz w:val="24"/>
          <w:szCs w:val="24"/>
        </w:rPr>
        <w:t>Согласие на выбор пакета рекламных услуг</w:t>
      </w:r>
    </w:p>
    <w:p w14:paraId="2CB1E646" w14:textId="0B7718F0" w:rsidR="0027578F" w:rsidRPr="00090256" w:rsidRDefault="0027578F" w:rsidP="0027578F">
      <w:pPr>
        <w:pStyle w:val="ConsPlusNormal"/>
        <w:widowControl/>
        <w:spacing w:line="360" w:lineRule="auto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673"/>
        <w:gridCol w:w="5379"/>
      </w:tblGrid>
      <w:tr w:rsidR="00DA155B" w:rsidRPr="00090256" w14:paraId="42075DED" w14:textId="77777777" w:rsidTr="00F0681D">
        <w:trPr>
          <w:trHeight w:val="681"/>
        </w:trPr>
        <w:tc>
          <w:tcPr>
            <w:tcW w:w="4673" w:type="dxa"/>
            <w:vAlign w:val="center"/>
          </w:tcPr>
          <w:p w14:paraId="7EC889E3" w14:textId="46848775" w:rsidR="00DA155B" w:rsidRPr="00090256" w:rsidRDefault="00DA155B" w:rsidP="00F068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субъекта МСП</w:t>
            </w:r>
          </w:p>
        </w:tc>
        <w:tc>
          <w:tcPr>
            <w:tcW w:w="5379" w:type="dxa"/>
            <w:vAlign w:val="center"/>
          </w:tcPr>
          <w:p w14:paraId="6E5EB309" w14:textId="77777777" w:rsidR="00DA155B" w:rsidRPr="00090256" w:rsidRDefault="00DA155B" w:rsidP="00F068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55B" w:rsidRPr="00090256" w14:paraId="118F68F7" w14:textId="77777777" w:rsidTr="00F0681D">
        <w:trPr>
          <w:trHeight w:val="563"/>
        </w:trPr>
        <w:tc>
          <w:tcPr>
            <w:tcW w:w="4673" w:type="dxa"/>
            <w:vAlign w:val="center"/>
          </w:tcPr>
          <w:p w14:paraId="2FAB181A" w14:textId="7D395C27" w:rsidR="00DA155B" w:rsidRPr="00090256" w:rsidRDefault="00DA155B" w:rsidP="00F068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79" w:type="dxa"/>
            <w:vAlign w:val="center"/>
          </w:tcPr>
          <w:p w14:paraId="51C87077" w14:textId="77777777" w:rsidR="00DA155B" w:rsidRPr="00090256" w:rsidRDefault="00DA155B" w:rsidP="00F068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5B" w:rsidRPr="00090256" w14:paraId="176F81B8" w14:textId="77777777" w:rsidTr="00F0681D">
        <w:tc>
          <w:tcPr>
            <w:tcW w:w="4673" w:type="dxa"/>
            <w:vAlign w:val="center"/>
          </w:tcPr>
          <w:p w14:paraId="45BA7624" w14:textId="3FF36EA1" w:rsidR="00DA155B" w:rsidRPr="00090256" w:rsidRDefault="006E58A4" w:rsidP="00F068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выбранного пакета рекламных услуг</w:t>
            </w:r>
          </w:p>
        </w:tc>
        <w:tc>
          <w:tcPr>
            <w:tcW w:w="5379" w:type="dxa"/>
            <w:vAlign w:val="center"/>
          </w:tcPr>
          <w:p w14:paraId="1D531594" w14:textId="77777777" w:rsidR="00DA155B" w:rsidRPr="00090256" w:rsidRDefault="00DA155B" w:rsidP="00F068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4649C" w14:textId="0C12E6BE" w:rsidR="00DA155B" w:rsidRPr="00090256" w:rsidRDefault="00DA155B" w:rsidP="0027578F">
      <w:pPr>
        <w:pStyle w:val="ConsPlusNormal"/>
        <w:widowControl/>
        <w:spacing w:line="360" w:lineRule="auto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AFEF" w14:textId="6CBEBC27" w:rsidR="006E58A4" w:rsidRPr="00090256" w:rsidRDefault="00293C2F" w:rsidP="006E58A4">
      <w:pPr>
        <w:pStyle w:val="ConsPlusNormal"/>
        <w:widowControl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>Выбор подтверждаю:</w:t>
      </w:r>
    </w:p>
    <w:p w14:paraId="6C452292" w14:textId="334C255D" w:rsidR="00293C2F" w:rsidRPr="00090256" w:rsidRDefault="00293C2F" w:rsidP="006E58A4">
      <w:pPr>
        <w:pStyle w:val="ConsPlusNormal"/>
        <w:widowControl/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423109" w14:textId="270E3538" w:rsidR="00293C2F" w:rsidRPr="00090256" w:rsidRDefault="00293C2F" w:rsidP="00F0681D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>_________________________________/_______________________________/</w:t>
      </w:r>
    </w:p>
    <w:p w14:paraId="671C5F43" w14:textId="5CD6AC89" w:rsidR="00293C2F" w:rsidRPr="00090256" w:rsidRDefault="0042697E" w:rsidP="00F0681D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i/>
          <w:iCs/>
        </w:rPr>
      </w:pPr>
      <w:r w:rsidRPr="00090256">
        <w:rPr>
          <w:rFonts w:ascii="Times New Roman" w:hAnsi="Times New Roman" w:cs="Times New Roman"/>
          <w:i/>
          <w:iCs/>
        </w:rPr>
        <w:t xml:space="preserve">      (</w:t>
      </w:r>
      <w:r w:rsidR="00293C2F" w:rsidRPr="00090256">
        <w:rPr>
          <w:rFonts w:ascii="Times New Roman" w:hAnsi="Times New Roman" w:cs="Times New Roman"/>
          <w:i/>
          <w:iCs/>
        </w:rPr>
        <w:t>Подпись</w:t>
      </w:r>
      <w:r w:rsidRPr="00090256">
        <w:rPr>
          <w:rFonts w:ascii="Times New Roman" w:hAnsi="Times New Roman" w:cs="Times New Roman"/>
          <w:i/>
          <w:iCs/>
        </w:rPr>
        <w:t>, д</w:t>
      </w:r>
      <w:r w:rsidR="00293C2F" w:rsidRPr="00090256">
        <w:rPr>
          <w:rFonts w:ascii="Times New Roman" w:hAnsi="Times New Roman" w:cs="Times New Roman"/>
          <w:i/>
          <w:iCs/>
        </w:rPr>
        <w:t>олжность, ФИО руководителя субъекта МСП</w:t>
      </w:r>
      <w:r w:rsidRPr="00090256">
        <w:rPr>
          <w:rFonts w:ascii="Times New Roman" w:hAnsi="Times New Roman" w:cs="Times New Roman"/>
          <w:i/>
          <w:iCs/>
        </w:rPr>
        <w:t>)</w:t>
      </w:r>
    </w:p>
    <w:p w14:paraId="031A4783" w14:textId="1DCA0D97" w:rsidR="00DA155B" w:rsidRPr="00090256" w:rsidRDefault="00DA155B" w:rsidP="0027578F">
      <w:pPr>
        <w:pStyle w:val="ConsPlusNormal"/>
        <w:widowControl/>
        <w:spacing w:line="360" w:lineRule="auto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81C51" w14:textId="77777777" w:rsidR="0042697E" w:rsidRPr="00090256" w:rsidRDefault="0042697E" w:rsidP="0027578F">
      <w:pPr>
        <w:pStyle w:val="ConsPlusNormal"/>
        <w:widowControl/>
        <w:spacing w:line="360" w:lineRule="auto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6FE77" w14:textId="56820D7B" w:rsidR="0027578F" w:rsidRPr="00F0681D" w:rsidRDefault="0042697E" w:rsidP="00F0681D">
      <w:pPr>
        <w:pStyle w:val="ConsPlusNormal"/>
        <w:widowControl/>
        <w:spacing w:line="36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0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«___» ___________________2021 г.</w:t>
      </w:r>
    </w:p>
    <w:sectPr w:rsidR="0027578F" w:rsidRPr="00F0681D" w:rsidSect="008520BC">
      <w:footerReference w:type="default" r:id="rId8"/>
      <w:footerReference w:type="first" r:id="rId9"/>
      <w:pgSz w:w="11906" w:h="16838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502B" w14:textId="77777777" w:rsidR="00BC4C43" w:rsidRDefault="00BC4C43" w:rsidP="00770BE0">
      <w:pPr>
        <w:spacing w:after="0" w:line="240" w:lineRule="auto"/>
      </w:pPr>
      <w:r>
        <w:separator/>
      </w:r>
    </w:p>
  </w:endnote>
  <w:endnote w:type="continuationSeparator" w:id="0">
    <w:p w14:paraId="6F59E17F" w14:textId="77777777" w:rsidR="00BC4C43" w:rsidRDefault="00BC4C43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2FE88" w14:textId="77777777" w:rsidR="00CD2CA1" w:rsidRPr="004254DB" w:rsidRDefault="00CD2CA1">
        <w:pPr>
          <w:pStyle w:val="af8"/>
          <w:jc w:val="right"/>
          <w:rPr>
            <w:rFonts w:ascii="Times New Roman" w:hAnsi="Times New Roman" w:cs="Times New Roman"/>
          </w:rPr>
        </w:pPr>
        <w:r w:rsidRPr="004254DB">
          <w:rPr>
            <w:rFonts w:ascii="Times New Roman" w:hAnsi="Times New Roman" w:cs="Times New Roman"/>
          </w:rPr>
          <w:fldChar w:fldCharType="begin"/>
        </w:r>
        <w:r w:rsidRPr="004254DB">
          <w:rPr>
            <w:rFonts w:ascii="Times New Roman" w:hAnsi="Times New Roman" w:cs="Times New Roman"/>
          </w:rPr>
          <w:instrText xml:space="preserve"> PAGE   \* MERGEFORMAT </w:instrText>
        </w:r>
        <w:r w:rsidRPr="004254DB">
          <w:rPr>
            <w:rFonts w:ascii="Times New Roman" w:hAnsi="Times New Roman" w:cs="Times New Roman"/>
          </w:rPr>
          <w:fldChar w:fldCharType="separate"/>
        </w:r>
        <w:r w:rsidRPr="004254DB">
          <w:rPr>
            <w:rFonts w:ascii="Times New Roman" w:hAnsi="Times New Roman" w:cs="Times New Roman"/>
            <w:noProof/>
          </w:rPr>
          <w:t>13</w:t>
        </w:r>
        <w:r w:rsidRPr="004254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B92A2" w14:textId="77777777" w:rsidR="00CD2CA1" w:rsidRDefault="00CD2CA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6"/>
      <w:docPartObj>
        <w:docPartGallery w:val="Page Numbers (Bottom of Page)"/>
        <w:docPartUnique/>
      </w:docPartObj>
    </w:sdtPr>
    <w:sdtEndPr/>
    <w:sdtContent>
      <w:p w14:paraId="6EBC60D7" w14:textId="77777777" w:rsidR="00CD2CA1" w:rsidRDefault="00BC4C43">
        <w:pPr>
          <w:pStyle w:val="af8"/>
          <w:jc w:val="right"/>
        </w:pPr>
      </w:p>
    </w:sdtContent>
  </w:sdt>
  <w:p w14:paraId="4BDC12C3" w14:textId="77777777" w:rsidR="00CD2CA1" w:rsidRDefault="00CD2CA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4141" w14:textId="77777777" w:rsidR="00BC4C43" w:rsidRDefault="00BC4C43" w:rsidP="00770BE0">
      <w:pPr>
        <w:spacing w:after="0" w:line="240" w:lineRule="auto"/>
      </w:pPr>
      <w:r>
        <w:separator/>
      </w:r>
    </w:p>
  </w:footnote>
  <w:footnote w:type="continuationSeparator" w:id="0">
    <w:p w14:paraId="3886D176" w14:textId="77777777" w:rsidR="00BC4C43" w:rsidRDefault="00BC4C43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75pt;height:17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D6D4E30"/>
    <w:multiLevelType w:val="hybridMultilevel"/>
    <w:tmpl w:val="6640FAF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4413D50"/>
    <w:multiLevelType w:val="hybridMultilevel"/>
    <w:tmpl w:val="E97865F6"/>
    <w:lvl w:ilvl="0" w:tplc="8F7C30E4">
      <w:start w:val="13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57E42D8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CAA5A69"/>
    <w:multiLevelType w:val="hybridMultilevel"/>
    <w:tmpl w:val="81B0B6C4"/>
    <w:lvl w:ilvl="0" w:tplc="07BE7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A063C6"/>
    <w:multiLevelType w:val="hybridMultilevel"/>
    <w:tmpl w:val="23D4D98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93769974">
      <w:start w:val="1"/>
      <w:numFmt w:val="decimal"/>
      <w:lvlText w:val="%2."/>
      <w:lvlJc w:val="left"/>
      <w:pPr>
        <w:ind w:left="3632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24917FBF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2C8367A5"/>
    <w:multiLevelType w:val="multilevel"/>
    <w:tmpl w:val="11B487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30" w15:restartNumberingAfterBreak="0">
    <w:nsid w:val="2DFE2DC1"/>
    <w:multiLevelType w:val="multilevel"/>
    <w:tmpl w:val="20BE6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31" w15:restartNumberingAfterBreak="0">
    <w:nsid w:val="38734DB5"/>
    <w:multiLevelType w:val="hybridMultilevel"/>
    <w:tmpl w:val="CFFC7806"/>
    <w:lvl w:ilvl="0" w:tplc="0FA69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33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4AF32337"/>
    <w:multiLevelType w:val="multilevel"/>
    <w:tmpl w:val="3DCE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570F3059"/>
    <w:multiLevelType w:val="hybridMultilevel"/>
    <w:tmpl w:val="689CB61A"/>
    <w:lvl w:ilvl="0" w:tplc="0DB8967A">
      <w:start w:val="2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C450A"/>
    <w:multiLevelType w:val="hybridMultilevel"/>
    <w:tmpl w:val="E7BC97B8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132D7"/>
    <w:multiLevelType w:val="hybridMultilevel"/>
    <w:tmpl w:val="EAD0B0BE"/>
    <w:lvl w:ilvl="0" w:tplc="F6DE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6C7101DD"/>
    <w:multiLevelType w:val="multilevel"/>
    <w:tmpl w:val="A520565E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  <w:rPr>
        <w:rFonts w:hint="default"/>
      </w:rPr>
    </w:lvl>
  </w:abstractNum>
  <w:abstractNum w:abstractNumId="44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6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32B2D"/>
    <w:multiLevelType w:val="hybridMultilevel"/>
    <w:tmpl w:val="56849984"/>
    <w:lvl w:ilvl="0" w:tplc="E3B4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5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E6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4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3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6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9DA76F2"/>
    <w:multiLevelType w:val="hybridMultilevel"/>
    <w:tmpl w:val="BD829344"/>
    <w:lvl w:ilvl="0" w:tplc="E6B65E5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9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4"/>
  </w:num>
  <w:num w:numId="22">
    <w:abstractNumId w:val="25"/>
  </w:num>
  <w:num w:numId="23">
    <w:abstractNumId w:val="35"/>
  </w:num>
  <w:num w:numId="24">
    <w:abstractNumId w:val="38"/>
  </w:num>
  <w:num w:numId="25">
    <w:abstractNumId w:val="43"/>
  </w:num>
  <w:num w:numId="26">
    <w:abstractNumId w:val="23"/>
  </w:num>
  <w:num w:numId="27">
    <w:abstractNumId w:val="4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4"/>
  </w:num>
  <w:num w:numId="30">
    <w:abstractNumId w:val="36"/>
  </w:num>
  <w:num w:numId="31">
    <w:abstractNumId w:val="49"/>
  </w:num>
  <w:num w:numId="32">
    <w:abstractNumId w:val="41"/>
  </w:num>
  <w:num w:numId="33">
    <w:abstractNumId w:val="33"/>
  </w:num>
  <w:num w:numId="34">
    <w:abstractNumId w:val="32"/>
  </w:num>
  <w:num w:numId="35">
    <w:abstractNumId w:val="29"/>
  </w:num>
  <w:num w:numId="36">
    <w:abstractNumId w:val="46"/>
  </w:num>
  <w:num w:numId="37">
    <w:abstractNumId w:val="21"/>
  </w:num>
  <w:num w:numId="38">
    <w:abstractNumId w:val="48"/>
  </w:num>
  <w:num w:numId="39">
    <w:abstractNumId w:val="27"/>
  </w:num>
  <w:num w:numId="40">
    <w:abstractNumId w:val="30"/>
  </w:num>
  <w:num w:numId="41">
    <w:abstractNumId w:val="28"/>
  </w:num>
  <w:num w:numId="42">
    <w:abstractNumId w:val="37"/>
  </w:num>
  <w:num w:numId="43">
    <w:abstractNumId w:val="31"/>
  </w:num>
  <w:num w:numId="44">
    <w:abstractNumId w:val="45"/>
  </w:num>
  <w:num w:numId="45">
    <w:abstractNumId w:val="26"/>
  </w:num>
  <w:num w:numId="46">
    <w:abstractNumId w:val="47"/>
  </w:num>
  <w:num w:numId="47">
    <w:abstractNumId w:val="40"/>
  </w:num>
  <w:num w:numId="48">
    <w:abstractNumId w:val="39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1E3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13A44"/>
    <w:rsid w:val="00015E77"/>
    <w:rsid w:val="00020F99"/>
    <w:rsid w:val="0002186B"/>
    <w:rsid w:val="00021F59"/>
    <w:rsid w:val="000233DA"/>
    <w:rsid w:val="000272E2"/>
    <w:rsid w:val="0003107E"/>
    <w:rsid w:val="00031367"/>
    <w:rsid w:val="00031A3F"/>
    <w:rsid w:val="00031AD0"/>
    <w:rsid w:val="000329C4"/>
    <w:rsid w:val="00033356"/>
    <w:rsid w:val="000333C4"/>
    <w:rsid w:val="00035E10"/>
    <w:rsid w:val="00036505"/>
    <w:rsid w:val="00037502"/>
    <w:rsid w:val="00041BBC"/>
    <w:rsid w:val="00041C7C"/>
    <w:rsid w:val="00042D47"/>
    <w:rsid w:val="000449F1"/>
    <w:rsid w:val="00045148"/>
    <w:rsid w:val="00045DD7"/>
    <w:rsid w:val="00045F59"/>
    <w:rsid w:val="00046C27"/>
    <w:rsid w:val="00051BFF"/>
    <w:rsid w:val="0005489E"/>
    <w:rsid w:val="0005509A"/>
    <w:rsid w:val="0005634B"/>
    <w:rsid w:val="000568C8"/>
    <w:rsid w:val="00056A0F"/>
    <w:rsid w:val="00056AD5"/>
    <w:rsid w:val="00056B79"/>
    <w:rsid w:val="00057C05"/>
    <w:rsid w:val="00060AFD"/>
    <w:rsid w:val="00061B92"/>
    <w:rsid w:val="00062A20"/>
    <w:rsid w:val="00062C5E"/>
    <w:rsid w:val="00065368"/>
    <w:rsid w:val="00065D48"/>
    <w:rsid w:val="00070AF2"/>
    <w:rsid w:val="000733FC"/>
    <w:rsid w:val="00074A5D"/>
    <w:rsid w:val="00074BEA"/>
    <w:rsid w:val="000761C7"/>
    <w:rsid w:val="00080DCC"/>
    <w:rsid w:val="00081F2B"/>
    <w:rsid w:val="00082150"/>
    <w:rsid w:val="0008381C"/>
    <w:rsid w:val="00083ACF"/>
    <w:rsid w:val="00084E6C"/>
    <w:rsid w:val="0008781A"/>
    <w:rsid w:val="00087A75"/>
    <w:rsid w:val="00087D22"/>
    <w:rsid w:val="00090256"/>
    <w:rsid w:val="000913AB"/>
    <w:rsid w:val="000913D4"/>
    <w:rsid w:val="00091767"/>
    <w:rsid w:val="000925C6"/>
    <w:rsid w:val="00092C35"/>
    <w:rsid w:val="00094A2D"/>
    <w:rsid w:val="00095058"/>
    <w:rsid w:val="00095620"/>
    <w:rsid w:val="00095E39"/>
    <w:rsid w:val="000974E3"/>
    <w:rsid w:val="00097773"/>
    <w:rsid w:val="000A05F2"/>
    <w:rsid w:val="000A1CC5"/>
    <w:rsid w:val="000A259F"/>
    <w:rsid w:val="000A3F64"/>
    <w:rsid w:val="000A42C1"/>
    <w:rsid w:val="000A541C"/>
    <w:rsid w:val="000A6AE9"/>
    <w:rsid w:val="000A6D99"/>
    <w:rsid w:val="000A7924"/>
    <w:rsid w:val="000A7F53"/>
    <w:rsid w:val="000B2314"/>
    <w:rsid w:val="000B3F8D"/>
    <w:rsid w:val="000B5385"/>
    <w:rsid w:val="000B6401"/>
    <w:rsid w:val="000C32D4"/>
    <w:rsid w:val="000C3B37"/>
    <w:rsid w:val="000C71F1"/>
    <w:rsid w:val="000C7C52"/>
    <w:rsid w:val="000D11B7"/>
    <w:rsid w:val="000D4D97"/>
    <w:rsid w:val="000E3AB1"/>
    <w:rsid w:val="000E439A"/>
    <w:rsid w:val="000E44EB"/>
    <w:rsid w:val="000E5351"/>
    <w:rsid w:val="000E5D86"/>
    <w:rsid w:val="000E6164"/>
    <w:rsid w:val="000E667F"/>
    <w:rsid w:val="000E6A4B"/>
    <w:rsid w:val="000F0938"/>
    <w:rsid w:val="000F1995"/>
    <w:rsid w:val="000F2AD4"/>
    <w:rsid w:val="000F2DA5"/>
    <w:rsid w:val="000F3DAC"/>
    <w:rsid w:val="000F3F81"/>
    <w:rsid w:val="000F4419"/>
    <w:rsid w:val="000F5C28"/>
    <w:rsid w:val="000F6653"/>
    <w:rsid w:val="000F68D8"/>
    <w:rsid w:val="000F74FD"/>
    <w:rsid w:val="000F76BA"/>
    <w:rsid w:val="00101AB7"/>
    <w:rsid w:val="0010294B"/>
    <w:rsid w:val="00103584"/>
    <w:rsid w:val="00103C1E"/>
    <w:rsid w:val="00105A5C"/>
    <w:rsid w:val="00110757"/>
    <w:rsid w:val="001112F3"/>
    <w:rsid w:val="00112156"/>
    <w:rsid w:val="00112C13"/>
    <w:rsid w:val="00113A75"/>
    <w:rsid w:val="00115055"/>
    <w:rsid w:val="001152B8"/>
    <w:rsid w:val="00116E08"/>
    <w:rsid w:val="00120466"/>
    <w:rsid w:val="00120B50"/>
    <w:rsid w:val="00121B77"/>
    <w:rsid w:val="00123344"/>
    <w:rsid w:val="00123F45"/>
    <w:rsid w:val="00124A2F"/>
    <w:rsid w:val="00131BD4"/>
    <w:rsid w:val="001337F1"/>
    <w:rsid w:val="00140484"/>
    <w:rsid w:val="001414F7"/>
    <w:rsid w:val="00141F32"/>
    <w:rsid w:val="00143B7F"/>
    <w:rsid w:val="00144202"/>
    <w:rsid w:val="00144752"/>
    <w:rsid w:val="00144AE0"/>
    <w:rsid w:val="00145BFD"/>
    <w:rsid w:val="001460CB"/>
    <w:rsid w:val="0014640B"/>
    <w:rsid w:val="001476E6"/>
    <w:rsid w:val="001477D8"/>
    <w:rsid w:val="00147F0E"/>
    <w:rsid w:val="00150AF2"/>
    <w:rsid w:val="001518DA"/>
    <w:rsid w:val="001531EB"/>
    <w:rsid w:val="0015322F"/>
    <w:rsid w:val="001551F6"/>
    <w:rsid w:val="001555F9"/>
    <w:rsid w:val="0015614B"/>
    <w:rsid w:val="0016008C"/>
    <w:rsid w:val="00161F56"/>
    <w:rsid w:val="00163090"/>
    <w:rsid w:val="00164704"/>
    <w:rsid w:val="0016573E"/>
    <w:rsid w:val="001705D7"/>
    <w:rsid w:val="0017071B"/>
    <w:rsid w:val="00171864"/>
    <w:rsid w:val="00171985"/>
    <w:rsid w:val="0017285E"/>
    <w:rsid w:val="00172CBE"/>
    <w:rsid w:val="0017323F"/>
    <w:rsid w:val="001760AE"/>
    <w:rsid w:val="00176749"/>
    <w:rsid w:val="00176EF7"/>
    <w:rsid w:val="00177F3C"/>
    <w:rsid w:val="001802FD"/>
    <w:rsid w:val="00180846"/>
    <w:rsid w:val="00182074"/>
    <w:rsid w:val="001826F4"/>
    <w:rsid w:val="00183C29"/>
    <w:rsid w:val="001842C8"/>
    <w:rsid w:val="001864E3"/>
    <w:rsid w:val="00186686"/>
    <w:rsid w:val="001908D6"/>
    <w:rsid w:val="00191D5F"/>
    <w:rsid w:val="001926B1"/>
    <w:rsid w:val="001948C7"/>
    <w:rsid w:val="001951D9"/>
    <w:rsid w:val="001960ED"/>
    <w:rsid w:val="00197BD0"/>
    <w:rsid w:val="00197E0C"/>
    <w:rsid w:val="001A079A"/>
    <w:rsid w:val="001A1A19"/>
    <w:rsid w:val="001A2E26"/>
    <w:rsid w:val="001A467C"/>
    <w:rsid w:val="001A520B"/>
    <w:rsid w:val="001A5C10"/>
    <w:rsid w:val="001A5DBF"/>
    <w:rsid w:val="001A5E31"/>
    <w:rsid w:val="001A7A7A"/>
    <w:rsid w:val="001B0082"/>
    <w:rsid w:val="001B00FF"/>
    <w:rsid w:val="001B05FD"/>
    <w:rsid w:val="001B1792"/>
    <w:rsid w:val="001B1AFB"/>
    <w:rsid w:val="001B3FB2"/>
    <w:rsid w:val="001B4BBF"/>
    <w:rsid w:val="001B574D"/>
    <w:rsid w:val="001B60E6"/>
    <w:rsid w:val="001B7B98"/>
    <w:rsid w:val="001C0CCE"/>
    <w:rsid w:val="001C1B3E"/>
    <w:rsid w:val="001C24C8"/>
    <w:rsid w:val="001C2973"/>
    <w:rsid w:val="001C365B"/>
    <w:rsid w:val="001C613F"/>
    <w:rsid w:val="001C624D"/>
    <w:rsid w:val="001C6255"/>
    <w:rsid w:val="001D3408"/>
    <w:rsid w:val="001E2EDE"/>
    <w:rsid w:val="001E4F24"/>
    <w:rsid w:val="001E5578"/>
    <w:rsid w:val="001E5A82"/>
    <w:rsid w:val="001E5F94"/>
    <w:rsid w:val="001F0054"/>
    <w:rsid w:val="001F0BA6"/>
    <w:rsid w:val="001F216F"/>
    <w:rsid w:val="001F2352"/>
    <w:rsid w:val="001F58C7"/>
    <w:rsid w:val="001F7225"/>
    <w:rsid w:val="001F7725"/>
    <w:rsid w:val="00202844"/>
    <w:rsid w:val="00202B64"/>
    <w:rsid w:val="002030D1"/>
    <w:rsid w:val="00204AF3"/>
    <w:rsid w:val="00204BFD"/>
    <w:rsid w:val="00205204"/>
    <w:rsid w:val="00206078"/>
    <w:rsid w:val="0020729B"/>
    <w:rsid w:val="00207BD0"/>
    <w:rsid w:val="00207DB6"/>
    <w:rsid w:val="00211CBD"/>
    <w:rsid w:val="002129C6"/>
    <w:rsid w:val="00212F2E"/>
    <w:rsid w:val="002145F5"/>
    <w:rsid w:val="002152D8"/>
    <w:rsid w:val="002166CA"/>
    <w:rsid w:val="002171F7"/>
    <w:rsid w:val="00217B57"/>
    <w:rsid w:val="002201FB"/>
    <w:rsid w:val="00220B55"/>
    <w:rsid w:val="00221CD4"/>
    <w:rsid w:val="0022227F"/>
    <w:rsid w:val="00222E98"/>
    <w:rsid w:val="002235D5"/>
    <w:rsid w:val="00223B43"/>
    <w:rsid w:val="002262CF"/>
    <w:rsid w:val="002263FC"/>
    <w:rsid w:val="00226D6D"/>
    <w:rsid w:val="002310D0"/>
    <w:rsid w:val="002323A0"/>
    <w:rsid w:val="00233BCD"/>
    <w:rsid w:val="00235482"/>
    <w:rsid w:val="0023585A"/>
    <w:rsid w:val="00235F0E"/>
    <w:rsid w:val="0024069C"/>
    <w:rsid w:val="0024103E"/>
    <w:rsid w:val="00242649"/>
    <w:rsid w:val="00242FB2"/>
    <w:rsid w:val="00243AB6"/>
    <w:rsid w:val="00243C0E"/>
    <w:rsid w:val="00243E08"/>
    <w:rsid w:val="002440B2"/>
    <w:rsid w:val="00245CAD"/>
    <w:rsid w:val="00246509"/>
    <w:rsid w:val="00250D3E"/>
    <w:rsid w:val="0025229A"/>
    <w:rsid w:val="00252660"/>
    <w:rsid w:val="00252CF4"/>
    <w:rsid w:val="00253122"/>
    <w:rsid w:val="00253A73"/>
    <w:rsid w:val="002549C2"/>
    <w:rsid w:val="00257372"/>
    <w:rsid w:val="00257F07"/>
    <w:rsid w:val="0026077C"/>
    <w:rsid w:val="002613BD"/>
    <w:rsid w:val="00261563"/>
    <w:rsid w:val="00261861"/>
    <w:rsid w:val="002626D4"/>
    <w:rsid w:val="00262E9D"/>
    <w:rsid w:val="00263280"/>
    <w:rsid w:val="00263705"/>
    <w:rsid w:val="00263D9B"/>
    <w:rsid w:val="00265466"/>
    <w:rsid w:val="00266F09"/>
    <w:rsid w:val="00270BEE"/>
    <w:rsid w:val="0027404F"/>
    <w:rsid w:val="0027578F"/>
    <w:rsid w:val="0027621E"/>
    <w:rsid w:val="00276790"/>
    <w:rsid w:val="002770C2"/>
    <w:rsid w:val="0028110E"/>
    <w:rsid w:val="00283CB0"/>
    <w:rsid w:val="002857AA"/>
    <w:rsid w:val="00285B09"/>
    <w:rsid w:val="00286409"/>
    <w:rsid w:val="00286D00"/>
    <w:rsid w:val="00290ECD"/>
    <w:rsid w:val="00291391"/>
    <w:rsid w:val="00291511"/>
    <w:rsid w:val="00292ED0"/>
    <w:rsid w:val="00292F00"/>
    <w:rsid w:val="00293BDA"/>
    <w:rsid w:val="00293C2F"/>
    <w:rsid w:val="002945F6"/>
    <w:rsid w:val="0029464E"/>
    <w:rsid w:val="00294F9D"/>
    <w:rsid w:val="002964B4"/>
    <w:rsid w:val="00296671"/>
    <w:rsid w:val="002969EE"/>
    <w:rsid w:val="002978BE"/>
    <w:rsid w:val="00297C7F"/>
    <w:rsid w:val="002A05D3"/>
    <w:rsid w:val="002A4D8F"/>
    <w:rsid w:val="002A4E62"/>
    <w:rsid w:val="002A5063"/>
    <w:rsid w:val="002A601C"/>
    <w:rsid w:val="002A6D71"/>
    <w:rsid w:val="002A7A90"/>
    <w:rsid w:val="002B083C"/>
    <w:rsid w:val="002B13C4"/>
    <w:rsid w:val="002B146A"/>
    <w:rsid w:val="002B25DB"/>
    <w:rsid w:val="002B417B"/>
    <w:rsid w:val="002B5881"/>
    <w:rsid w:val="002B661A"/>
    <w:rsid w:val="002B6632"/>
    <w:rsid w:val="002B6670"/>
    <w:rsid w:val="002B7824"/>
    <w:rsid w:val="002C0B0E"/>
    <w:rsid w:val="002C20B3"/>
    <w:rsid w:val="002C351F"/>
    <w:rsid w:val="002C3ABF"/>
    <w:rsid w:val="002D00A0"/>
    <w:rsid w:val="002D00B7"/>
    <w:rsid w:val="002D2222"/>
    <w:rsid w:val="002D35C5"/>
    <w:rsid w:val="002D4FC5"/>
    <w:rsid w:val="002D5B6A"/>
    <w:rsid w:val="002D5CC8"/>
    <w:rsid w:val="002E21AA"/>
    <w:rsid w:val="002E2E1C"/>
    <w:rsid w:val="002E3635"/>
    <w:rsid w:val="002E397D"/>
    <w:rsid w:val="002E7614"/>
    <w:rsid w:val="002F1F00"/>
    <w:rsid w:val="002F3E0C"/>
    <w:rsid w:val="002F4761"/>
    <w:rsid w:val="002F5D1F"/>
    <w:rsid w:val="002F6111"/>
    <w:rsid w:val="00300703"/>
    <w:rsid w:val="00300F64"/>
    <w:rsid w:val="00302F06"/>
    <w:rsid w:val="00304327"/>
    <w:rsid w:val="0030526C"/>
    <w:rsid w:val="00307ABB"/>
    <w:rsid w:val="00307D04"/>
    <w:rsid w:val="003130B0"/>
    <w:rsid w:val="003136D8"/>
    <w:rsid w:val="003138DF"/>
    <w:rsid w:val="0031526F"/>
    <w:rsid w:val="003157C5"/>
    <w:rsid w:val="003203B7"/>
    <w:rsid w:val="00320E0F"/>
    <w:rsid w:val="00321064"/>
    <w:rsid w:val="0032124D"/>
    <w:rsid w:val="00322613"/>
    <w:rsid w:val="003248C4"/>
    <w:rsid w:val="003249AD"/>
    <w:rsid w:val="00325250"/>
    <w:rsid w:val="00327063"/>
    <w:rsid w:val="003274EF"/>
    <w:rsid w:val="00330E8C"/>
    <w:rsid w:val="0033236E"/>
    <w:rsid w:val="00332E43"/>
    <w:rsid w:val="003344C5"/>
    <w:rsid w:val="00334975"/>
    <w:rsid w:val="00335633"/>
    <w:rsid w:val="0033603D"/>
    <w:rsid w:val="003405CF"/>
    <w:rsid w:val="00340CFE"/>
    <w:rsid w:val="0034189F"/>
    <w:rsid w:val="00341CF3"/>
    <w:rsid w:val="003439AC"/>
    <w:rsid w:val="00344A4A"/>
    <w:rsid w:val="003476CE"/>
    <w:rsid w:val="003479CC"/>
    <w:rsid w:val="00350B28"/>
    <w:rsid w:val="00352417"/>
    <w:rsid w:val="003549A9"/>
    <w:rsid w:val="00354D15"/>
    <w:rsid w:val="0035625A"/>
    <w:rsid w:val="00357E0C"/>
    <w:rsid w:val="003610EE"/>
    <w:rsid w:val="00361B1F"/>
    <w:rsid w:val="00361D6B"/>
    <w:rsid w:val="0036668A"/>
    <w:rsid w:val="0037127B"/>
    <w:rsid w:val="00371741"/>
    <w:rsid w:val="00372F2C"/>
    <w:rsid w:val="00374FDB"/>
    <w:rsid w:val="0038014C"/>
    <w:rsid w:val="003809A8"/>
    <w:rsid w:val="00383B04"/>
    <w:rsid w:val="003848BD"/>
    <w:rsid w:val="00384BA0"/>
    <w:rsid w:val="00385F6D"/>
    <w:rsid w:val="00386700"/>
    <w:rsid w:val="00387B8A"/>
    <w:rsid w:val="00391505"/>
    <w:rsid w:val="003915B5"/>
    <w:rsid w:val="00393A1E"/>
    <w:rsid w:val="00393C1F"/>
    <w:rsid w:val="003941C4"/>
    <w:rsid w:val="00394734"/>
    <w:rsid w:val="00394D67"/>
    <w:rsid w:val="00396F2E"/>
    <w:rsid w:val="003977FC"/>
    <w:rsid w:val="003A0BA5"/>
    <w:rsid w:val="003A12A5"/>
    <w:rsid w:val="003A1434"/>
    <w:rsid w:val="003A2BDC"/>
    <w:rsid w:val="003A477F"/>
    <w:rsid w:val="003A48E8"/>
    <w:rsid w:val="003A524C"/>
    <w:rsid w:val="003A73BE"/>
    <w:rsid w:val="003A7782"/>
    <w:rsid w:val="003B0DB5"/>
    <w:rsid w:val="003B100F"/>
    <w:rsid w:val="003B157B"/>
    <w:rsid w:val="003B1FA6"/>
    <w:rsid w:val="003B604A"/>
    <w:rsid w:val="003B6325"/>
    <w:rsid w:val="003B679C"/>
    <w:rsid w:val="003B7694"/>
    <w:rsid w:val="003B7B69"/>
    <w:rsid w:val="003C05F1"/>
    <w:rsid w:val="003C224D"/>
    <w:rsid w:val="003C2B35"/>
    <w:rsid w:val="003C5787"/>
    <w:rsid w:val="003C7676"/>
    <w:rsid w:val="003D0B26"/>
    <w:rsid w:val="003D0FD5"/>
    <w:rsid w:val="003D3C5C"/>
    <w:rsid w:val="003D447B"/>
    <w:rsid w:val="003D46D4"/>
    <w:rsid w:val="003D56F7"/>
    <w:rsid w:val="003D69AB"/>
    <w:rsid w:val="003D7A11"/>
    <w:rsid w:val="003E0281"/>
    <w:rsid w:val="003E0A41"/>
    <w:rsid w:val="003E6494"/>
    <w:rsid w:val="003E6678"/>
    <w:rsid w:val="003E6FEB"/>
    <w:rsid w:val="003E75D7"/>
    <w:rsid w:val="003E7687"/>
    <w:rsid w:val="003E7C46"/>
    <w:rsid w:val="003E7FAF"/>
    <w:rsid w:val="003F4ECC"/>
    <w:rsid w:val="003F5300"/>
    <w:rsid w:val="004033EA"/>
    <w:rsid w:val="00404A81"/>
    <w:rsid w:val="00407693"/>
    <w:rsid w:val="00410B1A"/>
    <w:rsid w:val="00410D04"/>
    <w:rsid w:val="00411A34"/>
    <w:rsid w:val="00411EEF"/>
    <w:rsid w:val="00413070"/>
    <w:rsid w:val="0041502B"/>
    <w:rsid w:val="00417BC3"/>
    <w:rsid w:val="004203F3"/>
    <w:rsid w:val="00421238"/>
    <w:rsid w:val="00421295"/>
    <w:rsid w:val="004226E4"/>
    <w:rsid w:val="004249E7"/>
    <w:rsid w:val="004254DB"/>
    <w:rsid w:val="00425789"/>
    <w:rsid w:val="004258E7"/>
    <w:rsid w:val="00425E27"/>
    <w:rsid w:val="0042697E"/>
    <w:rsid w:val="00427387"/>
    <w:rsid w:val="00427990"/>
    <w:rsid w:val="00427C9B"/>
    <w:rsid w:val="00431079"/>
    <w:rsid w:val="00434951"/>
    <w:rsid w:val="00436539"/>
    <w:rsid w:val="00436547"/>
    <w:rsid w:val="0043667E"/>
    <w:rsid w:val="004371BE"/>
    <w:rsid w:val="004378CE"/>
    <w:rsid w:val="00437E3F"/>
    <w:rsid w:val="00440135"/>
    <w:rsid w:val="00442F89"/>
    <w:rsid w:val="0044376C"/>
    <w:rsid w:val="00444CE3"/>
    <w:rsid w:val="00445549"/>
    <w:rsid w:val="00446640"/>
    <w:rsid w:val="00446D2F"/>
    <w:rsid w:val="00446F87"/>
    <w:rsid w:val="004475B2"/>
    <w:rsid w:val="00450248"/>
    <w:rsid w:val="00450DB5"/>
    <w:rsid w:val="00451DD1"/>
    <w:rsid w:val="00454067"/>
    <w:rsid w:val="004543DF"/>
    <w:rsid w:val="00455F68"/>
    <w:rsid w:val="00456029"/>
    <w:rsid w:val="00456B9F"/>
    <w:rsid w:val="00456BF0"/>
    <w:rsid w:val="00457C39"/>
    <w:rsid w:val="0046036B"/>
    <w:rsid w:val="00461434"/>
    <w:rsid w:val="00467E31"/>
    <w:rsid w:val="00467F38"/>
    <w:rsid w:val="0047096D"/>
    <w:rsid w:val="004714B3"/>
    <w:rsid w:val="00471686"/>
    <w:rsid w:val="00471B16"/>
    <w:rsid w:val="0047248D"/>
    <w:rsid w:val="00472E14"/>
    <w:rsid w:val="0047342D"/>
    <w:rsid w:val="00474771"/>
    <w:rsid w:val="00474FBB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07A0"/>
    <w:rsid w:val="004923F2"/>
    <w:rsid w:val="0049266E"/>
    <w:rsid w:val="00493280"/>
    <w:rsid w:val="00494076"/>
    <w:rsid w:val="004945BF"/>
    <w:rsid w:val="0049499B"/>
    <w:rsid w:val="00495B4D"/>
    <w:rsid w:val="004A10F2"/>
    <w:rsid w:val="004A1EB0"/>
    <w:rsid w:val="004A2008"/>
    <w:rsid w:val="004A3481"/>
    <w:rsid w:val="004A49D1"/>
    <w:rsid w:val="004A4B64"/>
    <w:rsid w:val="004A7A75"/>
    <w:rsid w:val="004A7CBE"/>
    <w:rsid w:val="004B1077"/>
    <w:rsid w:val="004B2B40"/>
    <w:rsid w:val="004B3259"/>
    <w:rsid w:val="004B4BBB"/>
    <w:rsid w:val="004B5A56"/>
    <w:rsid w:val="004B6A11"/>
    <w:rsid w:val="004B7360"/>
    <w:rsid w:val="004C09BB"/>
    <w:rsid w:val="004C0D87"/>
    <w:rsid w:val="004C18E3"/>
    <w:rsid w:val="004C4BD5"/>
    <w:rsid w:val="004C5E03"/>
    <w:rsid w:val="004C6218"/>
    <w:rsid w:val="004C7088"/>
    <w:rsid w:val="004D0095"/>
    <w:rsid w:val="004D2893"/>
    <w:rsid w:val="004D2D53"/>
    <w:rsid w:val="004D46E2"/>
    <w:rsid w:val="004D695E"/>
    <w:rsid w:val="004D7AD7"/>
    <w:rsid w:val="004D7D5A"/>
    <w:rsid w:val="004E0433"/>
    <w:rsid w:val="004E0825"/>
    <w:rsid w:val="004E1985"/>
    <w:rsid w:val="004E210E"/>
    <w:rsid w:val="004E2EC9"/>
    <w:rsid w:val="004E404F"/>
    <w:rsid w:val="004E6F35"/>
    <w:rsid w:val="004E7085"/>
    <w:rsid w:val="004E72C8"/>
    <w:rsid w:val="004E7680"/>
    <w:rsid w:val="004F030D"/>
    <w:rsid w:val="004F0357"/>
    <w:rsid w:val="004F1D59"/>
    <w:rsid w:val="004F25F3"/>
    <w:rsid w:val="004F2B57"/>
    <w:rsid w:val="004F54F6"/>
    <w:rsid w:val="00500D4B"/>
    <w:rsid w:val="00501009"/>
    <w:rsid w:val="0050124F"/>
    <w:rsid w:val="005021DE"/>
    <w:rsid w:val="00504614"/>
    <w:rsid w:val="0050479D"/>
    <w:rsid w:val="00505100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073F"/>
    <w:rsid w:val="00542959"/>
    <w:rsid w:val="0054369D"/>
    <w:rsid w:val="005439FF"/>
    <w:rsid w:val="00543AAC"/>
    <w:rsid w:val="00544A8B"/>
    <w:rsid w:val="00545BCB"/>
    <w:rsid w:val="00546561"/>
    <w:rsid w:val="00546B9C"/>
    <w:rsid w:val="005473D4"/>
    <w:rsid w:val="00547F95"/>
    <w:rsid w:val="0055376A"/>
    <w:rsid w:val="00556CC7"/>
    <w:rsid w:val="0055794F"/>
    <w:rsid w:val="00557E7C"/>
    <w:rsid w:val="005611E3"/>
    <w:rsid w:val="00563D41"/>
    <w:rsid w:val="0056436E"/>
    <w:rsid w:val="00565D5E"/>
    <w:rsid w:val="00565E7D"/>
    <w:rsid w:val="00565F36"/>
    <w:rsid w:val="00566FC4"/>
    <w:rsid w:val="005678FF"/>
    <w:rsid w:val="00567B14"/>
    <w:rsid w:val="0057014A"/>
    <w:rsid w:val="00571AA0"/>
    <w:rsid w:val="005731E8"/>
    <w:rsid w:val="0057344F"/>
    <w:rsid w:val="005739C1"/>
    <w:rsid w:val="00574A49"/>
    <w:rsid w:val="005757BE"/>
    <w:rsid w:val="00576962"/>
    <w:rsid w:val="00576D2A"/>
    <w:rsid w:val="005804A9"/>
    <w:rsid w:val="005818C8"/>
    <w:rsid w:val="00581DFB"/>
    <w:rsid w:val="00582250"/>
    <w:rsid w:val="00582A13"/>
    <w:rsid w:val="00583120"/>
    <w:rsid w:val="00584863"/>
    <w:rsid w:val="005858F8"/>
    <w:rsid w:val="00585A8B"/>
    <w:rsid w:val="00585B0A"/>
    <w:rsid w:val="00585EC9"/>
    <w:rsid w:val="00587F0A"/>
    <w:rsid w:val="00590DC2"/>
    <w:rsid w:val="005912ED"/>
    <w:rsid w:val="00592E39"/>
    <w:rsid w:val="00594F6F"/>
    <w:rsid w:val="00595242"/>
    <w:rsid w:val="005963FC"/>
    <w:rsid w:val="0059681A"/>
    <w:rsid w:val="005A05CC"/>
    <w:rsid w:val="005A1442"/>
    <w:rsid w:val="005A18C9"/>
    <w:rsid w:val="005A4038"/>
    <w:rsid w:val="005A5F91"/>
    <w:rsid w:val="005A64E0"/>
    <w:rsid w:val="005B0B28"/>
    <w:rsid w:val="005B14CC"/>
    <w:rsid w:val="005B2EE6"/>
    <w:rsid w:val="005B32A2"/>
    <w:rsid w:val="005B6762"/>
    <w:rsid w:val="005B7885"/>
    <w:rsid w:val="005C01E7"/>
    <w:rsid w:val="005C0983"/>
    <w:rsid w:val="005C1C24"/>
    <w:rsid w:val="005C23E7"/>
    <w:rsid w:val="005C5065"/>
    <w:rsid w:val="005C5482"/>
    <w:rsid w:val="005C5C30"/>
    <w:rsid w:val="005C627C"/>
    <w:rsid w:val="005C62A9"/>
    <w:rsid w:val="005C6F89"/>
    <w:rsid w:val="005C7BD0"/>
    <w:rsid w:val="005D280F"/>
    <w:rsid w:val="005D5DBF"/>
    <w:rsid w:val="005D5FF9"/>
    <w:rsid w:val="005D6553"/>
    <w:rsid w:val="005D69A7"/>
    <w:rsid w:val="005D6F5D"/>
    <w:rsid w:val="005D7566"/>
    <w:rsid w:val="005D7908"/>
    <w:rsid w:val="005E15E9"/>
    <w:rsid w:val="005E1C27"/>
    <w:rsid w:val="005E2523"/>
    <w:rsid w:val="005E2685"/>
    <w:rsid w:val="005E3206"/>
    <w:rsid w:val="005E35FE"/>
    <w:rsid w:val="005E3C8E"/>
    <w:rsid w:val="005E5AE7"/>
    <w:rsid w:val="005E6FF0"/>
    <w:rsid w:val="005F0374"/>
    <w:rsid w:val="005F08F2"/>
    <w:rsid w:val="005F23F3"/>
    <w:rsid w:val="005F7753"/>
    <w:rsid w:val="00601174"/>
    <w:rsid w:val="00601668"/>
    <w:rsid w:val="00601AD5"/>
    <w:rsid w:val="00602B0F"/>
    <w:rsid w:val="0060424A"/>
    <w:rsid w:val="006059D5"/>
    <w:rsid w:val="00606702"/>
    <w:rsid w:val="00607041"/>
    <w:rsid w:val="00607A0F"/>
    <w:rsid w:val="00607BAB"/>
    <w:rsid w:val="00610DE1"/>
    <w:rsid w:val="0061401F"/>
    <w:rsid w:val="00614CF7"/>
    <w:rsid w:val="006164DE"/>
    <w:rsid w:val="00616FA2"/>
    <w:rsid w:val="00617BCD"/>
    <w:rsid w:val="00620264"/>
    <w:rsid w:val="00621DBA"/>
    <w:rsid w:val="00621DC4"/>
    <w:rsid w:val="006227EF"/>
    <w:rsid w:val="00624CFB"/>
    <w:rsid w:val="00625A43"/>
    <w:rsid w:val="006303B0"/>
    <w:rsid w:val="006324F5"/>
    <w:rsid w:val="00632B40"/>
    <w:rsid w:val="006348EA"/>
    <w:rsid w:val="00635AFE"/>
    <w:rsid w:val="00635D03"/>
    <w:rsid w:val="00636688"/>
    <w:rsid w:val="00636A3F"/>
    <w:rsid w:val="00637F1B"/>
    <w:rsid w:val="00640991"/>
    <w:rsid w:val="00643C8A"/>
    <w:rsid w:val="0064438E"/>
    <w:rsid w:val="006446C0"/>
    <w:rsid w:val="00644BA5"/>
    <w:rsid w:val="006456CD"/>
    <w:rsid w:val="00647133"/>
    <w:rsid w:val="006475C3"/>
    <w:rsid w:val="00650668"/>
    <w:rsid w:val="006532D0"/>
    <w:rsid w:val="00653DB2"/>
    <w:rsid w:val="00654502"/>
    <w:rsid w:val="00654695"/>
    <w:rsid w:val="00655DEB"/>
    <w:rsid w:val="0065607A"/>
    <w:rsid w:val="00660114"/>
    <w:rsid w:val="00663EC3"/>
    <w:rsid w:val="0066482D"/>
    <w:rsid w:val="00670117"/>
    <w:rsid w:val="006702F5"/>
    <w:rsid w:val="00671719"/>
    <w:rsid w:val="00672F88"/>
    <w:rsid w:val="00673284"/>
    <w:rsid w:val="00674B60"/>
    <w:rsid w:val="0067523A"/>
    <w:rsid w:val="00677CCE"/>
    <w:rsid w:val="00680232"/>
    <w:rsid w:val="00680F05"/>
    <w:rsid w:val="006826DE"/>
    <w:rsid w:val="00683BCC"/>
    <w:rsid w:val="0068419A"/>
    <w:rsid w:val="00686117"/>
    <w:rsid w:val="0068664A"/>
    <w:rsid w:val="00686B46"/>
    <w:rsid w:val="00691B4F"/>
    <w:rsid w:val="0069340A"/>
    <w:rsid w:val="00693775"/>
    <w:rsid w:val="00695CB0"/>
    <w:rsid w:val="006972D2"/>
    <w:rsid w:val="006A032C"/>
    <w:rsid w:val="006A0BD3"/>
    <w:rsid w:val="006A0E2B"/>
    <w:rsid w:val="006A20D3"/>
    <w:rsid w:val="006A5BFD"/>
    <w:rsid w:val="006A62C8"/>
    <w:rsid w:val="006A7C21"/>
    <w:rsid w:val="006B04D6"/>
    <w:rsid w:val="006B2072"/>
    <w:rsid w:val="006B2103"/>
    <w:rsid w:val="006B22D4"/>
    <w:rsid w:val="006B3D88"/>
    <w:rsid w:val="006B4AFB"/>
    <w:rsid w:val="006B6C8D"/>
    <w:rsid w:val="006C0621"/>
    <w:rsid w:val="006C3D18"/>
    <w:rsid w:val="006C3DE9"/>
    <w:rsid w:val="006C541D"/>
    <w:rsid w:val="006C5831"/>
    <w:rsid w:val="006C6E9E"/>
    <w:rsid w:val="006D0C9E"/>
    <w:rsid w:val="006D25E3"/>
    <w:rsid w:val="006D332B"/>
    <w:rsid w:val="006D3AED"/>
    <w:rsid w:val="006D400A"/>
    <w:rsid w:val="006D499B"/>
    <w:rsid w:val="006D4A57"/>
    <w:rsid w:val="006D60C4"/>
    <w:rsid w:val="006D64E4"/>
    <w:rsid w:val="006D6A69"/>
    <w:rsid w:val="006E03B9"/>
    <w:rsid w:val="006E1618"/>
    <w:rsid w:val="006E1638"/>
    <w:rsid w:val="006E2C6E"/>
    <w:rsid w:val="006E3153"/>
    <w:rsid w:val="006E3417"/>
    <w:rsid w:val="006E3501"/>
    <w:rsid w:val="006E58A4"/>
    <w:rsid w:val="006E6962"/>
    <w:rsid w:val="006E6991"/>
    <w:rsid w:val="006F10A6"/>
    <w:rsid w:val="006F128E"/>
    <w:rsid w:val="006F4136"/>
    <w:rsid w:val="006F6975"/>
    <w:rsid w:val="006F6B0B"/>
    <w:rsid w:val="006F7992"/>
    <w:rsid w:val="00701F58"/>
    <w:rsid w:val="00702099"/>
    <w:rsid w:val="00702A0B"/>
    <w:rsid w:val="00702FDD"/>
    <w:rsid w:val="007053DE"/>
    <w:rsid w:val="00707A45"/>
    <w:rsid w:val="007123F0"/>
    <w:rsid w:val="00712809"/>
    <w:rsid w:val="00712EB5"/>
    <w:rsid w:val="00712F8F"/>
    <w:rsid w:val="00715BC2"/>
    <w:rsid w:val="0071699A"/>
    <w:rsid w:val="007226D6"/>
    <w:rsid w:val="00722FE1"/>
    <w:rsid w:val="00723A04"/>
    <w:rsid w:val="00723ADC"/>
    <w:rsid w:val="00724A89"/>
    <w:rsid w:val="0072609D"/>
    <w:rsid w:val="007268F5"/>
    <w:rsid w:val="007306D9"/>
    <w:rsid w:val="00730E68"/>
    <w:rsid w:val="007313AC"/>
    <w:rsid w:val="00733630"/>
    <w:rsid w:val="007336D2"/>
    <w:rsid w:val="0073380D"/>
    <w:rsid w:val="00735502"/>
    <w:rsid w:val="0073589C"/>
    <w:rsid w:val="00735C4F"/>
    <w:rsid w:val="00735F9D"/>
    <w:rsid w:val="007369D3"/>
    <w:rsid w:val="007412AD"/>
    <w:rsid w:val="00742DA0"/>
    <w:rsid w:val="00742FA5"/>
    <w:rsid w:val="00744BEB"/>
    <w:rsid w:val="0074546F"/>
    <w:rsid w:val="00746ADC"/>
    <w:rsid w:val="007504FF"/>
    <w:rsid w:val="00750605"/>
    <w:rsid w:val="00751835"/>
    <w:rsid w:val="007524BC"/>
    <w:rsid w:val="0075256E"/>
    <w:rsid w:val="00753114"/>
    <w:rsid w:val="00753434"/>
    <w:rsid w:val="00754A6F"/>
    <w:rsid w:val="00755592"/>
    <w:rsid w:val="00755CEF"/>
    <w:rsid w:val="00757805"/>
    <w:rsid w:val="00757ADD"/>
    <w:rsid w:val="00757E21"/>
    <w:rsid w:val="007605ED"/>
    <w:rsid w:val="007632A1"/>
    <w:rsid w:val="0076348B"/>
    <w:rsid w:val="0076391A"/>
    <w:rsid w:val="00764BE1"/>
    <w:rsid w:val="00766892"/>
    <w:rsid w:val="00770905"/>
    <w:rsid w:val="0077093F"/>
    <w:rsid w:val="00770BE0"/>
    <w:rsid w:val="00772073"/>
    <w:rsid w:val="007724D6"/>
    <w:rsid w:val="00772D51"/>
    <w:rsid w:val="00772D85"/>
    <w:rsid w:val="0077317C"/>
    <w:rsid w:val="00774BDA"/>
    <w:rsid w:val="007755DE"/>
    <w:rsid w:val="007759AD"/>
    <w:rsid w:val="00777AD8"/>
    <w:rsid w:val="00777B3A"/>
    <w:rsid w:val="00777F5F"/>
    <w:rsid w:val="00782022"/>
    <w:rsid w:val="0078252D"/>
    <w:rsid w:val="00782543"/>
    <w:rsid w:val="00783DD8"/>
    <w:rsid w:val="007852F1"/>
    <w:rsid w:val="00785448"/>
    <w:rsid w:val="00786685"/>
    <w:rsid w:val="00787159"/>
    <w:rsid w:val="00790DBF"/>
    <w:rsid w:val="0079158C"/>
    <w:rsid w:val="00792569"/>
    <w:rsid w:val="00792810"/>
    <w:rsid w:val="007928E5"/>
    <w:rsid w:val="007943E2"/>
    <w:rsid w:val="00796569"/>
    <w:rsid w:val="007A125F"/>
    <w:rsid w:val="007A157C"/>
    <w:rsid w:val="007A1755"/>
    <w:rsid w:val="007A357C"/>
    <w:rsid w:val="007A4384"/>
    <w:rsid w:val="007A575B"/>
    <w:rsid w:val="007A5D5F"/>
    <w:rsid w:val="007A66FA"/>
    <w:rsid w:val="007A732C"/>
    <w:rsid w:val="007A75B5"/>
    <w:rsid w:val="007B0998"/>
    <w:rsid w:val="007B0B43"/>
    <w:rsid w:val="007B1A2A"/>
    <w:rsid w:val="007B4B07"/>
    <w:rsid w:val="007B6D5C"/>
    <w:rsid w:val="007C092E"/>
    <w:rsid w:val="007C13DD"/>
    <w:rsid w:val="007C1E7B"/>
    <w:rsid w:val="007C2536"/>
    <w:rsid w:val="007C2DE1"/>
    <w:rsid w:val="007C61D3"/>
    <w:rsid w:val="007C678D"/>
    <w:rsid w:val="007C7D00"/>
    <w:rsid w:val="007D0263"/>
    <w:rsid w:val="007D1279"/>
    <w:rsid w:val="007D1BAA"/>
    <w:rsid w:val="007D394A"/>
    <w:rsid w:val="007D3FAF"/>
    <w:rsid w:val="007D471D"/>
    <w:rsid w:val="007D4761"/>
    <w:rsid w:val="007D4850"/>
    <w:rsid w:val="007D5F96"/>
    <w:rsid w:val="007D7E34"/>
    <w:rsid w:val="007E0392"/>
    <w:rsid w:val="007E2260"/>
    <w:rsid w:val="007E2B15"/>
    <w:rsid w:val="007E3B84"/>
    <w:rsid w:val="007E4C19"/>
    <w:rsid w:val="007E5F83"/>
    <w:rsid w:val="007E6D68"/>
    <w:rsid w:val="007E7260"/>
    <w:rsid w:val="007F0424"/>
    <w:rsid w:val="007F1A38"/>
    <w:rsid w:val="007F2391"/>
    <w:rsid w:val="007F36E4"/>
    <w:rsid w:val="007F403E"/>
    <w:rsid w:val="0080010A"/>
    <w:rsid w:val="00803329"/>
    <w:rsid w:val="008040C9"/>
    <w:rsid w:val="008041C3"/>
    <w:rsid w:val="00804970"/>
    <w:rsid w:val="00804F2D"/>
    <w:rsid w:val="008065AE"/>
    <w:rsid w:val="00806AE2"/>
    <w:rsid w:val="00807564"/>
    <w:rsid w:val="008103AB"/>
    <w:rsid w:val="008107C5"/>
    <w:rsid w:val="008109F6"/>
    <w:rsid w:val="00810D01"/>
    <w:rsid w:val="008111B9"/>
    <w:rsid w:val="0081225B"/>
    <w:rsid w:val="0081268F"/>
    <w:rsid w:val="008148C6"/>
    <w:rsid w:val="00814D94"/>
    <w:rsid w:val="00815D18"/>
    <w:rsid w:val="00815DFD"/>
    <w:rsid w:val="00817E50"/>
    <w:rsid w:val="00820141"/>
    <w:rsid w:val="00821004"/>
    <w:rsid w:val="00821A40"/>
    <w:rsid w:val="00821C75"/>
    <w:rsid w:val="008234FE"/>
    <w:rsid w:val="008235CA"/>
    <w:rsid w:val="008238DF"/>
    <w:rsid w:val="00825C70"/>
    <w:rsid w:val="00825E72"/>
    <w:rsid w:val="00827004"/>
    <w:rsid w:val="008273C5"/>
    <w:rsid w:val="00830272"/>
    <w:rsid w:val="00831309"/>
    <w:rsid w:val="00832ACD"/>
    <w:rsid w:val="0083487F"/>
    <w:rsid w:val="00834FF6"/>
    <w:rsid w:val="00836EBC"/>
    <w:rsid w:val="00837B25"/>
    <w:rsid w:val="00840964"/>
    <w:rsid w:val="00843D50"/>
    <w:rsid w:val="00844A32"/>
    <w:rsid w:val="00845904"/>
    <w:rsid w:val="00845965"/>
    <w:rsid w:val="00845F59"/>
    <w:rsid w:val="00846FBA"/>
    <w:rsid w:val="008472D4"/>
    <w:rsid w:val="008520BC"/>
    <w:rsid w:val="00852920"/>
    <w:rsid w:val="00852D08"/>
    <w:rsid w:val="00852DDB"/>
    <w:rsid w:val="008550D5"/>
    <w:rsid w:val="0085524E"/>
    <w:rsid w:val="00856229"/>
    <w:rsid w:val="008564F7"/>
    <w:rsid w:val="00857FF7"/>
    <w:rsid w:val="00860ACD"/>
    <w:rsid w:val="00862BC1"/>
    <w:rsid w:val="00865B76"/>
    <w:rsid w:val="00865D63"/>
    <w:rsid w:val="00866B67"/>
    <w:rsid w:val="00866C40"/>
    <w:rsid w:val="008671DA"/>
    <w:rsid w:val="00870578"/>
    <w:rsid w:val="008705D1"/>
    <w:rsid w:val="00870D74"/>
    <w:rsid w:val="008710E1"/>
    <w:rsid w:val="00872572"/>
    <w:rsid w:val="008725D0"/>
    <w:rsid w:val="00872BB8"/>
    <w:rsid w:val="00872CD5"/>
    <w:rsid w:val="008750F0"/>
    <w:rsid w:val="00875687"/>
    <w:rsid w:val="00876A62"/>
    <w:rsid w:val="00876DFB"/>
    <w:rsid w:val="008772CE"/>
    <w:rsid w:val="00880D86"/>
    <w:rsid w:val="0088157A"/>
    <w:rsid w:val="008828EA"/>
    <w:rsid w:val="00884526"/>
    <w:rsid w:val="00892416"/>
    <w:rsid w:val="00894E0D"/>
    <w:rsid w:val="00895A70"/>
    <w:rsid w:val="0089631B"/>
    <w:rsid w:val="00897237"/>
    <w:rsid w:val="008A168F"/>
    <w:rsid w:val="008A1AAB"/>
    <w:rsid w:val="008A265D"/>
    <w:rsid w:val="008A3E5C"/>
    <w:rsid w:val="008A67F7"/>
    <w:rsid w:val="008A695E"/>
    <w:rsid w:val="008A6C91"/>
    <w:rsid w:val="008A6EBF"/>
    <w:rsid w:val="008A7347"/>
    <w:rsid w:val="008A7D22"/>
    <w:rsid w:val="008B0657"/>
    <w:rsid w:val="008B1E98"/>
    <w:rsid w:val="008B3774"/>
    <w:rsid w:val="008B4929"/>
    <w:rsid w:val="008B5A8A"/>
    <w:rsid w:val="008B6D41"/>
    <w:rsid w:val="008C14B9"/>
    <w:rsid w:val="008C1AE6"/>
    <w:rsid w:val="008C1DEE"/>
    <w:rsid w:val="008C38CD"/>
    <w:rsid w:val="008C4CE1"/>
    <w:rsid w:val="008C54F3"/>
    <w:rsid w:val="008C7BFF"/>
    <w:rsid w:val="008D088A"/>
    <w:rsid w:val="008E1C60"/>
    <w:rsid w:val="008E1F4F"/>
    <w:rsid w:val="008E2A45"/>
    <w:rsid w:val="008E34E3"/>
    <w:rsid w:val="008E3DDC"/>
    <w:rsid w:val="008E3EA1"/>
    <w:rsid w:val="008E5526"/>
    <w:rsid w:val="008E66A2"/>
    <w:rsid w:val="008E7B6D"/>
    <w:rsid w:val="008F13A0"/>
    <w:rsid w:val="008F19A2"/>
    <w:rsid w:val="008F21BD"/>
    <w:rsid w:val="008F3925"/>
    <w:rsid w:val="008F5ACD"/>
    <w:rsid w:val="008F5F71"/>
    <w:rsid w:val="008F6EEA"/>
    <w:rsid w:val="0090008D"/>
    <w:rsid w:val="0090037E"/>
    <w:rsid w:val="00900E51"/>
    <w:rsid w:val="00901D82"/>
    <w:rsid w:val="00901E62"/>
    <w:rsid w:val="00902122"/>
    <w:rsid w:val="00904A63"/>
    <w:rsid w:val="00904EE9"/>
    <w:rsid w:val="0090567F"/>
    <w:rsid w:val="00910A6A"/>
    <w:rsid w:val="009119D8"/>
    <w:rsid w:val="009139FA"/>
    <w:rsid w:val="00913E82"/>
    <w:rsid w:val="00914AC0"/>
    <w:rsid w:val="00914B06"/>
    <w:rsid w:val="009152E5"/>
    <w:rsid w:val="00915313"/>
    <w:rsid w:val="00915422"/>
    <w:rsid w:val="00916DC1"/>
    <w:rsid w:val="00917DC5"/>
    <w:rsid w:val="00917E20"/>
    <w:rsid w:val="00917F28"/>
    <w:rsid w:val="00922E12"/>
    <w:rsid w:val="00923558"/>
    <w:rsid w:val="00924015"/>
    <w:rsid w:val="0092454A"/>
    <w:rsid w:val="00925174"/>
    <w:rsid w:val="00925529"/>
    <w:rsid w:val="00925FA3"/>
    <w:rsid w:val="00926A6A"/>
    <w:rsid w:val="00930D66"/>
    <w:rsid w:val="00931055"/>
    <w:rsid w:val="009321D7"/>
    <w:rsid w:val="0093253E"/>
    <w:rsid w:val="00933EE1"/>
    <w:rsid w:val="00933F21"/>
    <w:rsid w:val="00935237"/>
    <w:rsid w:val="00937695"/>
    <w:rsid w:val="00937DA5"/>
    <w:rsid w:val="00940681"/>
    <w:rsid w:val="009425B0"/>
    <w:rsid w:val="009437E0"/>
    <w:rsid w:val="00943CB5"/>
    <w:rsid w:val="00945BDE"/>
    <w:rsid w:val="00952992"/>
    <w:rsid w:val="00953EDB"/>
    <w:rsid w:val="009545C2"/>
    <w:rsid w:val="0095577D"/>
    <w:rsid w:val="00955A9C"/>
    <w:rsid w:val="009565A3"/>
    <w:rsid w:val="00957DAB"/>
    <w:rsid w:val="0096056F"/>
    <w:rsid w:val="009614B7"/>
    <w:rsid w:val="009629C2"/>
    <w:rsid w:val="009636A7"/>
    <w:rsid w:val="009647BD"/>
    <w:rsid w:val="00965477"/>
    <w:rsid w:val="00965790"/>
    <w:rsid w:val="00965F03"/>
    <w:rsid w:val="00971451"/>
    <w:rsid w:val="00972EE5"/>
    <w:rsid w:val="00973C52"/>
    <w:rsid w:val="00975014"/>
    <w:rsid w:val="00975F45"/>
    <w:rsid w:val="00977270"/>
    <w:rsid w:val="00977CA5"/>
    <w:rsid w:val="00977F97"/>
    <w:rsid w:val="0098121C"/>
    <w:rsid w:val="009814EA"/>
    <w:rsid w:val="00981952"/>
    <w:rsid w:val="009836EF"/>
    <w:rsid w:val="00985BD4"/>
    <w:rsid w:val="00986F01"/>
    <w:rsid w:val="00986FB8"/>
    <w:rsid w:val="0098732A"/>
    <w:rsid w:val="009877AC"/>
    <w:rsid w:val="00990F84"/>
    <w:rsid w:val="00992980"/>
    <w:rsid w:val="00993826"/>
    <w:rsid w:val="00994A01"/>
    <w:rsid w:val="00995118"/>
    <w:rsid w:val="00996632"/>
    <w:rsid w:val="00996CCC"/>
    <w:rsid w:val="009A02DA"/>
    <w:rsid w:val="009A02E8"/>
    <w:rsid w:val="009A0327"/>
    <w:rsid w:val="009A0D45"/>
    <w:rsid w:val="009A1CB1"/>
    <w:rsid w:val="009A23AE"/>
    <w:rsid w:val="009A4288"/>
    <w:rsid w:val="009A42B9"/>
    <w:rsid w:val="009A5B64"/>
    <w:rsid w:val="009A5E31"/>
    <w:rsid w:val="009A69AB"/>
    <w:rsid w:val="009A6C6D"/>
    <w:rsid w:val="009A75EE"/>
    <w:rsid w:val="009B04D0"/>
    <w:rsid w:val="009B1BA7"/>
    <w:rsid w:val="009B29BA"/>
    <w:rsid w:val="009B4C54"/>
    <w:rsid w:val="009B5F3F"/>
    <w:rsid w:val="009B630B"/>
    <w:rsid w:val="009B731D"/>
    <w:rsid w:val="009B7F83"/>
    <w:rsid w:val="009C2EE7"/>
    <w:rsid w:val="009C5411"/>
    <w:rsid w:val="009C54EF"/>
    <w:rsid w:val="009C5BF6"/>
    <w:rsid w:val="009C6AE6"/>
    <w:rsid w:val="009C6FE5"/>
    <w:rsid w:val="009D0AC8"/>
    <w:rsid w:val="009D21F1"/>
    <w:rsid w:val="009D35FB"/>
    <w:rsid w:val="009D3834"/>
    <w:rsid w:val="009D4BB0"/>
    <w:rsid w:val="009D501A"/>
    <w:rsid w:val="009D5835"/>
    <w:rsid w:val="009D5D75"/>
    <w:rsid w:val="009D63BB"/>
    <w:rsid w:val="009E0D7B"/>
    <w:rsid w:val="009E1D31"/>
    <w:rsid w:val="009E2D35"/>
    <w:rsid w:val="009E3D43"/>
    <w:rsid w:val="009E4633"/>
    <w:rsid w:val="009E4CCC"/>
    <w:rsid w:val="009E5F57"/>
    <w:rsid w:val="009E665E"/>
    <w:rsid w:val="009E7590"/>
    <w:rsid w:val="009E77F5"/>
    <w:rsid w:val="009F0AA2"/>
    <w:rsid w:val="009F17DB"/>
    <w:rsid w:val="009F1E18"/>
    <w:rsid w:val="009F3451"/>
    <w:rsid w:val="009F4887"/>
    <w:rsid w:val="009F4C0D"/>
    <w:rsid w:val="009F4DD8"/>
    <w:rsid w:val="009F5890"/>
    <w:rsid w:val="009F5EE2"/>
    <w:rsid w:val="00A002A5"/>
    <w:rsid w:val="00A00316"/>
    <w:rsid w:val="00A024D6"/>
    <w:rsid w:val="00A0317E"/>
    <w:rsid w:val="00A055CD"/>
    <w:rsid w:val="00A05FA9"/>
    <w:rsid w:val="00A103D1"/>
    <w:rsid w:val="00A106E3"/>
    <w:rsid w:val="00A10D39"/>
    <w:rsid w:val="00A12319"/>
    <w:rsid w:val="00A13586"/>
    <w:rsid w:val="00A16399"/>
    <w:rsid w:val="00A1780A"/>
    <w:rsid w:val="00A204D7"/>
    <w:rsid w:val="00A213CF"/>
    <w:rsid w:val="00A25ACD"/>
    <w:rsid w:val="00A25B44"/>
    <w:rsid w:val="00A267C5"/>
    <w:rsid w:val="00A272DD"/>
    <w:rsid w:val="00A31E4E"/>
    <w:rsid w:val="00A334AE"/>
    <w:rsid w:val="00A336E5"/>
    <w:rsid w:val="00A33B8D"/>
    <w:rsid w:val="00A35F3F"/>
    <w:rsid w:val="00A3603F"/>
    <w:rsid w:val="00A361FB"/>
    <w:rsid w:val="00A373EC"/>
    <w:rsid w:val="00A37686"/>
    <w:rsid w:val="00A41E50"/>
    <w:rsid w:val="00A4219D"/>
    <w:rsid w:val="00A4238F"/>
    <w:rsid w:val="00A45A51"/>
    <w:rsid w:val="00A46396"/>
    <w:rsid w:val="00A4665B"/>
    <w:rsid w:val="00A46B88"/>
    <w:rsid w:val="00A47464"/>
    <w:rsid w:val="00A5340E"/>
    <w:rsid w:val="00A54057"/>
    <w:rsid w:val="00A546BA"/>
    <w:rsid w:val="00A55A4A"/>
    <w:rsid w:val="00A6009C"/>
    <w:rsid w:val="00A61011"/>
    <w:rsid w:val="00A615EE"/>
    <w:rsid w:val="00A6315E"/>
    <w:rsid w:val="00A634BD"/>
    <w:rsid w:val="00A659B7"/>
    <w:rsid w:val="00A67E35"/>
    <w:rsid w:val="00A700FC"/>
    <w:rsid w:val="00A72BE1"/>
    <w:rsid w:val="00A744F1"/>
    <w:rsid w:val="00A747F0"/>
    <w:rsid w:val="00A75095"/>
    <w:rsid w:val="00A77043"/>
    <w:rsid w:val="00A8089D"/>
    <w:rsid w:val="00A80A13"/>
    <w:rsid w:val="00A81C3F"/>
    <w:rsid w:val="00A81E87"/>
    <w:rsid w:val="00A82E03"/>
    <w:rsid w:val="00A845E6"/>
    <w:rsid w:val="00A85FDB"/>
    <w:rsid w:val="00A8793A"/>
    <w:rsid w:val="00A90FAF"/>
    <w:rsid w:val="00A91CE8"/>
    <w:rsid w:val="00A92107"/>
    <w:rsid w:val="00A93BD7"/>
    <w:rsid w:val="00A94DD1"/>
    <w:rsid w:val="00A95CB5"/>
    <w:rsid w:val="00A962AF"/>
    <w:rsid w:val="00A977BD"/>
    <w:rsid w:val="00A97C4D"/>
    <w:rsid w:val="00AA10A6"/>
    <w:rsid w:val="00AA15B0"/>
    <w:rsid w:val="00AA2534"/>
    <w:rsid w:val="00AA3A01"/>
    <w:rsid w:val="00AA3CD2"/>
    <w:rsid w:val="00AA43EA"/>
    <w:rsid w:val="00AA577C"/>
    <w:rsid w:val="00AA6019"/>
    <w:rsid w:val="00AA6B23"/>
    <w:rsid w:val="00AA7493"/>
    <w:rsid w:val="00AB12F2"/>
    <w:rsid w:val="00AB15EF"/>
    <w:rsid w:val="00AB1731"/>
    <w:rsid w:val="00AB2339"/>
    <w:rsid w:val="00AB2852"/>
    <w:rsid w:val="00AB2F22"/>
    <w:rsid w:val="00AB4C39"/>
    <w:rsid w:val="00AB545A"/>
    <w:rsid w:val="00AB6DE8"/>
    <w:rsid w:val="00AB6F88"/>
    <w:rsid w:val="00AB7233"/>
    <w:rsid w:val="00AB7C2A"/>
    <w:rsid w:val="00AC36AC"/>
    <w:rsid w:val="00AC3AA0"/>
    <w:rsid w:val="00AC3ADB"/>
    <w:rsid w:val="00AC4DBF"/>
    <w:rsid w:val="00AD09EA"/>
    <w:rsid w:val="00AD1777"/>
    <w:rsid w:val="00AD1794"/>
    <w:rsid w:val="00AD2231"/>
    <w:rsid w:val="00AD237F"/>
    <w:rsid w:val="00AD26F2"/>
    <w:rsid w:val="00AD28DD"/>
    <w:rsid w:val="00AD2E7F"/>
    <w:rsid w:val="00AD44E8"/>
    <w:rsid w:val="00AD4F01"/>
    <w:rsid w:val="00AD6856"/>
    <w:rsid w:val="00AD6901"/>
    <w:rsid w:val="00AD796B"/>
    <w:rsid w:val="00AE0939"/>
    <w:rsid w:val="00AE19A9"/>
    <w:rsid w:val="00AE4A20"/>
    <w:rsid w:val="00AE795B"/>
    <w:rsid w:val="00AE7AD3"/>
    <w:rsid w:val="00AF0760"/>
    <w:rsid w:val="00AF0DD9"/>
    <w:rsid w:val="00AF1E66"/>
    <w:rsid w:val="00AF2541"/>
    <w:rsid w:val="00AF44EE"/>
    <w:rsid w:val="00AF5FC6"/>
    <w:rsid w:val="00B01067"/>
    <w:rsid w:val="00B011E0"/>
    <w:rsid w:val="00B015C5"/>
    <w:rsid w:val="00B01C56"/>
    <w:rsid w:val="00B01DAD"/>
    <w:rsid w:val="00B02253"/>
    <w:rsid w:val="00B02455"/>
    <w:rsid w:val="00B0316C"/>
    <w:rsid w:val="00B0338F"/>
    <w:rsid w:val="00B03724"/>
    <w:rsid w:val="00B049D4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E5F"/>
    <w:rsid w:val="00B17C71"/>
    <w:rsid w:val="00B17D74"/>
    <w:rsid w:val="00B20BD1"/>
    <w:rsid w:val="00B213E4"/>
    <w:rsid w:val="00B2220B"/>
    <w:rsid w:val="00B233E6"/>
    <w:rsid w:val="00B24424"/>
    <w:rsid w:val="00B252B0"/>
    <w:rsid w:val="00B30500"/>
    <w:rsid w:val="00B305D1"/>
    <w:rsid w:val="00B3061F"/>
    <w:rsid w:val="00B32FB8"/>
    <w:rsid w:val="00B34602"/>
    <w:rsid w:val="00B4005F"/>
    <w:rsid w:val="00B40C21"/>
    <w:rsid w:val="00B436BA"/>
    <w:rsid w:val="00B44661"/>
    <w:rsid w:val="00B44D33"/>
    <w:rsid w:val="00B465A4"/>
    <w:rsid w:val="00B46906"/>
    <w:rsid w:val="00B5011F"/>
    <w:rsid w:val="00B50BBC"/>
    <w:rsid w:val="00B511EC"/>
    <w:rsid w:val="00B52096"/>
    <w:rsid w:val="00B52B5A"/>
    <w:rsid w:val="00B52C8A"/>
    <w:rsid w:val="00B53F60"/>
    <w:rsid w:val="00B5638D"/>
    <w:rsid w:val="00B60D65"/>
    <w:rsid w:val="00B63313"/>
    <w:rsid w:val="00B63BA7"/>
    <w:rsid w:val="00B66146"/>
    <w:rsid w:val="00B6765A"/>
    <w:rsid w:val="00B7025E"/>
    <w:rsid w:val="00B70291"/>
    <w:rsid w:val="00B719DA"/>
    <w:rsid w:val="00B7334D"/>
    <w:rsid w:val="00B73F16"/>
    <w:rsid w:val="00B7443F"/>
    <w:rsid w:val="00B75D12"/>
    <w:rsid w:val="00B75F14"/>
    <w:rsid w:val="00B7692A"/>
    <w:rsid w:val="00B77B68"/>
    <w:rsid w:val="00B809DE"/>
    <w:rsid w:val="00B81AD0"/>
    <w:rsid w:val="00B821FE"/>
    <w:rsid w:val="00B83678"/>
    <w:rsid w:val="00B858A4"/>
    <w:rsid w:val="00B87EB5"/>
    <w:rsid w:val="00B91200"/>
    <w:rsid w:val="00B91860"/>
    <w:rsid w:val="00B92DF5"/>
    <w:rsid w:val="00B94B85"/>
    <w:rsid w:val="00B965A8"/>
    <w:rsid w:val="00BA1002"/>
    <w:rsid w:val="00BA1E92"/>
    <w:rsid w:val="00BA3053"/>
    <w:rsid w:val="00BA434E"/>
    <w:rsid w:val="00BA5FB3"/>
    <w:rsid w:val="00BA60E2"/>
    <w:rsid w:val="00BB0326"/>
    <w:rsid w:val="00BB0E0A"/>
    <w:rsid w:val="00BB1E06"/>
    <w:rsid w:val="00BB2457"/>
    <w:rsid w:val="00BB3C23"/>
    <w:rsid w:val="00BB4EC1"/>
    <w:rsid w:val="00BB762E"/>
    <w:rsid w:val="00BC372D"/>
    <w:rsid w:val="00BC3AD9"/>
    <w:rsid w:val="00BC4795"/>
    <w:rsid w:val="00BC4C43"/>
    <w:rsid w:val="00BC7DA7"/>
    <w:rsid w:val="00BD08D2"/>
    <w:rsid w:val="00BD1BA3"/>
    <w:rsid w:val="00BD33FA"/>
    <w:rsid w:val="00BD39A0"/>
    <w:rsid w:val="00BD3D58"/>
    <w:rsid w:val="00BD44CA"/>
    <w:rsid w:val="00BD5DDD"/>
    <w:rsid w:val="00BE08B7"/>
    <w:rsid w:val="00BE1FAF"/>
    <w:rsid w:val="00BE241E"/>
    <w:rsid w:val="00BE4391"/>
    <w:rsid w:val="00BE45A7"/>
    <w:rsid w:val="00BE4853"/>
    <w:rsid w:val="00BE5EC3"/>
    <w:rsid w:val="00BE67E8"/>
    <w:rsid w:val="00BE795F"/>
    <w:rsid w:val="00BE7AEF"/>
    <w:rsid w:val="00BF0934"/>
    <w:rsid w:val="00BF280E"/>
    <w:rsid w:val="00BF40FB"/>
    <w:rsid w:val="00BF5248"/>
    <w:rsid w:val="00BF560C"/>
    <w:rsid w:val="00BF5711"/>
    <w:rsid w:val="00BF72D5"/>
    <w:rsid w:val="00BF7F85"/>
    <w:rsid w:val="00BF7FBB"/>
    <w:rsid w:val="00C0108C"/>
    <w:rsid w:val="00C01563"/>
    <w:rsid w:val="00C015D4"/>
    <w:rsid w:val="00C02A33"/>
    <w:rsid w:val="00C02C63"/>
    <w:rsid w:val="00C03093"/>
    <w:rsid w:val="00C03311"/>
    <w:rsid w:val="00C048D9"/>
    <w:rsid w:val="00C055BA"/>
    <w:rsid w:val="00C078A7"/>
    <w:rsid w:val="00C104AE"/>
    <w:rsid w:val="00C118F6"/>
    <w:rsid w:val="00C150C3"/>
    <w:rsid w:val="00C15E8D"/>
    <w:rsid w:val="00C16F85"/>
    <w:rsid w:val="00C20FF8"/>
    <w:rsid w:val="00C210E9"/>
    <w:rsid w:val="00C257EC"/>
    <w:rsid w:val="00C26361"/>
    <w:rsid w:val="00C27198"/>
    <w:rsid w:val="00C315EB"/>
    <w:rsid w:val="00C32830"/>
    <w:rsid w:val="00C336FA"/>
    <w:rsid w:val="00C33AB4"/>
    <w:rsid w:val="00C34512"/>
    <w:rsid w:val="00C34C1E"/>
    <w:rsid w:val="00C354E0"/>
    <w:rsid w:val="00C36397"/>
    <w:rsid w:val="00C36683"/>
    <w:rsid w:val="00C36B0A"/>
    <w:rsid w:val="00C36BC6"/>
    <w:rsid w:val="00C373C9"/>
    <w:rsid w:val="00C37A8A"/>
    <w:rsid w:val="00C40332"/>
    <w:rsid w:val="00C4034A"/>
    <w:rsid w:val="00C41432"/>
    <w:rsid w:val="00C418FD"/>
    <w:rsid w:val="00C41DF8"/>
    <w:rsid w:val="00C437DD"/>
    <w:rsid w:val="00C441EE"/>
    <w:rsid w:val="00C443B7"/>
    <w:rsid w:val="00C502AA"/>
    <w:rsid w:val="00C50B0C"/>
    <w:rsid w:val="00C527B5"/>
    <w:rsid w:val="00C534FE"/>
    <w:rsid w:val="00C538E7"/>
    <w:rsid w:val="00C55C62"/>
    <w:rsid w:val="00C567A9"/>
    <w:rsid w:val="00C5693F"/>
    <w:rsid w:val="00C56AB5"/>
    <w:rsid w:val="00C57A4A"/>
    <w:rsid w:val="00C57D05"/>
    <w:rsid w:val="00C61EE4"/>
    <w:rsid w:val="00C61FEE"/>
    <w:rsid w:val="00C65004"/>
    <w:rsid w:val="00C6525C"/>
    <w:rsid w:val="00C667A9"/>
    <w:rsid w:val="00C7046A"/>
    <w:rsid w:val="00C732B9"/>
    <w:rsid w:val="00C7410F"/>
    <w:rsid w:val="00C749B0"/>
    <w:rsid w:val="00C74CC8"/>
    <w:rsid w:val="00C75B99"/>
    <w:rsid w:val="00C76FA9"/>
    <w:rsid w:val="00C807F9"/>
    <w:rsid w:val="00C818F7"/>
    <w:rsid w:val="00C81ADD"/>
    <w:rsid w:val="00C8281D"/>
    <w:rsid w:val="00C828CD"/>
    <w:rsid w:val="00C82C4E"/>
    <w:rsid w:val="00C84F21"/>
    <w:rsid w:val="00C852F9"/>
    <w:rsid w:val="00C875C6"/>
    <w:rsid w:val="00C909A3"/>
    <w:rsid w:val="00C91079"/>
    <w:rsid w:val="00CA00DD"/>
    <w:rsid w:val="00CA1B9F"/>
    <w:rsid w:val="00CA433A"/>
    <w:rsid w:val="00CA45DD"/>
    <w:rsid w:val="00CA53EB"/>
    <w:rsid w:val="00CA5796"/>
    <w:rsid w:val="00CA5B17"/>
    <w:rsid w:val="00CA666F"/>
    <w:rsid w:val="00CA6A84"/>
    <w:rsid w:val="00CA71D1"/>
    <w:rsid w:val="00CA75D8"/>
    <w:rsid w:val="00CB01F7"/>
    <w:rsid w:val="00CB05C3"/>
    <w:rsid w:val="00CB0D9E"/>
    <w:rsid w:val="00CB1BB3"/>
    <w:rsid w:val="00CB233A"/>
    <w:rsid w:val="00CB2CF0"/>
    <w:rsid w:val="00CB3068"/>
    <w:rsid w:val="00CB3E43"/>
    <w:rsid w:val="00CB4043"/>
    <w:rsid w:val="00CB5940"/>
    <w:rsid w:val="00CB6514"/>
    <w:rsid w:val="00CC047F"/>
    <w:rsid w:val="00CC070E"/>
    <w:rsid w:val="00CC0C3C"/>
    <w:rsid w:val="00CC0C42"/>
    <w:rsid w:val="00CC0CFC"/>
    <w:rsid w:val="00CC0E77"/>
    <w:rsid w:val="00CC164B"/>
    <w:rsid w:val="00CC1C8A"/>
    <w:rsid w:val="00CC2475"/>
    <w:rsid w:val="00CC2A7C"/>
    <w:rsid w:val="00CC395C"/>
    <w:rsid w:val="00CC4F72"/>
    <w:rsid w:val="00CD22E2"/>
    <w:rsid w:val="00CD2B9A"/>
    <w:rsid w:val="00CD2CA1"/>
    <w:rsid w:val="00CD356D"/>
    <w:rsid w:val="00CD4659"/>
    <w:rsid w:val="00CD4D5B"/>
    <w:rsid w:val="00CD5038"/>
    <w:rsid w:val="00CD5779"/>
    <w:rsid w:val="00CD612E"/>
    <w:rsid w:val="00CD6983"/>
    <w:rsid w:val="00CE04F6"/>
    <w:rsid w:val="00CE27B5"/>
    <w:rsid w:val="00CE4B3C"/>
    <w:rsid w:val="00CE660C"/>
    <w:rsid w:val="00CE675F"/>
    <w:rsid w:val="00CE71EE"/>
    <w:rsid w:val="00CE7E65"/>
    <w:rsid w:val="00CF2783"/>
    <w:rsid w:val="00CF289A"/>
    <w:rsid w:val="00CF54A5"/>
    <w:rsid w:val="00CF5755"/>
    <w:rsid w:val="00CF5777"/>
    <w:rsid w:val="00CF6FEB"/>
    <w:rsid w:val="00D0074B"/>
    <w:rsid w:val="00D00F16"/>
    <w:rsid w:val="00D02625"/>
    <w:rsid w:val="00D02EDF"/>
    <w:rsid w:val="00D0349A"/>
    <w:rsid w:val="00D03579"/>
    <w:rsid w:val="00D05594"/>
    <w:rsid w:val="00D05763"/>
    <w:rsid w:val="00D07CA7"/>
    <w:rsid w:val="00D106F8"/>
    <w:rsid w:val="00D11394"/>
    <w:rsid w:val="00D11D00"/>
    <w:rsid w:val="00D13601"/>
    <w:rsid w:val="00D163F4"/>
    <w:rsid w:val="00D1733D"/>
    <w:rsid w:val="00D1743C"/>
    <w:rsid w:val="00D17AF1"/>
    <w:rsid w:val="00D237A2"/>
    <w:rsid w:val="00D25E73"/>
    <w:rsid w:val="00D2620C"/>
    <w:rsid w:val="00D262F0"/>
    <w:rsid w:val="00D26E00"/>
    <w:rsid w:val="00D300FF"/>
    <w:rsid w:val="00D30A77"/>
    <w:rsid w:val="00D30EF1"/>
    <w:rsid w:val="00D31F49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5ACF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5DC1"/>
    <w:rsid w:val="00D5697B"/>
    <w:rsid w:val="00D57593"/>
    <w:rsid w:val="00D605C2"/>
    <w:rsid w:val="00D61FCA"/>
    <w:rsid w:val="00D6227E"/>
    <w:rsid w:val="00D652A0"/>
    <w:rsid w:val="00D653F1"/>
    <w:rsid w:val="00D65857"/>
    <w:rsid w:val="00D73C11"/>
    <w:rsid w:val="00D7531C"/>
    <w:rsid w:val="00D756F1"/>
    <w:rsid w:val="00D80DB9"/>
    <w:rsid w:val="00D87347"/>
    <w:rsid w:val="00D873FA"/>
    <w:rsid w:val="00D87758"/>
    <w:rsid w:val="00D878E8"/>
    <w:rsid w:val="00D9014E"/>
    <w:rsid w:val="00D904CF"/>
    <w:rsid w:val="00D90BB1"/>
    <w:rsid w:val="00D914D5"/>
    <w:rsid w:val="00D92876"/>
    <w:rsid w:val="00D95B6E"/>
    <w:rsid w:val="00DA01D8"/>
    <w:rsid w:val="00DA1404"/>
    <w:rsid w:val="00DA155B"/>
    <w:rsid w:val="00DA1751"/>
    <w:rsid w:val="00DA3A32"/>
    <w:rsid w:val="00DA51B3"/>
    <w:rsid w:val="00DA5545"/>
    <w:rsid w:val="00DB003F"/>
    <w:rsid w:val="00DB4C51"/>
    <w:rsid w:val="00DB66EE"/>
    <w:rsid w:val="00DB6A1B"/>
    <w:rsid w:val="00DC08A6"/>
    <w:rsid w:val="00DC1EA4"/>
    <w:rsid w:val="00DC2947"/>
    <w:rsid w:val="00DC2A5F"/>
    <w:rsid w:val="00DC3363"/>
    <w:rsid w:val="00DC36B6"/>
    <w:rsid w:val="00DC470B"/>
    <w:rsid w:val="00DC4D5E"/>
    <w:rsid w:val="00DC5B30"/>
    <w:rsid w:val="00DC7391"/>
    <w:rsid w:val="00DC765D"/>
    <w:rsid w:val="00DC76A9"/>
    <w:rsid w:val="00DC7B15"/>
    <w:rsid w:val="00DC7E3F"/>
    <w:rsid w:val="00DD0565"/>
    <w:rsid w:val="00DD143A"/>
    <w:rsid w:val="00DD2289"/>
    <w:rsid w:val="00DD236E"/>
    <w:rsid w:val="00DD2388"/>
    <w:rsid w:val="00DD2D53"/>
    <w:rsid w:val="00DD4F39"/>
    <w:rsid w:val="00DD5B90"/>
    <w:rsid w:val="00DD6131"/>
    <w:rsid w:val="00DD6951"/>
    <w:rsid w:val="00DE0540"/>
    <w:rsid w:val="00DE0BEC"/>
    <w:rsid w:val="00DE3ABE"/>
    <w:rsid w:val="00DE44EF"/>
    <w:rsid w:val="00DE4BAC"/>
    <w:rsid w:val="00DE4C42"/>
    <w:rsid w:val="00DE5425"/>
    <w:rsid w:val="00DE72EB"/>
    <w:rsid w:val="00DE76D0"/>
    <w:rsid w:val="00DE7B2D"/>
    <w:rsid w:val="00DF01F5"/>
    <w:rsid w:val="00DF24A1"/>
    <w:rsid w:val="00DF3743"/>
    <w:rsid w:val="00DF53E5"/>
    <w:rsid w:val="00DF6C3A"/>
    <w:rsid w:val="00DF6CE8"/>
    <w:rsid w:val="00E000D1"/>
    <w:rsid w:val="00E01530"/>
    <w:rsid w:val="00E02506"/>
    <w:rsid w:val="00E035E1"/>
    <w:rsid w:val="00E05F21"/>
    <w:rsid w:val="00E1195D"/>
    <w:rsid w:val="00E1273B"/>
    <w:rsid w:val="00E13352"/>
    <w:rsid w:val="00E14BB6"/>
    <w:rsid w:val="00E157DA"/>
    <w:rsid w:val="00E16132"/>
    <w:rsid w:val="00E204CB"/>
    <w:rsid w:val="00E212C8"/>
    <w:rsid w:val="00E23D5E"/>
    <w:rsid w:val="00E261C8"/>
    <w:rsid w:val="00E27B31"/>
    <w:rsid w:val="00E30DD7"/>
    <w:rsid w:val="00E324D9"/>
    <w:rsid w:val="00E3284A"/>
    <w:rsid w:val="00E32B1C"/>
    <w:rsid w:val="00E32E6D"/>
    <w:rsid w:val="00E334EF"/>
    <w:rsid w:val="00E40E41"/>
    <w:rsid w:val="00E43F50"/>
    <w:rsid w:val="00E47281"/>
    <w:rsid w:val="00E47A61"/>
    <w:rsid w:val="00E50812"/>
    <w:rsid w:val="00E50CB5"/>
    <w:rsid w:val="00E511D1"/>
    <w:rsid w:val="00E52AB4"/>
    <w:rsid w:val="00E539B3"/>
    <w:rsid w:val="00E53DF6"/>
    <w:rsid w:val="00E5700F"/>
    <w:rsid w:val="00E60301"/>
    <w:rsid w:val="00E61125"/>
    <w:rsid w:val="00E619A5"/>
    <w:rsid w:val="00E61BB4"/>
    <w:rsid w:val="00E62800"/>
    <w:rsid w:val="00E6283E"/>
    <w:rsid w:val="00E63904"/>
    <w:rsid w:val="00E6511F"/>
    <w:rsid w:val="00E65207"/>
    <w:rsid w:val="00E67A25"/>
    <w:rsid w:val="00E7022D"/>
    <w:rsid w:val="00E702F1"/>
    <w:rsid w:val="00E7097C"/>
    <w:rsid w:val="00E73413"/>
    <w:rsid w:val="00E74E89"/>
    <w:rsid w:val="00E74F1B"/>
    <w:rsid w:val="00E75397"/>
    <w:rsid w:val="00E7775F"/>
    <w:rsid w:val="00E77D13"/>
    <w:rsid w:val="00E82833"/>
    <w:rsid w:val="00E83718"/>
    <w:rsid w:val="00E85598"/>
    <w:rsid w:val="00E8567A"/>
    <w:rsid w:val="00E909B7"/>
    <w:rsid w:val="00E910ED"/>
    <w:rsid w:val="00E91241"/>
    <w:rsid w:val="00E92867"/>
    <w:rsid w:val="00E93FAA"/>
    <w:rsid w:val="00E96B43"/>
    <w:rsid w:val="00EA06BF"/>
    <w:rsid w:val="00EA0B12"/>
    <w:rsid w:val="00EA0F23"/>
    <w:rsid w:val="00EA30E2"/>
    <w:rsid w:val="00EA353B"/>
    <w:rsid w:val="00EA36F2"/>
    <w:rsid w:val="00EA3EAA"/>
    <w:rsid w:val="00EA5050"/>
    <w:rsid w:val="00EA58A1"/>
    <w:rsid w:val="00EA64F7"/>
    <w:rsid w:val="00EA7BD1"/>
    <w:rsid w:val="00EB0F5E"/>
    <w:rsid w:val="00EB14BD"/>
    <w:rsid w:val="00EB1842"/>
    <w:rsid w:val="00EB4B1C"/>
    <w:rsid w:val="00EB522F"/>
    <w:rsid w:val="00EB55D7"/>
    <w:rsid w:val="00EB5693"/>
    <w:rsid w:val="00EC0163"/>
    <w:rsid w:val="00EC0663"/>
    <w:rsid w:val="00EC082E"/>
    <w:rsid w:val="00EC0A22"/>
    <w:rsid w:val="00EC0E3B"/>
    <w:rsid w:val="00EC1095"/>
    <w:rsid w:val="00EC2DCF"/>
    <w:rsid w:val="00EC307A"/>
    <w:rsid w:val="00EC32E1"/>
    <w:rsid w:val="00EC3E76"/>
    <w:rsid w:val="00EC45A0"/>
    <w:rsid w:val="00EC4D27"/>
    <w:rsid w:val="00EC6AFC"/>
    <w:rsid w:val="00EC6C04"/>
    <w:rsid w:val="00ED0322"/>
    <w:rsid w:val="00ED0FC4"/>
    <w:rsid w:val="00ED79E7"/>
    <w:rsid w:val="00EE007B"/>
    <w:rsid w:val="00EE04E0"/>
    <w:rsid w:val="00EE6ED8"/>
    <w:rsid w:val="00EF0497"/>
    <w:rsid w:val="00EF1FC9"/>
    <w:rsid w:val="00EF2442"/>
    <w:rsid w:val="00EF2F82"/>
    <w:rsid w:val="00EF348B"/>
    <w:rsid w:val="00EF77E0"/>
    <w:rsid w:val="00F00467"/>
    <w:rsid w:val="00F005E1"/>
    <w:rsid w:val="00F02F7E"/>
    <w:rsid w:val="00F03F5C"/>
    <w:rsid w:val="00F057C1"/>
    <w:rsid w:val="00F059EB"/>
    <w:rsid w:val="00F0681D"/>
    <w:rsid w:val="00F07493"/>
    <w:rsid w:val="00F12C8F"/>
    <w:rsid w:val="00F1394C"/>
    <w:rsid w:val="00F13E3F"/>
    <w:rsid w:val="00F16368"/>
    <w:rsid w:val="00F16421"/>
    <w:rsid w:val="00F1688C"/>
    <w:rsid w:val="00F174AA"/>
    <w:rsid w:val="00F17F3D"/>
    <w:rsid w:val="00F2264A"/>
    <w:rsid w:val="00F22B58"/>
    <w:rsid w:val="00F23CAD"/>
    <w:rsid w:val="00F24171"/>
    <w:rsid w:val="00F24BE0"/>
    <w:rsid w:val="00F25744"/>
    <w:rsid w:val="00F25C20"/>
    <w:rsid w:val="00F303CA"/>
    <w:rsid w:val="00F31A14"/>
    <w:rsid w:val="00F33F57"/>
    <w:rsid w:val="00F4015D"/>
    <w:rsid w:val="00F410C9"/>
    <w:rsid w:val="00F41465"/>
    <w:rsid w:val="00F43E0A"/>
    <w:rsid w:val="00F45822"/>
    <w:rsid w:val="00F45CCC"/>
    <w:rsid w:val="00F45DB4"/>
    <w:rsid w:val="00F45E9C"/>
    <w:rsid w:val="00F5078A"/>
    <w:rsid w:val="00F51634"/>
    <w:rsid w:val="00F51899"/>
    <w:rsid w:val="00F5204A"/>
    <w:rsid w:val="00F530B0"/>
    <w:rsid w:val="00F53CFF"/>
    <w:rsid w:val="00F559EC"/>
    <w:rsid w:val="00F5647B"/>
    <w:rsid w:val="00F57A69"/>
    <w:rsid w:val="00F57D0B"/>
    <w:rsid w:val="00F62626"/>
    <w:rsid w:val="00F62C83"/>
    <w:rsid w:val="00F671D1"/>
    <w:rsid w:val="00F71D9F"/>
    <w:rsid w:val="00F740DE"/>
    <w:rsid w:val="00F744B0"/>
    <w:rsid w:val="00F7478A"/>
    <w:rsid w:val="00F74FF3"/>
    <w:rsid w:val="00F7502D"/>
    <w:rsid w:val="00F757C7"/>
    <w:rsid w:val="00F75CA5"/>
    <w:rsid w:val="00F75D55"/>
    <w:rsid w:val="00F760D0"/>
    <w:rsid w:val="00F768DA"/>
    <w:rsid w:val="00F827ED"/>
    <w:rsid w:val="00F83C67"/>
    <w:rsid w:val="00F83FE0"/>
    <w:rsid w:val="00F860AA"/>
    <w:rsid w:val="00F91019"/>
    <w:rsid w:val="00F93ACF"/>
    <w:rsid w:val="00F94323"/>
    <w:rsid w:val="00F94626"/>
    <w:rsid w:val="00F9615D"/>
    <w:rsid w:val="00F967D7"/>
    <w:rsid w:val="00FA3BA7"/>
    <w:rsid w:val="00FA497A"/>
    <w:rsid w:val="00FA65E3"/>
    <w:rsid w:val="00FB1583"/>
    <w:rsid w:val="00FB300A"/>
    <w:rsid w:val="00FB5258"/>
    <w:rsid w:val="00FB55D4"/>
    <w:rsid w:val="00FB5C58"/>
    <w:rsid w:val="00FB7B05"/>
    <w:rsid w:val="00FC27F4"/>
    <w:rsid w:val="00FC2946"/>
    <w:rsid w:val="00FC2ADF"/>
    <w:rsid w:val="00FC4BBD"/>
    <w:rsid w:val="00FC4D11"/>
    <w:rsid w:val="00FC554F"/>
    <w:rsid w:val="00FC61DD"/>
    <w:rsid w:val="00FC7CA4"/>
    <w:rsid w:val="00FC7F99"/>
    <w:rsid w:val="00FD06B1"/>
    <w:rsid w:val="00FD0D09"/>
    <w:rsid w:val="00FD406E"/>
    <w:rsid w:val="00FD53EE"/>
    <w:rsid w:val="00FD6838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4C73"/>
    <w:rsid w:val="00FE50E0"/>
    <w:rsid w:val="00FE5E20"/>
    <w:rsid w:val="00FE6BAE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3D43"/>
  <w15:docId w15:val="{24E93907-693A-43F5-B461-5812EDF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0008D"/>
    <w:rPr>
      <w:color w:val="605E5C"/>
      <w:shd w:val="clear" w:color="auto" w:fill="E1DFDD"/>
    </w:rPr>
  </w:style>
  <w:style w:type="paragraph" w:customStyle="1" w:styleId="ConsNonformat">
    <w:name w:val="ConsNonformat"/>
    <w:rsid w:val="004D0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Unresolved Mention"/>
    <w:basedOn w:val="a0"/>
    <w:uiPriority w:val="99"/>
    <w:semiHidden/>
    <w:unhideWhenUsed/>
    <w:rsid w:val="00C818F7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39"/>
    <w:rsid w:val="00E3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F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D4A0-25DD-4F30-92F0-A2FFC7FA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Гайнуллина Камиля Рубисовна</cp:lastModifiedBy>
  <cp:revision>2</cp:revision>
  <cp:lastPrinted>2021-07-23T11:06:00Z</cp:lastPrinted>
  <dcterms:created xsi:type="dcterms:W3CDTF">2021-09-22T12:23:00Z</dcterms:created>
  <dcterms:modified xsi:type="dcterms:W3CDTF">2021-09-22T12:23:00Z</dcterms:modified>
</cp:coreProperties>
</file>