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AF1E66" w:rsidRPr="00090256" w14:paraId="104C9CA7" w14:textId="77777777" w:rsidTr="00471B16">
        <w:tc>
          <w:tcPr>
            <w:tcW w:w="7054" w:type="dxa"/>
          </w:tcPr>
          <w:p w14:paraId="36E0DE08" w14:textId="77777777" w:rsidR="00AF1E66" w:rsidRPr="00090256" w:rsidRDefault="00AF1E66" w:rsidP="00AF1E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 ______________ от ____________________ г.</w:t>
            </w:r>
          </w:p>
          <w:p w14:paraId="6BB2A45B" w14:textId="77777777" w:rsidR="00AF1E66" w:rsidRPr="00090256" w:rsidRDefault="00AF1E66" w:rsidP="00AF1E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(присваивается сотрудником Фонда</w:t>
            </w:r>
            <w:r w:rsidRPr="0009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3F5833E4" w14:textId="77777777" w:rsidR="00AF1E66" w:rsidRPr="00090256" w:rsidRDefault="00AF1E66" w:rsidP="00AF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B7CFB" w14:textId="77777777" w:rsidR="00AF1E66" w:rsidRPr="00090256" w:rsidRDefault="00AF1E66" w:rsidP="00AF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68A24" w14:textId="77777777" w:rsidR="00AF1E66" w:rsidRPr="00090256" w:rsidRDefault="00AF1E66" w:rsidP="00AF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766E6290" w14:textId="77777777" w:rsidR="00AF1E66" w:rsidRPr="00090256" w:rsidRDefault="00AF1E66" w:rsidP="00AF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 xml:space="preserve">НО МКК «Фонд поддержки предпринимательства </w:t>
            </w:r>
          </w:p>
          <w:p w14:paraId="03C82634" w14:textId="77777777" w:rsidR="00AF1E66" w:rsidRPr="00090256" w:rsidRDefault="00AF1E66" w:rsidP="00AF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  <w:p w14:paraId="306E3DFB" w14:textId="58D620AA" w:rsidR="00AF1E66" w:rsidRPr="00090256" w:rsidRDefault="00AF1E66" w:rsidP="00AF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r w:rsidR="00E8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Салихову</w:t>
            </w:r>
          </w:p>
        </w:tc>
      </w:tr>
    </w:tbl>
    <w:p w14:paraId="66227DAB" w14:textId="77777777" w:rsidR="00AF1E66" w:rsidRPr="00090256" w:rsidRDefault="00AF1E66" w:rsidP="00AF1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C0281" w14:textId="77777777" w:rsidR="00AF1E66" w:rsidRPr="00090256" w:rsidRDefault="00AF1E66" w:rsidP="00AF1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8F298" w14:textId="77777777" w:rsidR="00AF1E66" w:rsidRPr="00090256" w:rsidRDefault="00AF1E66" w:rsidP="00AF1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72746669"/>
      <w:r w:rsidRPr="0009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получение услуги Центра «Мой бизнес» </w:t>
      </w:r>
      <w:bookmarkEnd w:id="0"/>
      <w:r w:rsidRPr="0009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физических лиц, применяющих специальный налоговый режим «Налог на профессиональный доход»)</w:t>
      </w:r>
    </w:p>
    <w:p w14:paraId="2CBF81FE" w14:textId="77777777" w:rsidR="00AF1E66" w:rsidRPr="00090256" w:rsidRDefault="00AF1E66" w:rsidP="00AF1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EABFC5" w14:textId="3F933A0B" w:rsidR="00AF1E66" w:rsidRPr="00090256" w:rsidRDefault="00AF1E66" w:rsidP="00AF1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902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Заполнению подлежат все</w:t>
      </w:r>
      <w:r w:rsidRPr="00090256">
        <w:rPr>
          <w:sz w:val="20"/>
          <w:szCs w:val="20"/>
        </w:rPr>
        <w:t xml:space="preserve"> </w:t>
      </w:r>
      <w:r w:rsidRPr="00090256">
        <w:rPr>
          <w:rFonts w:ascii="Times New Roman" w:hAnsi="Times New Roman" w:cs="Times New Roman"/>
          <w:i/>
          <w:iCs/>
          <w:sz w:val="20"/>
          <w:szCs w:val="20"/>
        </w:rPr>
        <w:t xml:space="preserve">пункты </w:t>
      </w:r>
      <w:r w:rsidRPr="000902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Заявки на получение услуги Центра «Мой бизнес», в случае отсутствия информации ставится прочерк. Заполнение п. 1-</w:t>
      </w:r>
      <w:r w:rsidR="00E6283E" w:rsidRPr="000902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13</w:t>
      </w:r>
      <w:r w:rsidRPr="000902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руки не допускается.</w:t>
      </w:r>
    </w:p>
    <w:p w14:paraId="4DCBC1E1" w14:textId="77777777" w:rsidR="00AF1E66" w:rsidRPr="00090256" w:rsidRDefault="00AF1E66" w:rsidP="00AF1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10235" w:type="dxa"/>
        <w:tblInd w:w="108" w:type="dxa"/>
        <w:tblLook w:val="04A0" w:firstRow="1" w:lastRow="0" w:firstColumn="1" w:lastColumn="0" w:noHBand="0" w:noVBand="1"/>
      </w:tblPr>
      <w:tblGrid>
        <w:gridCol w:w="456"/>
        <w:gridCol w:w="4960"/>
        <w:gridCol w:w="4819"/>
      </w:tblGrid>
      <w:tr w:rsidR="00AF1E66" w:rsidRPr="00090256" w14:paraId="317FFA06" w14:textId="77777777" w:rsidTr="006E1638">
        <w:trPr>
          <w:trHeight w:val="516"/>
        </w:trPr>
        <w:tc>
          <w:tcPr>
            <w:tcW w:w="456" w:type="dxa"/>
          </w:tcPr>
          <w:p w14:paraId="1CD9C25C" w14:textId="77777777" w:rsidR="00AF1E66" w:rsidRPr="00090256" w:rsidRDefault="00AF1E66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14:paraId="6902134B" w14:textId="77777777" w:rsidR="00AF1E66" w:rsidRPr="0009025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меры поддержки Центра «Мой бизнес»  </w:t>
            </w:r>
          </w:p>
        </w:tc>
        <w:tc>
          <w:tcPr>
            <w:tcW w:w="4819" w:type="dxa"/>
          </w:tcPr>
          <w:p w14:paraId="0FAB1637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090256" w14:paraId="4AD57F3F" w14:textId="77777777" w:rsidTr="006E1638">
        <w:trPr>
          <w:trHeight w:val="516"/>
        </w:trPr>
        <w:tc>
          <w:tcPr>
            <w:tcW w:w="456" w:type="dxa"/>
          </w:tcPr>
          <w:p w14:paraId="15A77AF2" w14:textId="77777777" w:rsidR="00AF1E66" w:rsidRPr="00090256" w:rsidRDefault="00AF1E66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14:paraId="55244352" w14:textId="77777777" w:rsidR="00AF1E66" w:rsidRPr="0009025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ФИО физического лица - заявителя, применяющего специальный налоговый режим «Налог на профессиональный доход» (</w:t>
            </w:r>
            <w:r w:rsidRPr="00090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</w:t>
            </w: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6B377D79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090256" w14:paraId="5768663E" w14:textId="77777777" w:rsidTr="006E1638">
        <w:trPr>
          <w:trHeight w:val="516"/>
        </w:trPr>
        <w:tc>
          <w:tcPr>
            <w:tcW w:w="456" w:type="dxa"/>
          </w:tcPr>
          <w:p w14:paraId="7B7F6A20" w14:textId="77777777" w:rsidR="00AF1E66" w:rsidRPr="00090256" w:rsidRDefault="00AF1E66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14:paraId="62175073" w14:textId="78E75FFC" w:rsidR="00AF1E66" w:rsidRPr="0009025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Дата и место регистрации</w:t>
            </w:r>
            <w:r w:rsidR="00D55DC1" w:rsidRPr="00090256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физического лица - заявителя, применяющего специальный налоговый режим «Налог на профессиональный доход»</w:t>
            </w:r>
          </w:p>
        </w:tc>
        <w:tc>
          <w:tcPr>
            <w:tcW w:w="4819" w:type="dxa"/>
          </w:tcPr>
          <w:p w14:paraId="33762B50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090256" w14:paraId="731CAD2A" w14:textId="77777777" w:rsidTr="006E1638">
        <w:trPr>
          <w:trHeight w:val="353"/>
        </w:trPr>
        <w:tc>
          <w:tcPr>
            <w:tcW w:w="456" w:type="dxa"/>
          </w:tcPr>
          <w:p w14:paraId="5B272B9E" w14:textId="77777777" w:rsidR="00AF1E66" w:rsidRPr="00090256" w:rsidRDefault="00AF1E66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14:paraId="08C1371A" w14:textId="77777777" w:rsidR="00AF1E66" w:rsidRPr="0009025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19" w:type="dxa"/>
          </w:tcPr>
          <w:p w14:paraId="776B86BB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090256" w14:paraId="118E4168" w14:textId="77777777" w:rsidTr="006E1638">
        <w:trPr>
          <w:trHeight w:val="428"/>
        </w:trPr>
        <w:tc>
          <w:tcPr>
            <w:tcW w:w="456" w:type="dxa"/>
          </w:tcPr>
          <w:p w14:paraId="2E2C2091" w14:textId="0E2696EF" w:rsidR="00AF1E66" w:rsidRPr="0009025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14:paraId="6DEA1B56" w14:textId="77777777" w:rsidR="00AF1E66" w:rsidRPr="0009025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4819" w:type="dxa"/>
          </w:tcPr>
          <w:p w14:paraId="4927A914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090256" w14:paraId="2CF6E3FA" w14:textId="77777777" w:rsidTr="006E1638">
        <w:trPr>
          <w:trHeight w:val="421"/>
        </w:trPr>
        <w:tc>
          <w:tcPr>
            <w:tcW w:w="456" w:type="dxa"/>
          </w:tcPr>
          <w:p w14:paraId="196FDDCB" w14:textId="7979079E" w:rsidR="00AF1E66" w:rsidRPr="0009025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14:paraId="739C7242" w14:textId="77777777" w:rsidR="00AF1E66" w:rsidRPr="0009025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819" w:type="dxa"/>
          </w:tcPr>
          <w:p w14:paraId="53D8530C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090256" w14:paraId="09411A83" w14:textId="77777777" w:rsidTr="006E1638">
        <w:trPr>
          <w:trHeight w:val="399"/>
        </w:trPr>
        <w:tc>
          <w:tcPr>
            <w:tcW w:w="456" w:type="dxa"/>
          </w:tcPr>
          <w:p w14:paraId="1694C7E3" w14:textId="33262C77" w:rsidR="00AF1E66" w:rsidRPr="0009025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14:paraId="64C50FAD" w14:textId="77777777" w:rsidR="00AF1E66" w:rsidRPr="0009025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090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9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76F7533C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090256" w14:paraId="67BD0C50" w14:textId="77777777" w:rsidTr="006E1638">
        <w:trPr>
          <w:trHeight w:val="419"/>
        </w:trPr>
        <w:tc>
          <w:tcPr>
            <w:tcW w:w="456" w:type="dxa"/>
          </w:tcPr>
          <w:p w14:paraId="21A2D4DB" w14:textId="5A8492A4" w:rsidR="00AF1E66" w:rsidRPr="0009025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14:paraId="7ECC910C" w14:textId="77777777" w:rsidR="00AF1E66" w:rsidRPr="0009025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Бизнес-аккаунты в социальных сетях</w:t>
            </w:r>
          </w:p>
        </w:tc>
        <w:tc>
          <w:tcPr>
            <w:tcW w:w="4819" w:type="dxa"/>
          </w:tcPr>
          <w:p w14:paraId="08E5821B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090256" w14:paraId="131DE206" w14:textId="77777777" w:rsidTr="006E1638">
        <w:trPr>
          <w:trHeight w:val="410"/>
        </w:trPr>
        <w:tc>
          <w:tcPr>
            <w:tcW w:w="456" w:type="dxa"/>
          </w:tcPr>
          <w:p w14:paraId="5A8E5657" w14:textId="2AFA8D5F" w:rsidR="00AF1E66" w:rsidRPr="0009025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</w:tcPr>
          <w:p w14:paraId="21933C6C" w14:textId="77777777" w:rsidR="00AF1E66" w:rsidRPr="0009025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819" w:type="dxa"/>
          </w:tcPr>
          <w:p w14:paraId="2881B588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090256" w14:paraId="4BC903DA" w14:textId="77777777" w:rsidTr="006E1638">
        <w:trPr>
          <w:trHeight w:val="483"/>
        </w:trPr>
        <w:tc>
          <w:tcPr>
            <w:tcW w:w="456" w:type="dxa"/>
          </w:tcPr>
          <w:p w14:paraId="7C74BBD2" w14:textId="690E4FA6" w:rsidR="00AF1E66" w:rsidRPr="0009025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</w:tcPr>
          <w:p w14:paraId="2556579C" w14:textId="77777777" w:rsidR="00AF1E66" w:rsidRPr="0009025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Контактное лицо, для оперативного взаимодействия (Ф.И.О., телефон, e-</w:t>
            </w:r>
            <w:r w:rsidRPr="00090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proofErr w:type="spellEnd"/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7C6BB9EF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090256" w14:paraId="13A505DD" w14:textId="77777777" w:rsidTr="006E1638">
        <w:trPr>
          <w:trHeight w:val="483"/>
        </w:trPr>
        <w:tc>
          <w:tcPr>
            <w:tcW w:w="456" w:type="dxa"/>
          </w:tcPr>
          <w:p w14:paraId="79A5B01D" w14:textId="651280D9" w:rsidR="00AF1E66" w:rsidRPr="0009025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</w:tcPr>
          <w:p w14:paraId="64623448" w14:textId="77777777" w:rsidR="00AF1E66" w:rsidRPr="0009025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Виды выпускаемой продукции/ предоставляемых услуг</w:t>
            </w:r>
          </w:p>
        </w:tc>
        <w:tc>
          <w:tcPr>
            <w:tcW w:w="4819" w:type="dxa"/>
          </w:tcPr>
          <w:p w14:paraId="267C8FCA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090256" w14:paraId="0A624E5A" w14:textId="77777777" w:rsidTr="006E1638">
        <w:trPr>
          <w:trHeight w:val="483"/>
        </w:trPr>
        <w:tc>
          <w:tcPr>
            <w:tcW w:w="456" w:type="dxa"/>
          </w:tcPr>
          <w:p w14:paraId="3CDE9BB8" w14:textId="11E5F41B" w:rsidR="00AF1E66" w:rsidRPr="0009025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</w:tcPr>
          <w:p w14:paraId="4308B0AB" w14:textId="77777777" w:rsidR="00AF1E66" w:rsidRPr="0009025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Сумма уплаченного налога на профессиональный доход за последний квартал, руб. (</w:t>
            </w:r>
            <w:r w:rsidRPr="00090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подтверждается представлением данных из сервиса «Мой налог»</w:t>
            </w: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3F6E6D42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090256" w14:paraId="192C35A2" w14:textId="77777777" w:rsidTr="006E1638">
        <w:trPr>
          <w:trHeight w:val="985"/>
        </w:trPr>
        <w:tc>
          <w:tcPr>
            <w:tcW w:w="456" w:type="dxa"/>
          </w:tcPr>
          <w:p w14:paraId="78649035" w14:textId="3DD2592B" w:rsidR="00AF1E66" w:rsidRPr="00090256" w:rsidRDefault="00E6283E" w:rsidP="0067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0" w:type="dxa"/>
          </w:tcPr>
          <w:p w14:paraId="44FD4654" w14:textId="77777777" w:rsidR="00AF1E66" w:rsidRPr="00090256" w:rsidRDefault="00AF1E66" w:rsidP="0067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(</w:t>
            </w:r>
            <w:r w:rsidRPr="00090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 и задачи, текущее положение на рынке, имеющиеся достижения, существующие проблемы и др</w:t>
            </w: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19" w:type="dxa"/>
          </w:tcPr>
          <w:p w14:paraId="437FCEC5" w14:textId="77777777" w:rsidR="00AF1E66" w:rsidRPr="0009025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24811" w14:textId="77777777" w:rsidR="00AF1E66" w:rsidRPr="00090256" w:rsidRDefault="00AF1E66" w:rsidP="00AF1E6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638133" w14:textId="5DBC6AC7" w:rsidR="00AF1E66" w:rsidRPr="00090256" w:rsidRDefault="00A4219D" w:rsidP="00AF1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sz w:val="24"/>
          <w:szCs w:val="24"/>
        </w:rPr>
        <w:t>1</w:t>
      </w:r>
      <w:r w:rsidR="00E85598">
        <w:rPr>
          <w:rFonts w:ascii="Times New Roman" w:hAnsi="Times New Roman" w:cs="Times New Roman"/>
          <w:sz w:val="24"/>
          <w:szCs w:val="24"/>
        </w:rPr>
        <w:t>4</w:t>
      </w:r>
      <w:r w:rsidR="00AF1E66" w:rsidRPr="00090256">
        <w:rPr>
          <w:rFonts w:ascii="Times New Roman" w:hAnsi="Times New Roman" w:cs="Times New Roman"/>
          <w:sz w:val="24"/>
          <w:szCs w:val="24"/>
        </w:rPr>
        <w:t>. Откуда Вы о нас узнали? (отметить)</w:t>
      </w:r>
    </w:p>
    <w:p w14:paraId="4C60773D" w14:textId="77777777" w:rsidR="00AF1E66" w:rsidRPr="00090256" w:rsidRDefault="00AF1E66" w:rsidP="00AF1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CB46B6" w14:textId="77777777" w:rsidR="00AF1E66" w:rsidRPr="00090256" w:rsidRDefault="00AF1E66" w:rsidP="00AF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7661532" wp14:editId="3247E9B8">
            <wp:extent cx="247265" cy="17145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5" cy="17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4"/>
          <w:szCs w:val="24"/>
        </w:rPr>
        <w:t xml:space="preserve">  Социальные сети                               </w:t>
      </w:r>
      <w:r w:rsidRPr="0009025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BDE076C" wp14:editId="5FCF69F6">
            <wp:extent cx="257175" cy="17832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" cy="18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256">
        <w:rPr>
          <w:rFonts w:ascii="Times New Roman" w:hAnsi="Times New Roman" w:cs="Times New Roman"/>
          <w:sz w:val="24"/>
          <w:szCs w:val="24"/>
        </w:rPr>
        <w:t>Радио/телевидение</w:t>
      </w:r>
      <w:proofErr w:type="gramEnd"/>
      <w:r w:rsidRPr="0009025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0648F02" w14:textId="234F0309" w:rsidR="00AF1E66" w:rsidRPr="00090256" w:rsidRDefault="00AF1E66" w:rsidP="00AF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320F742" wp14:editId="12BA603E">
            <wp:extent cx="247015" cy="171277"/>
            <wp:effectExtent l="0" t="0" r="635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3" cy="17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4"/>
          <w:szCs w:val="24"/>
        </w:rPr>
        <w:t xml:space="preserve">  Каналы в </w:t>
      </w:r>
      <w:r w:rsidRPr="0009025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0902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5DC1" w:rsidRPr="00090256">
        <w:rPr>
          <w:rFonts w:ascii="Times New Roman" w:hAnsi="Times New Roman" w:cs="Times New Roman"/>
          <w:sz w:val="24"/>
          <w:szCs w:val="24"/>
        </w:rPr>
        <w:t xml:space="preserve">   </w:t>
      </w:r>
      <w:r w:rsidRPr="000902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025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30AE605" wp14:editId="242709D6">
            <wp:extent cx="266700" cy="184926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4" cy="1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4"/>
          <w:szCs w:val="24"/>
        </w:rPr>
        <w:t xml:space="preserve"> СМИ (газеты)</w:t>
      </w:r>
    </w:p>
    <w:p w14:paraId="1CCEFFDE" w14:textId="77777777" w:rsidR="00AF1E66" w:rsidRPr="00090256" w:rsidRDefault="00AF1E66" w:rsidP="00AF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08B11D2E" wp14:editId="0DB9174D">
            <wp:extent cx="247015" cy="171277"/>
            <wp:effectExtent l="0" t="0" r="635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4" cy="17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4"/>
          <w:szCs w:val="24"/>
        </w:rPr>
        <w:t xml:space="preserve">  Информационные порталы              </w:t>
      </w:r>
      <w:r w:rsidRPr="0009025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BF912F" wp14:editId="203171FF">
            <wp:extent cx="266700" cy="184926"/>
            <wp:effectExtent l="0" t="0" r="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8" cy="18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4"/>
          <w:szCs w:val="24"/>
        </w:rPr>
        <w:t xml:space="preserve"> Узнал от знакомых  </w:t>
      </w:r>
    </w:p>
    <w:p w14:paraId="4C3AADB5" w14:textId="77777777" w:rsidR="00AF1E66" w:rsidRPr="00090256" w:rsidRDefault="00AF1E66" w:rsidP="00AF1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26CC3A" w14:textId="77777777" w:rsidR="00AF1E66" w:rsidRPr="0009025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0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14:paraId="25758DE3" w14:textId="77777777" w:rsidR="00AF1E66" w:rsidRPr="0009025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5074"/>
      </w:tblGrid>
      <w:tr w:rsidR="00AF1E66" w:rsidRPr="00090256" w14:paraId="2CCA37B2" w14:textId="77777777" w:rsidTr="00471B16">
        <w:trPr>
          <w:trHeight w:val="1221"/>
        </w:trPr>
        <w:tc>
          <w:tcPr>
            <w:tcW w:w="5282" w:type="dxa"/>
          </w:tcPr>
          <w:p w14:paraId="29D0F584" w14:textId="77777777" w:rsidR="00AF1E66" w:rsidRPr="0009025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50678E56" w14:textId="77777777" w:rsidR="00AF1E66" w:rsidRPr="0009025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CC5ABA" w14:textId="77777777" w:rsidR="00AF1E66" w:rsidRPr="0009025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4DC1511C" w14:textId="77777777" w:rsidR="00AF1E66" w:rsidRPr="0009025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14:paraId="0C517A37" w14:textId="77777777" w:rsidR="00AF1E66" w:rsidRPr="0009025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</w:tbl>
    <w:p w14:paraId="64C7657A" w14:textId="77777777" w:rsidR="00AF1E66" w:rsidRPr="0009025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8CF3E7" w14:textId="77777777" w:rsidR="00AF1E66" w:rsidRPr="0009025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0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27.07.2006 г. № 152-ФЗ «О персональных данных» я выражаю согласие Некоммерческой </w:t>
      </w:r>
      <w:proofErr w:type="spellStart"/>
      <w:r w:rsidRPr="00090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090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компании «Фонд поддержки предпринимательства Республики Татарстан» (ИНН 165525959 ОГРН 1141600002610) на передачу своих персональных данных с целью получения заявленных услуг, а также информации об услугах, оказываемых Некоммерческой </w:t>
      </w:r>
      <w:proofErr w:type="spellStart"/>
      <w:r w:rsidRPr="00090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090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компанией «Фонд поддержки предпринимательства Республики Татарстан», посредством выше указанного номера телефона и e-</w:t>
      </w:r>
      <w:proofErr w:type="spellStart"/>
      <w:r w:rsidRPr="00090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mail</w:t>
      </w:r>
      <w:proofErr w:type="spellEnd"/>
      <w:r w:rsidRPr="00090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Некоммерческой </w:t>
      </w:r>
      <w:proofErr w:type="spellStart"/>
      <w:r w:rsidRPr="00090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090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компании «Фонд поддержки предпринимательства Республики Татарстан». Я подтверждаю, что все указанные в настоящей анкете данные (в том числе номер телефона и e-</w:t>
      </w:r>
      <w:proofErr w:type="spellStart"/>
      <w:r w:rsidRPr="00090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mail</w:t>
      </w:r>
      <w:proofErr w:type="spellEnd"/>
      <w:r w:rsidRPr="00090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14:paraId="4A75C50D" w14:textId="77777777" w:rsidR="00AF1E66" w:rsidRPr="0009025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5074"/>
      </w:tblGrid>
      <w:tr w:rsidR="00AF1E66" w:rsidRPr="00090256" w14:paraId="31E9562B" w14:textId="77777777" w:rsidTr="00471B16">
        <w:trPr>
          <w:trHeight w:val="1221"/>
        </w:trPr>
        <w:tc>
          <w:tcPr>
            <w:tcW w:w="5282" w:type="dxa"/>
          </w:tcPr>
          <w:p w14:paraId="23155F4A" w14:textId="77777777" w:rsidR="00AF1E66" w:rsidRPr="0009025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05F54C04" w14:textId="77777777" w:rsidR="00AF1E66" w:rsidRPr="0009025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71D66C" w14:textId="77777777" w:rsidR="00AF1E66" w:rsidRPr="0009025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603BC413" w14:textId="77777777" w:rsidR="00AF1E66" w:rsidRPr="0009025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14:paraId="6FDDFABF" w14:textId="77777777" w:rsidR="00AF1E66" w:rsidRPr="0009025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</w:tbl>
    <w:p w14:paraId="5F9B6EEF" w14:textId="77777777" w:rsidR="00AF1E66" w:rsidRPr="0009025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FBB351" w14:textId="77777777" w:rsidR="00AF1E66" w:rsidRPr="0009025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1B2B3B" w14:textId="77777777" w:rsidR="00AF1E66" w:rsidRPr="00090256" w:rsidRDefault="00AF1E66" w:rsidP="00AF1E66">
      <w:pPr>
        <w:rPr>
          <w:rFonts w:ascii="Times New Roman" w:eastAsia="Calibri" w:hAnsi="Times New Roman" w:cs="Times New Roman"/>
          <w:b/>
        </w:rPr>
      </w:pPr>
      <w:r w:rsidRPr="00090256">
        <w:rPr>
          <w:rFonts w:ascii="Times New Roman" w:eastAsia="Calibri" w:hAnsi="Times New Roman" w:cs="Times New Roman"/>
          <w:b/>
        </w:rPr>
        <w:br w:type="page"/>
      </w:r>
    </w:p>
    <w:p w14:paraId="53F63566" w14:textId="77777777" w:rsidR="007759AD" w:rsidRPr="00090256" w:rsidRDefault="007759AD" w:rsidP="007759AD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</w:rPr>
      </w:pPr>
      <w:bookmarkStart w:id="1" w:name="_Hlk73624521"/>
      <w:r w:rsidRPr="00090256">
        <w:rPr>
          <w:rFonts w:ascii="Times New Roman" w:eastAsia="Calibri" w:hAnsi="Times New Roman" w:cs="Times New Roman"/>
          <w:b/>
        </w:rPr>
        <w:lastRenderedPageBreak/>
        <w:t xml:space="preserve">Приложение к Заявке </w:t>
      </w:r>
    </w:p>
    <w:p w14:paraId="67281F23" w14:textId="77777777" w:rsidR="00474FBB" w:rsidRPr="00090256" w:rsidRDefault="007759AD" w:rsidP="00161F56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</w:pPr>
      <w:r w:rsidRPr="00090256">
        <w:rPr>
          <w:rFonts w:ascii="Times New Roman" w:eastAsia="Calibri" w:hAnsi="Times New Roman" w:cs="Times New Roman"/>
          <w:b/>
        </w:rPr>
        <w:t xml:space="preserve">на получение услуги Центра «Мой бизнес» </w:t>
      </w:r>
      <w:r w:rsidR="00474FBB" w:rsidRPr="00090256">
        <w:rPr>
          <w:rFonts w:ascii="Times New Roman" w:eastAsia="Calibri" w:hAnsi="Times New Roman" w:cs="Times New Roman"/>
          <w:b/>
        </w:rPr>
        <w:t xml:space="preserve">для </w:t>
      </w:r>
      <w:r w:rsidR="00474FBB" w:rsidRPr="00090256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физических лиц, </w:t>
      </w:r>
    </w:p>
    <w:p w14:paraId="1E7C4FC2" w14:textId="5F8407B2" w:rsidR="007759AD" w:rsidRPr="00090256" w:rsidRDefault="00474FBB" w:rsidP="00161F56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  <w:bCs/>
        </w:rPr>
      </w:pPr>
      <w:r w:rsidRPr="00090256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применяющими специальный налоговый режим «Налог на профессиональный доход»</w:t>
      </w:r>
    </w:p>
    <w:bookmarkEnd w:id="1"/>
    <w:p w14:paraId="5D5A2012" w14:textId="77777777" w:rsidR="007759AD" w:rsidRPr="00090256" w:rsidRDefault="007759AD" w:rsidP="00AF1E66">
      <w:pPr>
        <w:tabs>
          <w:tab w:val="left" w:pos="851"/>
        </w:tabs>
        <w:spacing w:after="0" w:line="240" w:lineRule="auto"/>
        <w:ind w:left="-142" w:right="-284" w:firstLine="426"/>
        <w:jc w:val="center"/>
        <w:rPr>
          <w:rFonts w:ascii="Times New Roman" w:eastAsia="Calibri" w:hAnsi="Times New Roman" w:cs="Times New Roman"/>
          <w:b/>
        </w:rPr>
      </w:pPr>
    </w:p>
    <w:p w14:paraId="7C56331F" w14:textId="276B604D" w:rsidR="00AF1E66" w:rsidRPr="00090256" w:rsidRDefault="00AF1E66" w:rsidP="00AF1E66">
      <w:pPr>
        <w:tabs>
          <w:tab w:val="left" w:pos="851"/>
        </w:tabs>
        <w:spacing w:after="0" w:line="240" w:lineRule="auto"/>
        <w:ind w:left="-142" w:right="-284" w:firstLine="426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90256">
        <w:rPr>
          <w:rFonts w:ascii="Times New Roman" w:eastAsia="Calibri" w:hAnsi="Times New Roman" w:cs="Times New Roman"/>
          <w:b/>
          <w:sz w:val="21"/>
          <w:szCs w:val="21"/>
        </w:rPr>
        <w:t xml:space="preserve">Условия оказания услуг Центра «Мой бизнес» </w:t>
      </w:r>
    </w:p>
    <w:p w14:paraId="11F4316A" w14:textId="77777777" w:rsidR="00AF1E66" w:rsidRPr="00090256" w:rsidRDefault="00AF1E66" w:rsidP="00AF1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6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14:paraId="60185A71" w14:textId="77777777" w:rsidR="00AF1E66" w:rsidRPr="00090256" w:rsidRDefault="00AF1E66" w:rsidP="00E6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6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090256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Направляя настоящую Заявку на получение услуг Центра «Мой бизнес» (далее – Заявка) в адрес некоммерческой </w:t>
      </w:r>
      <w:proofErr w:type="spellStart"/>
      <w:r w:rsidRPr="00090256">
        <w:rPr>
          <w:rFonts w:ascii="Times New Roman" w:eastAsiaTheme="minorEastAsia" w:hAnsi="Times New Roman" w:cs="Times New Roman"/>
          <w:sz w:val="21"/>
          <w:szCs w:val="21"/>
          <w:lang w:eastAsia="ru-RU"/>
        </w:rPr>
        <w:t>микрокредитной</w:t>
      </w:r>
      <w:proofErr w:type="spellEnd"/>
      <w:r w:rsidRPr="00090256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компании «Фонд поддержки предпринимательства Республики Татарстан» (далее – Фонд) Заявитель соглашается со следующими условиями оказания услуги Центра «Мой бизнес» (далее – Услуга):</w:t>
      </w:r>
    </w:p>
    <w:p w14:paraId="21527DF7" w14:textId="4209BB8E" w:rsidR="00AF1E66" w:rsidRPr="00090256" w:rsidRDefault="00AF44EE" w:rsidP="00161F56">
      <w:pPr>
        <w:widowControl w:val="0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1.1.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>Заявитель обязуется принять оказанную ему Услугу, а также выполнить иные обязательства, предусмотренные настоящими Условиями и действующим законодательством.</w:t>
      </w:r>
    </w:p>
    <w:p w14:paraId="74B72932" w14:textId="72AA76C2" w:rsidR="00AF1E66" w:rsidRPr="00090256" w:rsidRDefault="00AF44EE" w:rsidP="00161F56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1.2.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 xml:space="preserve">Получение услуг Центра «Мой бизнес» возможно Заявителями, которые являются </w:t>
      </w:r>
      <w:bookmarkStart w:id="2" w:name="_Hlk73632468"/>
      <w:r w:rsidR="00AF1E66"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физическими лицами, </w:t>
      </w:r>
      <w:bookmarkStart w:id="3" w:name="_Hlk72584097"/>
      <w:r w:rsidR="00AF1E66"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применяющими специальный налоговый режим «Налог на профессиональный доход»</w:t>
      </w:r>
      <w:bookmarkEnd w:id="2"/>
      <w:bookmarkEnd w:id="3"/>
      <w:r w:rsidR="00AF1E66"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, о чем Заявитель уведомлен до подачи Заявки.</w:t>
      </w:r>
    </w:p>
    <w:p w14:paraId="31B45368" w14:textId="770C9D54" w:rsidR="00AF1E66" w:rsidRPr="00090256" w:rsidRDefault="00AF44EE" w:rsidP="00161F56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1.3. </w:t>
      </w:r>
      <w:r w:rsidR="00AF1E66"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Заявитель ознакомлен с Регламентом предоставления мер поддержки в Центре «Мой бизнес», который размещен на сайте Фонда </w:t>
      </w:r>
      <w:hyperlink r:id="rId9" w:history="1">
        <w:r w:rsidR="00AF1E66" w:rsidRPr="00090256">
          <w:rPr>
            <w:rFonts w:ascii="Times New Roman" w:eastAsia="Calibri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val="en-US"/>
          </w:rPr>
          <w:t>www</w:t>
        </w:r>
        <w:r w:rsidR="00AF1E66" w:rsidRPr="00090256">
          <w:rPr>
            <w:rFonts w:ascii="Times New Roman" w:eastAsia="Calibri" w:hAnsi="Times New Roman" w:cs="Times New Roman"/>
            <w:color w:val="000000" w:themeColor="text1"/>
            <w:sz w:val="21"/>
            <w:szCs w:val="21"/>
            <w:bdr w:val="none" w:sz="0" w:space="0" w:color="auto" w:frame="1"/>
          </w:rPr>
          <w:t>.fpprt.ru</w:t>
        </w:r>
      </w:hyperlink>
      <w:r w:rsidR="00AF1E66" w:rsidRPr="00090256">
        <w:rPr>
          <w:rFonts w:ascii="Times New Roman" w:eastAsia="Calibri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AF1E66"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в разделе «Документы».</w:t>
      </w:r>
    </w:p>
    <w:p w14:paraId="6DF09A84" w14:textId="7ED34F1F" w:rsidR="00AF1E66" w:rsidRPr="00090256" w:rsidRDefault="00AF44EE" w:rsidP="00161F56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1.4.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 xml:space="preserve"> Услуга, предусмотренная настоящей Заявкой, оказывается посредством привлечения Фондом подрядной организации, уполномоченной оказывать Услугу (далее – Исполнитель) или непосредственно сотрудниками Фонда. </w:t>
      </w:r>
    </w:p>
    <w:p w14:paraId="42649CB5" w14:textId="6D89A996" w:rsidR="00AF1E66" w:rsidRPr="00090256" w:rsidRDefault="00AF44EE" w:rsidP="00161F56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1.5.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>Заявитель обязуется:</w:t>
      </w:r>
    </w:p>
    <w:p w14:paraId="28DCB52E" w14:textId="589A352B" w:rsidR="00AF1E66" w:rsidRPr="00090256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1.5.1.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 xml:space="preserve">предоставить документы, необходимые для дальнейшего оказания </w:t>
      </w:r>
      <w:r w:rsidR="000233DA" w:rsidRPr="00090256">
        <w:rPr>
          <w:rFonts w:ascii="Times New Roman" w:eastAsia="Calibri" w:hAnsi="Times New Roman" w:cs="Times New Roman"/>
          <w:sz w:val="21"/>
          <w:szCs w:val="21"/>
        </w:rPr>
        <w:t>Услуги, не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 xml:space="preserve"> позднее 3-х рабочих дней с момента получения соответствующего запроса от Фонда;</w:t>
      </w:r>
    </w:p>
    <w:p w14:paraId="361F6EFE" w14:textId="44BF0DCC" w:rsidR="00AF1E66" w:rsidRPr="00090256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1.5.2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 xml:space="preserve">по результатам оказания </w:t>
      </w:r>
      <w:r w:rsidR="000233DA" w:rsidRPr="00090256">
        <w:rPr>
          <w:rFonts w:ascii="Times New Roman" w:eastAsia="Calibri" w:hAnsi="Times New Roman" w:cs="Times New Roman"/>
          <w:sz w:val="21"/>
          <w:szCs w:val="21"/>
        </w:rPr>
        <w:t>Услуги предоставить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 xml:space="preserve"> в Фонд отчетные документы в 2-х экземплярах, являющиеся доказательством получения Услуги. Перечень необходимых к предоставлению Заявителем отчетных документов, порядок и сроки их предоставления могут быть определены договором на оказание Услуги между Фондом, Заявителем и Исполнителем.</w:t>
      </w:r>
    </w:p>
    <w:p w14:paraId="6EF1D279" w14:textId="4F7514E2" w:rsidR="00AF1E66" w:rsidRPr="00090256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1.5.3.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>по запросу Фонда предоставлять необходимые документы и информацию, подтверждающие достижение Заявителем показателей эффективности его деятельности в течение 3-х лет с момента окончания оказания Услуги</w:t>
      </w:r>
      <w:r w:rsidR="00D55DC1" w:rsidRPr="00090256">
        <w:rPr>
          <w:rFonts w:ascii="Times New Roman" w:eastAsia="Calibri" w:hAnsi="Times New Roman" w:cs="Times New Roman"/>
          <w:sz w:val="21"/>
          <w:szCs w:val="21"/>
        </w:rPr>
        <w:t>. В случае непредоставления указанных документов и информации Фонд вправе отказать Заявителю в предоставлении любых мер поддержки;</w:t>
      </w:r>
    </w:p>
    <w:p w14:paraId="4E2461BE" w14:textId="782151A5" w:rsidR="00AF1E66" w:rsidRPr="00090256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1.5.4.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>принять участие в опросах Фонда в случае поступления подобного запроса;</w:t>
      </w:r>
    </w:p>
    <w:p w14:paraId="64C6A48A" w14:textId="32C18CCA" w:rsidR="00AF1E66" w:rsidRPr="00090256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1.5.5. </w:t>
      </w:r>
      <w:r w:rsidR="00AF1E66" w:rsidRPr="00090256">
        <w:rPr>
          <w:rFonts w:ascii="Times New Roman" w:eastAsia="Calibri" w:hAnsi="Times New Roman" w:cs="Times New Roman"/>
          <w:color w:val="000000"/>
          <w:sz w:val="21"/>
          <w:szCs w:val="21"/>
        </w:rPr>
        <w:t>оказывать полное содействие Исполнителю для надлежащего оказания Услуги, и достижения максимально эффективного результата Услуги;</w:t>
      </w:r>
    </w:p>
    <w:p w14:paraId="33A33F44" w14:textId="1046F46D" w:rsidR="00AF1E66" w:rsidRPr="00090256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1.5.6.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>направлять запрашиваемые документы в Фонд посредством курьерской службы или лично;</w:t>
      </w:r>
    </w:p>
    <w:p w14:paraId="18BED438" w14:textId="0D8E3F5E" w:rsidR="00AF1E66" w:rsidRPr="00090256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1.5.7.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 xml:space="preserve">не позднее 3-х рабочих дней в письменном виде уведомить Фонд и Исполнителя об обстоятельствах, возникновение которых является основанием для прекращения оказания Услуги, в том числе о </w:t>
      </w:r>
      <w:bookmarkStart w:id="4" w:name="_Hlk72584210"/>
      <w:r w:rsidR="00AF1E66" w:rsidRPr="00090256">
        <w:rPr>
          <w:rFonts w:ascii="Times New Roman" w:eastAsia="Calibri" w:hAnsi="Times New Roman" w:cs="Times New Roman"/>
          <w:sz w:val="21"/>
          <w:szCs w:val="21"/>
        </w:rPr>
        <w:t>прекращении применения специального налогового режима «Налог на профессиональный доход»</w:t>
      </w:r>
      <w:bookmarkEnd w:id="4"/>
      <w:r w:rsidR="00AF1E66" w:rsidRPr="00090256">
        <w:rPr>
          <w:rFonts w:ascii="Times New Roman" w:eastAsia="Calibri" w:hAnsi="Times New Roman" w:cs="Times New Roman"/>
          <w:sz w:val="21"/>
          <w:szCs w:val="21"/>
        </w:rPr>
        <w:t>. При этом Заявитель утрачивает право на получение Услуги с даты возникновения указанных обстоятельств.</w:t>
      </w:r>
    </w:p>
    <w:p w14:paraId="6BE02AE1" w14:textId="23F7E106" w:rsidR="00AF1E66" w:rsidRPr="00090256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1.5.8.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 xml:space="preserve">Компенсировать Фонду фактически понесенные им расходы в случае отказа </w:t>
      </w:r>
      <w:r w:rsidR="000233DA" w:rsidRPr="00090256">
        <w:rPr>
          <w:rFonts w:ascii="Times New Roman" w:eastAsia="Calibri" w:hAnsi="Times New Roman" w:cs="Times New Roman"/>
          <w:sz w:val="21"/>
          <w:szCs w:val="21"/>
        </w:rPr>
        <w:t>Заявителя от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 xml:space="preserve"> получения Услуги.</w:t>
      </w:r>
    </w:p>
    <w:p w14:paraId="11D9DEF8" w14:textId="3A0A5388" w:rsidR="00AF1E66" w:rsidRPr="00090256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1.5.9.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 xml:space="preserve">Оказание Услуги прекращается, если в процессе оказания Услуг и/или на дату оказания Услуги будет установлено, что Заявитель прекратил применение специального налогового режима «Налог на профессиональный доход». При этом расходы, фактически понесенные Исполнителем в процессе оказания Услуги, подлежат возмещению Заявителем в полном объеме.  </w:t>
      </w:r>
    </w:p>
    <w:p w14:paraId="6E4B92DA" w14:textId="75C57C3B" w:rsidR="00AF1E66" w:rsidRPr="00090256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1.6.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>Услуга предоставляется Заявителю на бесплатной или частично платной основе за счет средств субсидии из соответствующего бюджета бюджетной системы Российской Федерации.</w:t>
      </w:r>
    </w:p>
    <w:p w14:paraId="644DAF54" w14:textId="2DD76448" w:rsidR="00AF1E66" w:rsidRPr="00090256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1.7.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>Оплата Фондом Услуги производится в размере, не превышающем установленных для Фонда лимитов. В случае превышения стоимости Услуги размера установленных для Фонда лимитов, разница между стоимостью Услуги и установленного для Фонда лимита по Услуге оплачивается за счет Заявителя.</w:t>
      </w:r>
    </w:p>
    <w:p w14:paraId="134C065B" w14:textId="42F466DC" w:rsidR="00AF1E66" w:rsidRPr="00090256" w:rsidRDefault="00AF44EE" w:rsidP="00161F5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1.8.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 xml:space="preserve">В случае нарушения Заявителем настоящих Условий Фонд вправе в одностороннем порядке отказаться от предоставления Услуги и предъявить Заявителю требование о возмещении всех расходов Фонда, которые были понесены последним в целях предоставления Услуги Заявителю. Срок для исполнения требования об оплате всех расходов составляет 10 рабочих дней. </w:t>
      </w:r>
    </w:p>
    <w:p w14:paraId="669C868E" w14:textId="12E17A20" w:rsidR="00AF1E66" w:rsidRPr="00090256" w:rsidRDefault="00AF44EE" w:rsidP="00161F5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1.9. </w:t>
      </w:r>
      <w:r w:rsidR="00AF1E66" w:rsidRPr="00090256">
        <w:rPr>
          <w:rFonts w:ascii="Times New Roman" w:eastAsia="Calibri" w:hAnsi="Times New Roman" w:cs="Times New Roman"/>
          <w:sz w:val="21"/>
          <w:szCs w:val="21"/>
        </w:rPr>
        <w:t>Размер расходов Фонда определяется суммой денежных средств, оплаченных Фондом в пользу Исполнителя.</w:t>
      </w:r>
    </w:p>
    <w:p w14:paraId="1DE2E9F4" w14:textId="77777777" w:rsidR="00AF1E66" w:rsidRPr="00090256" w:rsidRDefault="00AF1E66" w:rsidP="00AF1E66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535EC7D" w14:textId="77777777" w:rsidR="00AF1E66" w:rsidRPr="00090256" w:rsidRDefault="00AF1E66" w:rsidP="00AF1E66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</w:rPr>
      </w:pPr>
      <w:r w:rsidRPr="00090256">
        <w:rPr>
          <w:rFonts w:ascii="Times New Roman" w:eastAsia="Calibri" w:hAnsi="Times New Roman" w:cs="Times New Roman"/>
          <w:b/>
        </w:rPr>
        <w:t>Условия оказания услуг Центра «Мой бизнес» принимаю:</w:t>
      </w:r>
    </w:p>
    <w:p w14:paraId="20BE4FC1" w14:textId="77777777" w:rsidR="00AF1E66" w:rsidRPr="00090256" w:rsidRDefault="00AF1E66" w:rsidP="00AF1E66">
      <w:pPr>
        <w:tabs>
          <w:tab w:val="left" w:pos="851"/>
        </w:tabs>
        <w:spacing w:after="0" w:line="240" w:lineRule="auto"/>
        <w:ind w:left="-142" w:firstLine="426"/>
        <w:rPr>
          <w:rFonts w:ascii="Times New Roman" w:eastAsia="Calibri" w:hAnsi="Times New Roman" w:cs="Times New Roman"/>
          <w:b/>
        </w:rPr>
      </w:pPr>
    </w:p>
    <w:tbl>
      <w:tblPr>
        <w:tblStyle w:val="31"/>
        <w:tblW w:w="105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5187"/>
      </w:tblGrid>
      <w:tr w:rsidR="00AF1E66" w:rsidRPr="00090256" w14:paraId="190DF469" w14:textId="77777777" w:rsidTr="009C1925">
        <w:trPr>
          <w:trHeight w:val="1026"/>
        </w:trPr>
        <w:tc>
          <w:tcPr>
            <w:tcW w:w="5357" w:type="dxa"/>
          </w:tcPr>
          <w:p w14:paraId="40065882" w14:textId="77777777" w:rsidR="00AF1E66" w:rsidRPr="00090256" w:rsidRDefault="00AF1E66" w:rsidP="00AF1E6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bookmarkStart w:id="5" w:name="_GoBack"/>
            <w:bookmarkEnd w:id="5"/>
            <w:r w:rsidRPr="00090256">
              <w:rPr>
                <w:rFonts w:ascii="Times New Roman" w:eastAsia="Calibri" w:hAnsi="Times New Roman" w:cs="Times New Roman"/>
                <w:b/>
              </w:rPr>
              <w:t xml:space="preserve">ФИО </w:t>
            </w:r>
          </w:p>
          <w:p w14:paraId="4E7E524F" w14:textId="77777777" w:rsidR="00AF1E66" w:rsidRPr="00090256" w:rsidRDefault="00AF1E66" w:rsidP="00AF1E6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</w:p>
          <w:p w14:paraId="5F288DCB" w14:textId="77777777" w:rsidR="00AF1E66" w:rsidRPr="00090256" w:rsidRDefault="00AF1E66" w:rsidP="00AF1E6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090256">
              <w:rPr>
                <w:rFonts w:ascii="Times New Roman" w:eastAsia="Calibri" w:hAnsi="Times New Roman" w:cs="Times New Roman"/>
                <w:b/>
              </w:rPr>
              <w:t>_______________________________________</w:t>
            </w:r>
          </w:p>
          <w:p w14:paraId="31D49092" w14:textId="77777777" w:rsidR="00AF1E66" w:rsidRPr="00090256" w:rsidRDefault="00AF1E66" w:rsidP="00AF1E6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87" w:type="dxa"/>
          </w:tcPr>
          <w:p w14:paraId="42BAF320" w14:textId="77777777" w:rsidR="00AF1E66" w:rsidRPr="00090256" w:rsidRDefault="00AF1E66" w:rsidP="00AF1E6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090256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</w:tr>
    </w:tbl>
    <w:p w14:paraId="218D50B1" w14:textId="77777777" w:rsidR="009F3451" w:rsidRDefault="009F3451" w:rsidP="009C1925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sectPr w:rsidR="009F3451" w:rsidSect="008520BC">
      <w:footerReference w:type="default" r:id="rId10"/>
      <w:footerReference w:type="first" r:id="rId11"/>
      <w:pgSz w:w="11906" w:h="16838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933C" w14:textId="77777777" w:rsidR="00CD2CA1" w:rsidRDefault="00CD2CA1" w:rsidP="00770BE0">
      <w:pPr>
        <w:spacing w:after="0" w:line="240" w:lineRule="auto"/>
      </w:pPr>
      <w:r>
        <w:separator/>
      </w:r>
    </w:p>
  </w:endnote>
  <w:endnote w:type="continuationSeparator" w:id="0">
    <w:p w14:paraId="41E5EA30" w14:textId="77777777" w:rsidR="00CD2CA1" w:rsidRDefault="00CD2CA1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altName w:val="DejaVu San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C2FE88" w14:textId="77777777" w:rsidR="00CD2CA1" w:rsidRPr="004254DB" w:rsidRDefault="00CD2CA1">
        <w:pPr>
          <w:pStyle w:val="af8"/>
          <w:jc w:val="right"/>
          <w:rPr>
            <w:rFonts w:ascii="Times New Roman" w:hAnsi="Times New Roman" w:cs="Times New Roman"/>
          </w:rPr>
        </w:pPr>
        <w:r w:rsidRPr="004254DB">
          <w:rPr>
            <w:rFonts w:ascii="Times New Roman" w:hAnsi="Times New Roman" w:cs="Times New Roman"/>
          </w:rPr>
          <w:fldChar w:fldCharType="begin"/>
        </w:r>
        <w:r w:rsidRPr="004254DB">
          <w:rPr>
            <w:rFonts w:ascii="Times New Roman" w:hAnsi="Times New Roman" w:cs="Times New Roman"/>
          </w:rPr>
          <w:instrText xml:space="preserve"> PAGE   \* MERGEFORMAT </w:instrText>
        </w:r>
        <w:r w:rsidRPr="004254DB">
          <w:rPr>
            <w:rFonts w:ascii="Times New Roman" w:hAnsi="Times New Roman" w:cs="Times New Roman"/>
          </w:rPr>
          <w:fldChar w:fldCharType="separate"/>
        </w:r>
        <w:r w:rsidRPr="004254DB">
          <w:rPr>
            <w:rFonts w:ascii="Times New Roman" w:hAnsi="Times New Roman" w:cs="Times New Roman"/>
            <w:noProof/>
          </w:rPr>
          <w:t>13</w:t>
        </w:r>
        <w:r w:rsidRPr="004254D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AB92A2" w14:textId="77777777" w:rsidR="00CD2CA1" w:rsidRDefault="00CD2CA1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2956"/>
      <w:docPartObj>
        <w:docPartGallery w:val="Page Numbers (Bottom of Page)"/>
        <w:docPartUnique/>
      </w:docPartObj>
    </w:sdtPr>
    <w:sdtEndPr/>
    <w:sdtContent>
      <w:p w14:paraId="6EBC60D7" w14:textId="77777777" w:rsidR="00CD2CA1" w:rsidRDefault="009C1925">
        <w:pPr>
          <w:pStyle w:val="af8"/>
          <w:jc w:val="right"/>
        </w:pPr>
      </w:p>
    </w:sdtContent>
  </w:sdt>
  <w:p w14:paraId="4BDC12C3" w14:textId="77777777" w:rsidR="00CD2CA1" w:rsidRDefault="00CD2CA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751F" w14:textId="77777777" w:rsidR="00CD2CA1" w:rsidRDefault="00CD2CA1" w:rsidP="00770BE0">
      <w:pPr>
        <w:spacing w:after="0" w:line="240" w:lineRule="auto"/>
      </w:pPr>
      <w:r>
        <w:separator/>
      </w:r>
    </w:p>
  </w:footnote>
  <w:footnote w:type="continuationSeparator" w:id="0">
    <w:p w14:paraId="684BD022" w14:textId="77777777" w:rsidR="00CD2CA1" w:rsidRDefault="00CD2CA1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4.75pt;height:17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D6D4E30"/>
    <w:multiLevelType w:val="hybridMultilevel"/>
    <w:tmpl w:val="6640FAF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14413D50"/>
    <w:multiLevelType w:val="hybridMultilevel"/>
    <w:tmpl w:val="E97865F6"/>
    <w:lvl w:ilvl="0" w:tplc="8F7C30E4">
      <w:start w:val="13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157E42D8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CAA5A69"/>
    <w:multiLevelType w:val="hybridMultilevel"/>
    <w:tmpl w:val="81B0B6C4"/>
    <w:lvl w:ilvl="0" w:tplc="07BE7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A063C6"/>
    <w:multiLevelType w:val="hybridMultilevel"/>
    <w:tmpl w:val="23D4D98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93769974">
      <w:start w:val="1"/>
      <w:numFmt w:val="decimal"/>
      <w:lvlText w:val="%2."/>
      <w:lvlJc w:val="left"/>
      <w:pPr>
        <w:ind w:left="3632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24917FBF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2C8367A5"/>
    <w:multiLevelType w:val="multilevel"/>
    <w:tmpl w:val="11B487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30" w15:restartNumberingAfterBreak="0">
    <w:nsid w:val="2DFE2DC1"/>
    <w:multiLevelType w:val="multilevel"/>
    <w:tmpl w:val="20BE65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31" w15:restartNumberingAfterBreak="0">
    <w:nsid w:val="38734DB5"/>
    <w:multiLevelType w:val="hybridMultilevel"/>
    <w:tmpl w:val="CFFC7806"/>
    <w:lvl w:ilvl="0" w:tplc="0FA69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33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4AF32337"/>
    <w:multiLevelType w:val="multilevel"/>
    <w:tmpl w:val="3DCE8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570F3059"/>
    <w:multiLevelType w:val="hybridMultilevel"/>
    <w:tmpl w:val="689CB61A"/>
    <w:lvl w:ilvl="0" w:tplc="0DB8967A">
      <w:start w:val="2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C450A"/>
    <w:multiLevelType w:val="hybridMultilevel"/>
    <w:tmpl w:val="E7BC97B8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132D7"/>
    <w:multiLevelType w:val="hybridMultilevel"/>
    <w:tmpl w:val="EAD0B0BE"/>
    <w:lvl w:ilvl="0" w:tplc="F6DE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6C7101DD"/>
    <w:multiLevelType w:val="multilevel"/>
    <w:tmpl w:val="A520565E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1" w:hanging="1800"/>
      </w:pPr>
      <w:rPr>
        <w:rFonts w:hint="default"/>
      </w:rPr>
    </w:lvl>
  </w:abstractNum>
  <w:abstractNum w:abstractNumId="44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6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32B2D"/>
    <w:multiLevelType w:val="hybridMultilevel"/>
    <w:tmpl w:val="56849984"/>
    <w:lvl w:ilvl="0" w:tplc="E3B40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5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E6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24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A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3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46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9DA76F2"/>
    <w:multiLevelType w:val="hybridMultilevel"/>
    <w:tmpl w:val="BD829344"/>
    <w:lvl w:ilvl="0" w:tplc="E6B65E5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9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4"/>
  </w:num>
  <w:num w:numId="22">
    <w:abstractNumId w:val="25"/>
  </w:num>
  <w:num w:numId="23">
    <w:abstractNumId w:val="35"/>
  </w:num>
  <w:num w:numId="24">
    <w:abstractNumId w:val="38"/>
  </w:num>
  <w:num w:numId="25">
    <w:abstractNumId w:val="43"/>
  </w:num>
  <w:num w:numId="26">
    <w:abstractNumId w:val="23"/>
  </w:num>
  <w:num w:numId="27">
    <w:abstractNumId w:val="4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4"/>
  </w:num>
  <w:num w:numId="30">
    <w:abstractNumId w:val="36"/>
  </w:num>
  <w:num w:numId="31">
    <w:abstractNumId w:val="49"/>
  </w:num>
  <w:num w:numId="32">
    <w:abstractNumId w:val="41"/>
  </w:num>
  <w:num w:numId="33">
    <w:abstractNumId w:val="33"/>
  </w:num>
  <w:num w:numId="34">
    <w:abstractNumId w:val="32"/>
  </w:num>
  <w:num w:numId="35">
    <w:abstractNumId w:val="29"/>
  </w:num>
  <w:num w:numId="36">
    <w:abstractNumId w:val="46"/>
  </w:num>
  <w:num w:numId="37">
    <w:abstractNumId w:val="21"/>
  </w:num>
  <w:num w:numId="38">
    <w:abstractNumId w:val="48"/>
  </w:num>
  <w:num w:numId="39">
    <w:abstractNumId w:val="27"/>
  </w:num>
  <w:num w:numId="40">
    <w:abstractNumId w:val="30"/>
  </w:num>
  <w:num w:numId="41">
    <w:abstractNumId w:val="28"/>
  </w:num>
  <w:num w:numId="42">
    <w:abstractNumId w:val="37"/>
  </w:num>
  <w:num w:numId="43">
    <w:abstractNumId w:val="31"/>
  </w:num>
  <w:num w:numId="44">
    <w:abstractNumId w:val="45"/>
  </w:num>
  <w:num w:numId="45">
    <w:abstractNumId w:val="26"/>
  </w:num>
  <w:num w:numId="46">
    <w:abstractNumId w:val="47"/>
  </w:num>
  <w:num w:numId="47">
    <w:abstractNumId w:val="40"/>
  </w:num>
  <w:num w:numId="48">
    <w:abstractNumId w:val="39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1E3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13A44"/>
    <w:rsid w:val="00015E77"/>
    <w:rsid w:val="00020F99"/>
    <w:rsid w:val="0002186B"/>
    <w:rsid w:val="00021F59"/>
    <w:rsid w:val="000233DA"/>
    <w:rsid w:val="000272E2"/>
    <w:rsid w:val="0003107E"/>
    <w:rsid w:val="00031367"/>
    <w:rsid w:val="00031A3F"/>
    <w:rsid w:val="00031AD0"/>
    <w:rsid w:val="000329C4"/>
    <w:rsid w:val="00033356"/>
    <w:rsid w:val="000333C4"/>
    <w:rsid w:val="00035E10"/>
    <w:rsid w:val="00036505"/>
    <w:rsid w:val="00037502"/>
    <w:rsid w:val="00041BBC"/>
    <w:rsid w:val="00041C7C"/>
    <w:rsid w:val="00042D47"/>
    <w:rsid w:val="000449F1"/>
    <w:rsid w:val="00045148"/>
    <w:rsid w:val="00045DD7"/>
    <w:rsid w:val="00045F59"/>
    <w:rsid w:val="00046C27"/>
    <w:rsid w:val="00051BFF"/>
    <w:rsid w:val="0005489E"/>
    <w:rsid w:val="0005509A"/>
    <w:rsid w:val="0005634B"/>
    <w:rsid w:val="000568C8"/>
    <w:rsid w:val="00056A0F"/>
    <w:rsid w:val="00056AD5"/>
    <w:rsid w:val="00056B79"/>
    <w:rsid w:val="00057C05"/>
    <w:rsid w:val="00060AFD"/>
    <w:rsid w:val="00061B92"/>
    <w:rsid w:val="00062A20"/>
    <w:rsid w:val="00062C5E"/>
    <w:rsid w:val="00065368"/>
    <w:rsid w:val="00065D48"/>
    <w:rsid w:val="00070AF2"/>
    <w:rsid w:val="000733FC"/>
    <w:rsid w:val="00074A5D"/>
    <w:rsid w:val="00074BEA"/>
    <w:rsid w:val="000761C7"/>
    <w:rsid w:val="00080DCC"/>
    <w:rsid w:val="00081F2B"/>
    <w:rsid w:val="00082150"/>
    <w:rsid w:val="0008381C"/>
    <w:rsid w:val="00083ACF"/>
    <w:rsid w:val="00084E6C"/>
    <w:rsid w:val="0008781A"/>
    <w:rsid w:val="00087A75"/>
    <w:rsid w:val="00087D22"/>
    <w:rsid w:val="00090256"/>
    <w:rsid w:val="000913AB"/>
    <w:rsid w:val="000913D4"/>
    <w:rsid w:val="00091767"/>
    <w:rsid w:val="000925C6"/>
    <w:rsid w:val="00092C35"/>
    <w:rsid w:val="00094A2D"/>
    <w:rsid w:val="00095058"/>
    <w:rsid w:val="00095620"/>
    <w:rsid w:val="00095E39"/>
    <w:rsid w:val="000974E3"/>
    <w:rsid w:val="00097773"/>
    <w:rsid w:val="000A05F2"/>
    <w:rsid w:val="000A1CC5"/>
    <w:rsid w:val="000A259F"/>
    <w:rsid w:val="000A3F64"/>
    <w:rsid w:val="000A42C1"/>
    <w:rsid w:val="000A541C"/>
    <w:rsid w:val="000A6AE9"/>
    <w:rsid w:val="000A6D99"/>
    <w:rsid w:val="000A7924"/>
    <w:rsid w:val="000A7F53"/>
    <w:rsid w:val="000B2314"/>
    <w:rsid w:val="000B3F8D"/>
    <w:rsid w:val="000B5385"/>
    <w:rsid w:val="000B6401"/>
    <w:rsid w:val="000C32D4"/>
    <w:rsid w:val="000C3B37"/>
    <w:rsid w:val="000C71F1"/>
    <w:rsid w:val="000C7C52"/>
    <w:rsid w:val="000D11B7"/>
    <w:rsid w:val="000D4D97"/>
    <w:rsid w:val="000E3AB1"/>
    <w:rsid w:val="000E439A"/>
    <w:rsid w:val="000E44EB"/>
    <w:rsid w:val="000E5351"/>
    <w:rsid w:val="000E5D86"/>
    <w:rsid w:val="000E6164"/>
    <w:rsid w:val="000E667F"/>
    <w:rsid w:val="000E6A4B"/>
    <w:rsid w:val="000F0938"/>
    <w:rsid w:val="000F1995"/>
    <w:rsid w:val="000F2AD4"/>
    <w:rsid w:val="000F2DA5"/>
    <w:rsid w:val="000F3DAC"/>
    <w:rsid w:val="000F3F81"/>
    <w:rsid w:val="000F4419"/>
    <w:rsid w:val="000F5C28"/>
    <w:rsid w:val="000F6653"/>
    <w:rsid w:val="000F68D8"/>
    <w:rsid w:val="000F74FD"/>
    <w:rsid w:val="000F76BA"/>
    <w:rsid w:val="00101AB7"/>
    <w:rsid w:val="0010294B"/>
    <w:rsid w:val="00103584"/>
    <w:rsid w:val="00103C1E"/>
    <w:rsid w:val="00105A5C"/>
    <w:rsid w:val="00110757"/>
    <w:rsid w:val="001112F3"/>
    <w:rsid w:val="00112156"/>
    <w:rsid w:val="00112C13"/>
    <w:rsid w:val="00113A75"/>
    <w:rsid w:val="00115055"/>
    <w:rsid w:val="001152B8"/>
    <w:rsid w:val="00116E08"/>
    <w:rsid w:val="00120466"/>
    <w:rsid w:val="00120B50"/>
    <w:rsid w:val="00121B77"/>
    <w:rsid w:val="00123344"/>
    <w:rsid w:val="00123F45"/>
    <w:rsid w:val="00124A2F"/>
    <w:rsid w:val="00131BD4"/>
    <w:rsid w:val="001337F1"/>
    <w:rsid w:val="00140484"/>
    <w:rsid w:val="001414F7"/>
    <w:rsid w:val="00141F32"/>
    <w:rsid w:val="00143B7F"/>
    <w:rsid w:val="00144202"/>
    <w:rsid w:val="00144752"/>
    <w:rsid w:val="00144AE0"/>
    <w:rsid w:val="00145BFD"/>
    <w:rsid w:val="001460CB"/>
    <w:rsid w:val="0014640B"/>
    <w:rsid w:val="001476E6"/>
    <w:rsid w:val="001477D8"/>
    <w:rsid w:val="00147F0E"/>
    <w:rsid w:val="00150AF2"/>
    <w:rsid w:val="001518DA"/>
    <w:rsid w:val="001531EB"/>
    <w:rsid w:val="0015322F"/>
    <w:rsid w:val="001551F6"/>
    <w:rsid w:val="001555F9"/>
    <w:rsid w:val="0015614B"/>
    <w:rsid w:val="0016008C"/>
    <w:rsid w:val="00161F56"/>
    <w:rsid w:val="00163090"/>
    <w:rsid w:val="00164704"/>
    <w:rsid w:val="0016573E"/>
    <w:rsid w:val="001705D7"/>
    <w:rsid w:val="0017071B"/>
    <w:rsid w:val="00171864"/>
    <w:rsid w:val="00171985"/>
    <w:rsid w:val="0017285E"/>
    <w:rsid w:val="00172CBE"/>
    <w:rsid w:val="0017323F"/>
    <w:rsid w:val="001760AE"/>
    <w:rsid w:val="00176749"/>
    <w:rsid w:val="00176EF7"/>
    <w:rsid w:val="00177F3C"/>
    <w:rsid w:val="001802FD"/>
    <w:rsid w:val="00180846"/>
    <w:rsid w:val="00182074"/>
    <w:rsid w:val="001826F4"/>
    <w:rsid w:val="00183C29"/>
    <w:rsid w:val="001842C8"/>
    <w:rsid w:val="001864E3"/>
    <w:rsid w:val="00186686"/>
    <w:rsid w:val="001908D6"/>
    <w:rsid w:val="00191D5F"/>
    <w:rsid w:val="001926B1"/>
    <w:rsid w:val="001948C7"/>
    <w:rsid w:val="001951D9"/>
    <w:rsid w:val="001960ED"/>
    <w:rsid w:val="00197BD0"/>
    <w:rsid w:val="00197E0C"/>
    <w:rsid w:val="001A079A"/>
    <w:rsid w:val="001A1A19"/>
    <w:rsid w:val="001A2E26"/>
    <w:rsid w:val="001A467C"/>
    <w:rsid w:val="001A520B"/>
    <w:rsid w:val="001A5C10"/>
    <w:rsid w:val="001A5DBF"/>
    <w:rsid w:val="001A5E31"/>
    <w:rsid w:val="001A7A7A"/>
    <w:rsid w:val="001B0082"/>
    <w:rsid w:val="001B00FF"/>
    <w:rsid w:val="001B05FD"/>
    <w:rsid w:val="001B1792"/>
    <w:rsid w:val="001B1AFB"/>
    <w:rsid w:val="001B3FB2"/>
    <w:rsid w:val="001B4BBF"/>
    <w:rsid w:val="001B574D"/>
    <w:rsid w:val="001B60E6"/>
    <w:rsid w:val="001B7B98"/>
    <w:rsid w:val="001C0CCE"/>
    <w:rsid w:val="001C1B3E"/>
    <w:rsid w:val="001C24C8"/>
    <w:rsid w:val="001C2973"/>
    <w:rsid w:val="001C365B"/>
    <w:rsid w:val="001C613F"/>
    <w:rsid w:val="001C624D"/>
    <w:rsid w:val="001C6255"/>
    <w:rsid w:val="001D3408"/>
    <w:rsid w:val="001E2EDE"/>
    <w:rsid w:val="001E4F24"/>
    <w:rsid w:val="001E5578"/>
    <w:rsid w:val="001E5A82"/>
    <w:rsid w:val="001E5F94"/>
    <w:rsid w:val="001F0054"/>
    <w:rsid w:val="001F0BA6"/>
    <w:rsid w:val="001F216F"/>
    <w:rsid w:val="001F2352"/>
    <w:rsid w:val="001F58C7"/>
    <w:rsid w:val="001F7225"/>
    <w:rsid w:val="001F7725"/>
    <w:rsid w:val="00202844"/>
    <w:rsid w:val="00202B64"/>
    <w:rsid w:val="002030D1"/>
    <w:rsid w:val="00204AF3"/>
    <w:rsid w:val="00204BFD"/>
    <w:rsid w:val="00205204"/>
    <w:rsid w:val="00206078"/>
    <w:rsid w:val="0020729B"/>
    <w:rsid w:val="00207BD0"/>
    <w:rsid w:val="00207DB6"/>
    <w:rsid w:val="00211CBD"/>
    <w:rsid w:val="002129C6"/>
    <w:rsid w:val="00212F2E"/>
    <w:rsid w:val="002145F5"/>
    <w:rsid w:val="002152D8"/>
    <w:rsid w:val="002166CA"/>
    <w:rsid w:val="002171F7"/>
    <w:rsid w:val="00217B57"/>
    <w:rsid w:val="002201FB"/>
    <w:rsid w:val="00220B55"/>
    <w:rsid w:val="00221CD4"/>
    <w:rsid w:val="0022227F"/>
    <w:rsid w:val="00222E98"/>
    <w:rsid w:val="002235D5"/>
    <w:rsid w:val="00223B43"/>
    <w:rsid w:val="002262CF"/>
    <w:rsid w:val="002263FC"/>
    <w:rsid w:val="00226D6D"/>
    <w:rsid w:val="002310D0"/>
    <w:rsid w:val="002323A0"/>
    <w:rsid w:val="00233BCD"/>
    <w:rsid w:val="00235482"/>
    <w:rsid w:val="0023585A"/>
    <w:rsid w:val="00235F0E"/>
    <w:rsid w:val="0024069C"/>
    <w:rsid w:val="0024103E"/>
    <w:rsid w:val="00242649"/>
    <w:rsid w:val="00242FB2"/>
    <w:rsid w:val="00243AB6"/>
    <w:rsid w:val="00243C0E"/>
    <w:rsid w:val="00243E08"/>
    <w:rsid w:val="002440B2"/>
    <w:rsid w:val="00245CAD"/>
    <w:rsid w:val="00246509"/>
    <w:rsid w:val="00250D3E"/>
    <w:rsid w:val="0025229A"/>
    <w:rsid w:val="00252660"/>
    <w:rsid w:val="00252CF4"/>
    <w:rsid w:val="00253122"/>
    <w:rsid w:val="00253A73"/>
    <w:rsid w:val="002549C2"/>
    <w:rsid w:val="00257372"/>
    <w:rsid w:val="00257F07"/>
    <w:rsid w:val="0026077C"/>
    <w:rsid w:val="002613BD"/>
    <w:rsid w:val="00261563"/>
    <w:rsid w:val="00261861"/>
    <w:rsid w:val="002626D4"/>
    <w:rsid w:val="00262E9D"/>
    <w:rsid w:val="00263280"/>
    <w:rsid w:val="00263705"/>
    <w:rsid w:val="00263D9B"/>
    <w:rsid w:val="00265466"/>
    <w:rsid w:val="00266F09"/>
    <w:rsid w:val="00270BEE"/>
    <w:rsid w:val="0027404F"/>
    <w:rsid w:val="0027578F"/>
    <w:rsid w:val="0027621E"/>
    <w:rsid w:val="00276790"/>
    <w:rsid w:val="002770C2"/>
    <w:rsid w:val="0028110E"/>
    <w:rsid w:val="00283CB0"/>
    <w:rsid w:val="002857AA"/>
    <w:rsid w:val="00285B09"/>
    <w:rsid w:val="00286409"/>
    <w:rsid w:val="00286D00"/>
    <w:rsid w:val="00290ECD"/>
    <w:rsid w:val="00291391"/>
    <w:rsid w:val="00291511"/>
    <w:rsid w:val="00292ED0"/>
    <w:rsid w:val="00292F00"/>
    <w:rsid w:val="00293BDA"/>
    <w:rsid w:val="00293C2F"/>
    <w:rsid w:val="002945F6"/>
    <w:rsid w:val="0029464E"/>
    <w:rsid w:val="00294F9D"/>
    <w:rsid w:val="002964B4"/>
    <w:rsid w:val="00296671"/>
    <w:rsid w:val="002969EE"/>
    <w:rsid w:val="002978BE"/>
    <w:rsid w:val="00297C7F"/>
    <w:rsid w:val="002A05D3"/>
    <w:rsid w:val="002A4D8F"/>
    <w:rsid w:val="002A4E62"/>
    <w:rsid w:val="002A5063"/>
    <w:rsid w:val="002A601C"/>
    <w:rsid w:val="002A6D71"/>
    <w:rsid w:val="002A7A90"/>
    <w:rsid w:val="002B083C"/>
    <w:rsid w:val="002B13C4"/>
    <w:rsid w:val="002B146A"/>
    <w:rsid w:val="002B25DB"/>
    <w:rsid w:val="002B417B"/>
    <w:rsid w:val="002B5881"/>
    <w:rsid w:val="002B661A"/>
    <w:rsid w:val="002B6632"/>
    <w:rsid w:val="002B6670"/>
    <w:rsid w:val="002B7824"/>
    <w:rsid w:val="002C0B0E"/>
    <w:rsid w:val="002C20B3"/>
    <w:rsid w:val="002C351F"/>
    <w:rsid w:val="002C3ABF"/>
    <w:rsid w:val="002D00A0"/>
    <w:rsid w:val="002D00B7"/>
    <w:rsid w:val="002D2222"/>
    <w:rsid w:val="002D35C5"/>
    <w:rsid w:val="002D4FC5"/>
    <w:rsid w:val="002D5B6A"/>
    <w:rsid w:val="002D5CC8"/>
    <w:rsid w:val="002E21AA"/>
    <w:rsid w:val="002E2E1C"/>
    <w:rsid w:val="002E3635"/>
    <w:rsid w:val="002E397D"/>
    <w:rsid w:val="002E7614"/>
    <w:rsid w:val="002F1F00"/>
    <w:rsid w:val="002F3E0C"/>
    <w:rsid w:val="002F4761"/>
    <w:rsid w:val="002F5D1F"/>
    <w:rsid w:val="002F6111"/>
    <w:rsid w:val="00300703"/>
    <w:rsid w:val="00300F64"/>
    <w:rsid w:val="00302F06"/>
    <w:rsid w:val="00304327"/>
    <w:rsid w:val="0030526C"/>
    <w:rsid w:val="00307ABB"/>
    <w:rsid w:val="00307D04"/>
    <w:rsid w:val="003130B0"/>
    <w:rsid w:val="003136D8"/>
    <w:rsid w:val="003138DF"/>
    <w:rsid w:val="0031526F"/>
    <w:rsid w:val="003157C5"/>
    <w:rsid w:val="003203B7"/>
    <w:rsid w:val="00320E0F"/>
    <w:rsid w:val="00321064"/>
    <w:rsid w:val="0032124D"/>
    <w:rsid w:val="00322613"/>
    <w:rsid w:val="003248C4"/>
    <w:rsid w:val="003249AD"/>
    <w:rsid w:val="00325250"/>
    <w:rsid w:val="00327063"/>
    <w:rsid w:val="003274EF"/>
    <w:rsid w:val="00330E8C"/>
    <w:rsid w:val="0033236E"/>
    <w:rsid w:val="00332E43"/>
    <w:rsid w:val="003344C5"/>
    <w:rsid w:val="00334975"/>
    <w:rsid w:val="00335633"/>
    <w:rsid w:val="0033603D"/>
    <w:rsid w:val="003405CF"/>
    <w:rsid w:val="00340CFE"/>
    <w:rsid w:val="0034189F"/>
    <w:rsid w:val="00341CF3"/>
    <w:rsid w:val="003439AC"/>
    <w:rsid w:val="00344A4A"/>
    <w:rsid w:val="003476CE"/>
    <w:rsid w:val="003479CC"/>
    <w:rsid w:val="00350B28"/>
    <w:rsid w:val="00352417"/>
    <w:rsid w:val="003549A9"/>
    <w:rsid w:val="00354D15"/>
    <w:rsid w:val="0035625A"/>
    <w:rsid w:val="00357E0C"/>
    <w:rsid w:val="003610EE"/>
    <w:rsid w:val="00361B1F"/>
    <w:rsid w:val="00361D6B"/>
    <w:rsid w:val="0036668A"/>
    <w:rsid w:val="0037127B"/>
    <w:rsid w:val="00371741"/>
    <w:rsid w:val="00372F2C"/>
    <w:rsid w:val="00374FDB"/>
    <w:rsid w:val="0038014C"/>
    <w:rsid w:val="003809A8"/>
    <w:rsid w:val="00383B04"/>
    <w:rsid w:val="003848BD"/>
    <w:rsid w:val="00384BA0"/>
    <w:rsid w:val="00385F6D"/>
    <w:rsid w:val="00386700"/>
    <w:rsid w:val="00387B8A"/>
    <w:rsid w:val="00391505"/>
    <w:rsid w:val="003915B5"/>
    <w:rsid w:val="00393A1E"/>
    <w:rsid w:val="00393C1F"/>
    <w:rsid w:val="003941C4"/>
    <w:rsid w:val="00394734"/>
    <w:rsid w:val="00394D67"/>
    <w:rsid w:val="00396F2E"/>
    <w:rsid w:val="003977FC"/>
    <w:rsid w:val="003A0BA5"/>
    <w:rsid w:val="003A12A5"/>
    <w:rsid w:val="003A1434"/>
    <w:rsid w:val="003A2BDC"/>
    <w:rsid w:val="003A477F"/>
    <w:rsid w:val="003A48E8"/>
    <w:rsid w:val="003A524C"/>
    <w:rsid w:val="003A73BE"/>
    <w:rsid w:val="003A7782"/>
    <w:rsid w:val="003B0DB5"/>
    <w:rsid w:val="003B100F"/>
    <w:rsid w:val="003B157B"/>
    <w:rsid w:val="003B1FA6"/>
    <w:rsid w:val="003B604A"/>
    <w:rsid w:val="003B6325"/>
    <w:rsid w:val="003B679C"/>
    <w:rsid w:val="003B7694"/>
    <w:rsid w:val="003B7B69"/>
    <w:rsid w:val="003C05F1"/>
    <w:rsid w:val="003C224D"/>
    <w:rsid w:val="003C2B35"/>
    <w:rsid w:val="003C5787"/>
    <w:rsid w:val="003C7676"/>
    <w:rsid w:val="003D0B26"/>
    <w:rsid w:val="003D0FD5"/>
    <w:rsid w:val="003D3C5C"/>
    <w:rsid w:val="003D447B"/>
    <w:rsid w:val="003D46D4"/>
    <w:rsid w:val="003D56F7"/>
    <w:rsid w:val="003D69AB"/>
    <w:rsid w:val="003D7A11"/>
    <w:rsid w:val="003E0281"/>
    <w:rsid w:val="003E0A41"/>
    <w:rsid w:val="003E6494"/>
    <w:rsid w:val="003E6678"/>
    <w:rsid w:val="003E6FEB"/>
    <w:rsid w:val="003E75D7"/>
    <w:rsid w:val="003E7687"/>
    <w:rsid w:val="003E7C46"/>
    <w:rsid w:val="003E7FAF"/>
    <w:rsid w:val="003F4ECC"/>
    <w:rsid w:val="003F5300"/>
    <w:rsid w:val="004033EA"/>
    <w:rsid w:val="00404A81"/>
    <w:rsid w:val="00407693"/>
    <w:rsid w:val="00410B1A"/>
    <w:rsid w:val="00410D04"/>
    <w:rsid w:val="00411A34"/>
    <w:rsid w:val="00411EEF"/>
    <w:rsid w:val="00413070"/>
    <w:rsid w:val="0041502B"/>
    <w:rsid w:val="00417BC3"/>
    <w:rsid w:val="004203F3"/>
    <w:rsid w:val="00421238"/>
    <w:rsid w:val="00421295"/>
    <w:rsid w:val="004226E4"/>
    <w:rsid w:val="004249E7"/>
    <w:rsid w:val="004254DB"/>
    <w:rsid w:val="00425789"/>
    <w:rsid w:val="004258E7"/>
    <w:rsid w:val="00425E27"/>
    <w:rsid w:val="0042697E"/>
    <w:rsid w:val="00427387"/>
    <w:rsid w:val="00427990"/>
    <w:rsid w:val="00427C9B"/>
    <w:rsid w:val="00431079"/>
    <w:rsid w:val="00434951"/>
    <w:rsid w:val="00436539"/>
    <w:rsid w:val="00436547"/>
    <w:rsid w:val="0043667E"/>
    <w:rsid w:val="004371BE"/>
    <w:rsid w:val="004378CE"/>
    <w:rsid w:val="00437E3F"/>
    <w:rsid w:val="00440135"/>
    <w:rsid w:val="00442F89"/>
    <w:rsid w:val="0044376C"/>
    <w:rsid w:val="00444CE3"/>
    <w:rsid w:val="00445549"/>
    <w:rsid w:val="00446640"/>
    <w:rsid w:val="00446D2F"/>
    <w:rsid w:val="00446F87"/>
    <w:rsid w:val="004475B2"/>
    <w:rsid w:val="00450248"/>
    <w:rsid w:val="00450DB5"/>
    <w:rsid w:val="00451DD1"/>
    <w:rsid w:val="00454067"/>
    <w:rsid w:val="004543DF"/>
    <w:rsid w:val="00455F68"/>
    <w:rsid w:val="00456029"/>
    <w:rsid w:val="00456B9F"/>
    <w:rsid w:val="00456BF0"/>
    <w:rsid w:val="00457C39"/>
    <w:rsid w:val="0046036B"/>
    <w:rsid w:val="00461434"/>
    <w:rsid w:val="00467E31"/>
    <w:rsid w:val="00467F38"/>
    <w:rsid w:val="0047096D"/>
    <w:rsid w:val="004714B3"/>
    <w:rsid w:val="00471686"/>
    <w:rsid w:val="00471B16"/>
    <w:rsid w:val="0047248D"/>
    <w:rsid w:val="00472E14"/>
    <w:rsid w:val="0047342D"/>
    <w:rsid w:val="00474771"/>
    <w:rsid w:val="00474FBB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07A0"/>
    <w:rsid w:val="004923F2"/>
    <w:rsid w:val="0049266E"/>
    <w:rsid w:val="00493280"/>
    <w:rsid w:val="00494076"/>
    <w:rsid w:val="004945BF"/>
    <w:rsid w:val="0049499B"/>
    <w:rsid w:val="00495B4D"/>
    <w:rsid w:val="004A10F2"/>
    <w:rsid w:val="004A1EB0"/>
    <w:rsid w:val="004A2008"/>
    <w:rsid w:val="004A3481"/>
    <w:rsid w:val="004A49D1"/>
    <w:rsid w:val="004A4B64"/>
    <w:rsid w:val="004A7A75"/>
    <w:rsid w:val="004A7CBE"/>
    <w:rsid w:val="004B1077"/>
    <w:rsid w:val="004B2B40"/>
    <w:rsid w:val="004B3259"/>
    <w:rsid w:val="004B4BBB"/>
    <w:rsid w:val="004B5A56"/>
    <w:rsid w:val="004B6A11"/>
    <w:rsid w:val="004B7360"/>
    <w:rsid w:val="004C09BB"/>
    <w:rsid w:val="004C0D87"/>
    <w:rsid w:val="004C18E3"/>
    <w:rsid w:val="004C4BD5"/>
    <w:rsid w:val="004C5E03"/>
    <w:rsid w:val="004C6218"/>
    <w:rsid w:val="004C7088"/>
    <w:rsid w:val="004D0095"/>
    <w:rsid w:val="004D2893"/>
    <w:rsid w:val="004D2D53"/>
    <w:rsid w:val="004D46E2"/>
    <w:rsid w:val="004D695E"/>
    <w:rsid w:val="004D7AD7"/>
    <w:rsid w:val="004D7D5A"/>
    <w:rsid w:val="004E0433"/>
    <w:rsid w:val="004E0825"/>
    <w:rsid w:val="004E1985"/>
    <w:rsid w:val="004E210E"/>
    <w:rsid w:val="004E2EC9"/>
    <w:rsid w:val="004E404F"/>
    <w:rsid w:val="004E6F35"/>
    <w:rsid w:val="004E7085"/>
    <w:rsid w:val="004E72C8"/>
    <w:rsid w:val="004E7680"/>
    <w:rsid w:val="004F030D"/>
    <w:rsid w:val="004F0357"/>
    <w:rsid w:val="004F1D59"/>
    <w:rsid w:val="004F25F3"/>
    <w:rsid w:val="004F2B57"/>
    <w:rsid w:val="004F54F6"/>
    <w:rsid w:val="00500D4B"/>
    <w:rsid w:val="00501009"/>
    <w:rsid w:val="0050124F"/>
    <w:rsid w:val="005021DE"/>
    <w:rsid w:val="00504614"/>
    <w:rsid w:val="0050479D"/>
    <w:rsid w:val="00505100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073F"/>
    <w:rsid w:val="00542959"/>
    <w:rsid w:val="0054369D"/>
    <w:rsid w:val="005439FF"/>
    <w:rsid w:val="00543AAC"/>
    <w:rsid w:val="00544A8B"/>
    <w:rsid w:val="00545BCB"/>
    <w:rsid w:val="00546561"/>
    <w:rsid w:val="00546B9C"/>
    <w:rsid w:val="005473D4"/>
    <w:rsid w:val="00547F95"/>
    <w:rsid w:val="0055376A"/>
    <w:rsid w:val="00556CC7"/>
    <w:rsid w:val="0055794F"/>
    <w:rsid w:val="00557E7C"/>
    <w:rsid w:val="005611E3"/>
    <w:rsid w:val="00563D41"/>
    <w:rsid w:val="0056436E"/>
    <w:rsid w:val="00565D5E"/>
    <w:rsid w:val="00565E7D"/>
    <w:rsid w:val="00565F36"/>
    <w:rsid w:val="00566FC4"/>
    <w:rsid w:val="005678FF"/>
    <w:rsid w:val="00567B14"/>
    <w:rsid w:val="0057014A"/>
    <w:rsid w:val="00571AA0"/>
    <w:rsid w:val="005731E8"/>
    <w:rsid w:val="0057344F"/>
    <w:rsid w:val="005739C1"/>
    <w:rsid w:val="00574A49"/>
    <w:rsid w:val="005757BE"/>
    <w:rsid w:val="00576962"/>
    <w:rsid w:val="00576D2A"/>
    <w:rsid w:val="005804A9"/>
    <w:rsid w:val="005818C8"/>
    <w:rsid w:val="00581DFB"/>
    <w:rsid w:val="00582250"/>
    <w:rsid w:val="00582A13"/>
    <w:rsid w:val="00583120"/>
    <w:rsid w:val="00584863"/>
    <w:rsid w:val="005858F8"/>
    <w:rsid w:val="00585A8B"/>
    <w:rsid w:val="00585B0A"/>
    <w:rsid w:val="00585EC9"/>
    <w:rsid w:val="00587F0A"/>
    <w:rsid w:val="00590DC2"/>
    <w:rsid w:val="005912ED"/>
    <w:rsid w:val="00592E39"/>
    <w:rsid w:val="00594F6F"/>
    <w:rsid w:val="00595242"/>
    <w:rsid w:val="005963FC"/>
    <w:rsid w:val="0059681A"/>
    <w:rsid w:val="005A05CC"/>
    <w:rsid w:val="005A1442"/>
    <w:rsid w:val="005A18C9"/>
    <w:rsid w:val="005A4038"/>
    <w:rsid w:val="005A5F91"/>
    <w:rsid w:val="005A64E0"/>
    <w:rsid w:val="005B0B28"/>
    <w:rsid w:val="005B14CC"/>
    <w:rsid w:val="005B2EE6"/>
    <w:rsid w:val="005B32A2"/>
    <w:rsid w:val="005B6762"/>
    <w:rsid w:val="005B7885"/>
    <w:rsid w:val="005C01E7"/>
    <w:rsid w:val="005C0983"/>
    <w:rsid w:val="005C1C24"/>
    <w:rsid w:val="005C23E7"/>
    <w:rsid w:val="005C5065"/>
    <w:rsid w:val="005C5482"/>
    <w:rsid w:val="005C5C30"/>
    <w:rsid w:val="005C627C"/>
    <w:rsid w:val="005C62A9"/>
    <w:rsid w:val="005C6F89"/>
    <w:rsid w:val="005C7BD0"/>
    <w:rsid w:val="005D280F"/>
    <w:rsid w:val="005D5DBF"/>
    <w:rsid w:val="005D5FF9"/>
    <w:rsid w:val="005D6553"/>
    <w:rsid w:val="005D69A7"/>
    <w:rsid w:val="005D6F5D"/>
    <w:rsid w:val="005D7566"/>
    <w:rsid w:val="005D7908"/>
    <w:rsid w:val="005E15E9"/>
    <w:rsid w:val="005E1C27"/>
    <w:rsid w:val="005E2523"/>
    <w:rsid w:val="005E2685"/>
    <w:rsid w:val="005E3206"/>
    <w:rsid w:val="005E35FE"/>
    <w:rsid w:val="005E3C8E"/>
    <w:rsid w:val="005E5AE7"/>
    <w:rsid w:val="005E6FF0"/>
    <w:rsid w:val="005F0374"/>
    <w:rsid w:val="005F08F2"/>
    <w:rsid w:val="005F23F3"/>
    <w:rsid w:val="005F7753"/>
    <w:rsid w:val="00601174"/>
    <w:rsid w:val="00601668"/>
    <w:rsid w:val="00601AD5"/>
    <w:rsid w:val="00602B0F"/>
    <w:rsid w:val="0060424A"/>
    <w:rsid w:val="006059D5"/>
    <w:rsid w:val="00606702"/>
    <w:rsid w:val="00607041"/>
    <w:rsid w:val="00607A0F"/>
    <w:rsid w:val="00607BAB"/>
    <w:rsid w:val="00610DE1"/>
    <w:rsid w:val="0061401F"/>
    <w:rsid w:val="00614CF7"/>
    <w:rsid w:val="006164DE"/>
    <w:rsid w:val="00616FA2"/>
    <w:rsid w:val="00617BCD"/>
    <w:rsid w:val="00620264"/>
    <w:rsid w:val="00621DBA"/>
    <w:rsid w:val="00621DC4"/>
    <w:rsid w:val="006227EF"/>
    <w:rsid w:val="00624CFB"/>
    <w:rsid w:val="00625A43"/>
    <w:rsid w:val="006303B0"/>
    <w:rsid w:val="006324F5"/>
    <w:rsid w:val="00632B40"/>
    <w:rsid w:val="006348EA"/>
    <w:rsid w:val="00635AFE"/>
    <w:rsid w:val="00635D03"/>
    <w:rsid w:val="00636688"/>
    <w:rsid w:val="00636A3F"/>
    <w:rsid w:val="00637F1B"/>
    <w:rsid w:val="00640991"/>
    <w:rsid w:val="00643C8A"/>
    <w:rsid w:val="0064438E"/>
    <w:rsid w:val="006446C0"/>
    <w:rsid w:val="00644BA5"/>
    <w:rsid w:val="006456CD"/>
    <w:rsid w:val="00647133"/>
    <w:rsid w:val="006475C3"/>
    <w:rsid w:val="00650668"/>
    <w:rsid w:val="006532D0"/>
    <w:rsid w:val="00653DB2"/>
    <w:rsid w:val="00654502"/>
    <w:rsid w:val="00654695"/>
    <w:rsid w:val="00655DEB"/>
    <w:rsid w:val="0065607A"/>
    <w:rsid w:val="00660114"/>
    <w:rsid w:val="00663EC3"/>
    <w:rsid w:val="0066482D"/>
    <w:rsid w:val="00670117"/>
    <w:rsid w:val="006702F5"/>
    <w:rsid w:val="00671719"/>
    <w:rsid w:val="00672F88"/>
    <w:rsid w:val="00673284"/>
    <w:rsid w:val="00674B60"/>
    <w:rsid w:val="0067523A"/>
    <w:rsid w:val="00677CCE"/>
    <w:rsid w:val="00680232"/>
    <w:rsid w:val="00680F05"/>
    <w:rsid w:val="006826DE"/>
    <w:rsid w:val="00683BCC"/>
    <w:rsid w:val="0068419A"/>
    <w:rsid w:val="00686117"/>
    <w:rsid w:val="0068664A"/>
    <w:rsid w:val="00686B46"/>
    <w:rsid w:val="00691B4F"/>
    <w:rsid w:val="0069340A"/>
    <w:rsid w:val="00693775"/>
    <w:rsid w:val="00695CB0"/>
    <w:rsid w:val="006972D2"/>
    <w:rsid w:val="006A032C"/>
    <w:rsid w:val="006A0BD3"/>
    <w:rsid w:val="006A0E2B"/>
    <w:rsid w:val="006A20D3"/>
    <w:rsid w:val="006A5BFD"/>
    <w:rsid w:val="006A62C8"/>
    <w:rsid w:val="006A7C21"/>
    <w:rsid w:val="006B04D6"/>
    <w:rsid w:val="006B2072"/>
    <w:rsid w:val="006B2103"/>
    <w:rsid w:val="006B22D4"/>
    <w:rsid w:val="006B3D88"/>
    <w:rsid w:val="006B4AFB"/>
    <w:rsid w:val="006B6C8D"/>
    <w:rsid w:val="006C0621"/>
    <w:rsid w:val="006C3D18"/>
    <w:rsid w:val="006C3DE9"/>
    <w:rsid w:val="006C541D"/>
    <w:rsid w:val="006C5831"/>
    <w:rsid w:val="006C6E9E"/>
    <w:rsid w:val="006D0C9E"/>
    <w:rsid w:val="006D25E3"/>
    <w:rsid w:val="006D332B"/>
    <w:rsid w:val="006D3AED"/>
    <w:rsid w:val="006D400A"/>
    <w:rsid w:val="006D499B"/>
    <w:rsid w:val="006D4A57"/>
    <w:rsid w:val="006D60C4"/>
    <w:rsid w:val="006D64E4"/>
    <w:rsid w:val="006D6A69"/>
    <w:rsid w:val="006E03B9"/>
    <w:rsid w:val="006E1618"/>
    <w:rsid w:val="006E1638"/>
    <w:rsid w:val="006E2C6E"/>
    <w:rsid w:val="006E3153"/>
    <w:rsid w:val="006E3417"/>
    <w:rsid w:val="006E3501"/>
    <w:rsid w:val="006E58A4"/>
    <w:rsid w:val="006E6962"/>
    <w:rsid w:val="006E6991"/>
    <w:rsid w:val="006F10A6"/>
    <w:rsid w:val="006F128E"/>
    <w:rsid w:val="006F4136"/>
    <w:rsid w:val="006F6975"/>
    <w:rsid w:val="006F6B0B"/>
    <w:rsid w:val="006F7992"/>
    <w:rsid w:val="00701F58"/>
    <w:rsid w:val="00702099"/>
    <w:rsid w:val="00702A0B"/>
    <w:rsid w:val="00702FDD"/>
    <w:rsid w:val="007053DE"/>
    <w:rsid w:val="00707A45"/>
    <w:rsid w:val="007123F0"/>
    <w:rsid w:val="00712809"/>
    <w:rsid w:val="00712EB5"/>
    <w:rsid w:val="00712F8F"/>
    <w:rsid w:val="00715BC2"/>
    <w:rsid w:val="0071699A"/>
    <w:rsid w:val="007226D6"/>
    <w:rsid w:val="00722FE1"/>
    <w:rsid w:val="00723A04"/>
    <w:rsid w:val="00723ADC"/>
    <w:rsid w:val="00724A89"/>
    <w:rsid w:val="0072609D"/>
    <w:rsid w:val="007268F5"/>
    <w:rsid w:val="007306D9"/>
    <w:rsid w:val="00730E68"/>
    <w:rsid w:val="007313AC"/>
    <w:rsid w:val="00733630"/>
    <w:rsid w:val="007336D2"/>
    <w:rsid w:val="0073380D"/>
    <w:rsid w:val="00735502"/>
    <w:rsid w:val="0073589C"/>
    <w:rsid w:val="00735C4F"/>
    <w:rsid w:val="00735F9D"/>
    <w:rsid w:val="007369D3"/>
    <w:rsid w:val="007412AD"/>
    <w:rsid w:val="00742DA0"/>
    <w:rsid w:val="00742FA5"/>
    <w:rsid w:val="00744BEB"/>
    <w:rsid w:val="0074546F"/>
    <w:rsid w:val="00746ADC"/>
    <w:rsid w:val="007504FF"/>
    <w:rsid w:val="00750605"/>
    <w:rsid w:val="00751835"/>
    <w:rsid w:val="007524BC"/>
    <w:rsid w:val="0075256E"/>
    <w:rsid w:val="00753114"/>
    <w:rsid w:val="00753434"/>
    <w:rsid w:val="00754A6F"/>
    <w:rsid w:val="00755592"/>
    <w:rsid w:val="00755CEF"/>
    <w:rsid w:val="00757805"/>
    <w:rsid w:val="00757ADD"/>
    <w:rsid w:val="00757E21"/>
    <w:rsid w:val="007605ED"/>
    <w:rsid w:val="007632A1"/>
    <w:rsid w:val="0076348B"/>
    <w:rsid w:val="0076391A"/>
    <w:rsid w:val="00764BE1"/>
    <w:rsid w:val="00766892"/>
    <w:rsid w:val="00770905"/>
    <w:rsid w:val="0077093F"/>
    <w:rsid w:val="00770BE0"/>
    <w:rsid w:val="00772073"/>
    <w:rsid w:val="007724D6"/>
    <w:rsid w:val="00772D51"/>
    <w:rsid w:val="00772D85"/>
    <w:rsid w:val="0077317C"/>
    <w:rsid w:val="00774BDA"/>
    <w:rsid w:val="007755DE"/>
    <w:rsid w:val="007759AD"/>
    <w:rsid w:val="00777AD8"/>
    <w:rsid w:val="00777B3A"/>
    <w:rsid w:val="00777F5F"/>
    <w:rsid w:val="00782022"/>
    <w:rsid w:val="0078252D"/>
    <w:rsid w:val="00782543"/>
    <w:rsid w:val="00783DD8"/>
    <w:rsid w:val="007852F1"/>
    <w:rsid w:val="00785448"/>
    <w:rsid w:val="00786685"/>
    <w:rsid w:val="00787159"/>
    <w:rsid w:val="00790DBF"/>
    <w:rsid w:val="0079158C"/>
    <w:rsid w:val="00792569"/>
    <w:rsid w:val="00792810"/>
    <w:rsid w:val="007928E5"/>
    <w:rsid w:val="007943E2"/>
    <w:rsid w:val="00796569"/>
    <w:rsid w:val="007A125F"/>
    <w:rsid w:val="007A157C"/>
    <w:rsid w:val="007A1755"/>
    <w:rsid w:val="007A357C"/>
    <w:rsid w:val="007A4384"/>
    <w:rsid w:val="007A575B"/>
    <w:rsid w:val="007A5D5F"/>
    <w:rsid w:val="007A66FA"/>
    <w:rsid w:val="007A732C"/>
    <w:rsid w:val="007A75B5"/>
    <w:rsid w:val="007B0998"/>
    <w:rsid w:val="007B0B43"/>
    <w:rsid w:val="007B1A2A"/>
    <w:rsid w:val="007B4B07"/>
    <w:rsid w:val="007B6D5C"/>
    <w:rsid w:val="007C092E"/>
    <w:rsid w:val="007C13DD"/>
    <w:rsid w:val="007C1E7B"/>
    <w:rsid w:val="007C2536"/>
    <w:rsid w:val="007C2DE1"/>
    <w:rsid w:val="007C61D3"/>
    <w:rsid w:val="007C678D"/>
    <w:rsid w:val="007C7D00"/>
    <w:rsid w:val="007D0263"/>
    <w:rsid w:val="007D1279"/>
    <w:rsid w:val="007D1BAA"/>
    <w:rsid w:val="007D394A"/>
    <w:rsid w:val="007D3FAF"/>
    <w:rsid w:val="007D471D"/>
    <w:rsid w:val="007D4761"/>
    <w:rsid w:val="007D4850"/>
    <w:rsid w:val="007D5F96"/>
    <w:rsid w:val="007D7E34"/>
    <w:rsid w:val="007E0392"/>
    <w:rsid w:val="007E2260"/>
    <w:rsid w:val="007E2B15"/>
    <w:rsid w:val="007E3B84"/>
    <w:rsid w:val="007E4C19"/>
    <w:rsid w:val="007E5F83"/>
    <w:rsid w:val="007E6D68"/>
    <w:rsid w:val="007E7260"/>
    <w:rsid w:val="007F0424"/>
    <w:rsid w:val="007F1A38"/>
    <w:rsid w:val="007F2391"/>
    <w:rsid w:val="007F36E4"/>
    <w:rsid w:val="007F403E"/>
    <w:rsid w:val="0080010A"/>
    <w:rsid w:val="00803329"/>
    <w:rsid w:val="008040C9"/>
    <w:rsid w:val="008041C3"/>
    <w:rsid w:val="00804970"/>
    <w:rsid w:val="00804F2D"/>
    <w:rsid w:val="008065AE"/>
    <w:rsid w:val="00806AE2"/>
    <w:rsid w:val="00807564"/>
    <w:rsid w:val="008103AB"/>
    <w:rsid w:val="008107C5"/>
    <w:rsid w:val="008109F6"/>
    <w:rsid w:val="00810D01"/>
    <w:rsid w:val="008111B9"/>
    <w:rsid w:val="0081225B"/>
    <w:rsid w:val="0081268F"/>
    <w:rsid w:val="008148C6"/>
    <w:rsid w:val="00814D94"/>
    <w:rsid w:val="00815D18"/>
    <w:rsid w:val="00815DFD"/>
    <w:rsid w:val="00817E50"/>
    <w:rsid w:val="00820141"/>
    <w:rsid w:val="00821004"/>
    <w:rsid w:val="00821A40"/>
    <w:rsid w:val="00821C75"/>
    <w:rsid w:val="008234FE"/>
    <w:rsid w:val="008235CA"/>
    <w:rsid w:val="008238DF"/>
    <w:rsid w:val="00825C70"/>
    <w:rsid w:val="00825E72"/>
    <w:rsid w:val="00827004"/>
    <w:rsid w:val="008273C5"/>
    <w:rsid w:val="00830272"/>
    <w:rsid w:val="00831309"/>
    <w:rsid w:val="00832ACD"/>
    <w:rsid w:val="0083487F"/>
    <w:rsid w:val="00834FF6"/>
    <w:rsid w:val="00836EBC"/>
    <w:rsid w:val="00837B25"/>
    <w:rsid w:val="00840964"/>
    <w:rsid w:val="00843D50"/>
    <w:rsid w:val="00844A32"/>
    <w:rsid w:val="00845904"/>
    <w:rsid w:val="00845965"/>
    <w:rsid w:val="00845F59"/>
    <w:rsid w:val="00846FBA"/>
    <w:rsid w:val="008472D4"/>
    <w:rsid w:val="008520BC"/>
    <w:rsid w:val="00852920"/>
    <w:rsid w:val="00852D08"/>
    <w:rsid w:val="00852DDB"/>
    <w:rsid w:val="008550D5"/>
    <w:rsid w:val="0085524E"/>
    <w:rsid w:val="00856229"/>
    <w:rsid w:val="008564F7"/>
    <w:rsid w:val="00857FF7"/>
    <w:rsid w:val="00860ACD"/>
    <w:rsid w:val="00862BC1"/>
    <w:rsid w:val="00865B76"/>
    <w:rsid w:val="00865D63"/>
    <w:rsid w:val="00866B67"/>
    <w:rsid w:val="00866C40"/>
    <w:rsid w:val="008671DA"/>
    <w:rsid w:val="00870578"/>
    <w:rsid w:val="008705D1"/>
    <w:rsid w:val="00870D74"/>
    <w:rsid w:val="008710E1"/>
    <w:rsid w:val="00872572"/>
    <w:rsid w:val="008725D0"/>
    <w:rsid w:val="00872BB8"/>
    <w:rsid w:val="00872CD5"/>
    <w:rsid w:val="008750F0"/>
    <w:rsid w:val="00875687"/>
    <w:rsid w:val="00876A62"/>
    <w:rsid w:val="00876DFB"/>
    <w:rsid w:val="008772CE"/>
    <w:rsid w:val="00880D86"/>
    <w:rsid w:val="0088157A"/>
    <w:rsid w:val="008828EA"/>
    <w:rsid w:val="00884526"/>
    <w:rsid w:val="00892416"/>
    <w:rsid w:val="00894E0D"/>
    <w:rsid w:val="00895A70"/>
    <w:rsid w:val="0089631B"/>
    <w:rsid w:val="00897237"/>
    <w:rsid w:val="008A168F"/>
    <w:rsid w:val="008A1AAB"/>
    <w:rsid w:val="008A265D"/>
    <w:rsid w:val="008A3E5C"/>
    <w:rsid w:val="008A67F7"/>
    <w:rsid w:val="008A695E"/>
    <w:rsid w:val="008A6C91"/>
    <w:rsid w:val="008A6EBF"/>
    <w:rsid w:val="008A7347"/>
    <w:rsid w:val="008A7D22"/>
    <w:rsid w:val="008B0657"/>
    <w:rsid w:val="008B1E98"/>
    <w:rsid w:val="008B3774"/>
    <w:rsid w:val="008B4929"/>
    <w:rsid w:val="008B5A8A"/>
    <w:rsid w:val="008B6D41"/>
    <w:rsid w:val="008C14B9"/>
    <w:rsid w:val="008C1AE6"/>
    <w:rsid w:val="008C1DEE"/>
    <w:rsid w:val="008C38CD"/>
    <w:rsid w:val="008C4CE1"/>
    <w:rsid w:val="008C54F3"/>
    <w:rsid w:val="008C7BFF"/>
    <w:rsid w:val="008D088A"/>
    <w:rsid w:val="008E1C60"/>
    <w:rsid w:val="008E1F4F"/>
    <w:rsid w:val="008E2A45"/>
    <w:rsid w:val="008E34E3"/>
    <w:rsid w:val="008E3DDC"/>
    <w:rsid w:val="008E3EA1"/>
    <w:rsid w:val="008E5526"/>
    <w:rsid w:val="008E66A2"/>
    <w:rsid w:val="008E7B6D"/>
    <w:rsid w:val="008F13A0"/>
    <w:rsid w:val="008F19A2"/>
    <w:rsid w:val="008F21BD"/>
    <w:rsid w:val="008F3925"/>
    <w:rsid w:val="008F5ACD"/>
    <w:rsid w:val="008F5F71"/>
    <w:rsid w:val="008F6EEA"/>
    <w:rsid w:val="0090008D"/>
    <w:rsid w:val="0090037E"/>
    <w:rsid w:val="00900E51"/>
    <w:rsid w:val="00901D82"/>
    <w:rsid w:val="00901E62"/>
    <w:rsid w:val="00902122"/>
    <w:rsid w:val="00904A63"/>
    <w:rsid w:val="00904EE9"/>
    <w:rsid w:val="0090567F"/>
    <w:rsid w:val="00910A6A"/>
    <w:rsid w:val="009119D8"/>
    <w:rsid w:val="009139FA"/>
    <w:rsid w:val="00913E82"/>
    <w:rsid w:val="00914AC0"/>
    <w:rsid w:val="00914B06"/>
    <w:rsid w:val="009152E5"/>
    <w:rsid w:val="00915313"/>
    <w:rsid w:val="00915422"/>
    <w:rsid w:val="00916DC1"/>
    <w:rsid w:val="00917DC5"/>
    <w:rsid w:val="00917E20"/>
    <w:rsid w:val="00917F28"/>
    <w:rsid w:val="00922E12"/>
    <w:rsid w:val="00923558"/>
    <w:rsid w:val="00924015"/>
    <w:rsid w:val="0092454A"/>
    <w:rsid w:val="00925174"/>
    <w:rsid w:val="00925529"/>
    <w:rsid w:val="00925FA3"/>
    <w:rsid w:val="00926A6A"/>
    <w:rsid w:val="00930D66"/>
    <w:rsid w:val="00931055"/>
    <w:rsid w:val="009321D7"/>
    <w:rsid w:val="0093253E"/>
    <w:rsid w:val="00933EE1"/>
    <w:rsid w:val="00933F21"/>
    <w:rsid w:val="00935237"/>
    <w:rsid w:val="00937695"/>
    <w:rsid w:val="00937DA5"/>
    <w:rsid w:val="00940681"/>
    <w:rsid w:val="009425B0"/>
    <w:rsid w:val="009437E0"/>
    <w:rsid w:val="00943CB5"/>
    <w:rsid w:val="00945BDE"/>
    <w:rsid w:val="00952992"/>
    <w:rsid w:val="00953EDB"/>
    <w:rsid w:val="009545C2"/>
    <w:rsid w:val="0095577D"/>
    <w:rsid w:val="00955A9C"/>
    <w:rsid w:val="009565A3"/>
    <w:rsid w:val="00957DAB"/>
    <w:rsid w:val="0096056F"/>
    <w:rsid w:val="009614B7"/>
    <w:rsid w:val="009629C2"/>
    <w:rsid w:val="009636A7"/>
    <w:rsid w:val="009647BD"/>
    <w:rsid w:val="00965477"/>
    <w:rsid w:val="00965790"/>
    <w:rsid w:val="00965F03"/>
    <w:rsid w:val="00971451"/>
    <w:rsid w:val="00972EE5"/>
    <w:rsid w:val="00973C52"/>
    <w:rsid w:val="00975014"/>
    <w:rsid w:val="00975F45"/>
    <w:rsid w:val="00977270"/>
    <w:rsid w:val="00977CA5"/>
    <w:rsid w:val="00977F97"/>
    <w:rsid w:val="0098121C"/>
    <w:rsid w:val="009814EA"/>
    <w:rsid w:val="00981952"/>
    <w:rsid w:val="009836EF"/>
    <w:rsid w:val="00985BD4"/>
    <w:rsid w:val="00986F01"/>
    <w:rsid w:val="00986FB8"/>
    <w:rsid w:val="0098732A"/>
    <w:rsid w:val="009877AC"/>
    <w:rsid w:val="00990F84"/>
    <w:rsid w:val="00992980"/>
    <w:rsid w:val="00993826"/>
    <w:rsid w:val="00994A01"/>
    <w:rsid w:val="00995118"/>
    <w:rsid w:val="00996632"/>
    <w:rsid w:val="00996CCC"/>
    <w:rsid w:val="009A02DA"/>
    <w:rsid w:val="009A02E8"/>
    <w:rsid w:val="009A0327"/>
    <w:rsid w:val="009A0D45"/>
    <w:rsid w:val="009A1CB1"/>
    <w:rsid w:val="009A23AE"/>
    <w:rsid w:val="009A4288"/>
    <w:rsid w:val="009A42B9"/>
    <w:rsid w:val="009A5E31"/>
    <w:rsid w:val="009A69AB"/>
    <w:rsid w:val="009A6C6D"/>
    <w:rsid w:val="009A75EE"/>
    <w:rsid w:val="009B04D0"/>
    <w:rsid w:val="009B1BA7"/>
    <w:rsid w:val="009B29BA"/>
    <w:rsid w:val="009B4C54"/>
    <w:rsid w:val="009B5F3F"/>
    <w:rsid w:val="009B630B"/>
    <w:rsid w:val="009B731D"/>
    <w:rsid w:val="009B7F83"/>
    <w:rsid w:val="009C1925"/>
    <w:rsid w:val="009C2EE7"/>
    <w:rsid w:val="009C5411"/>
    <w:rsid w:val="009C54EF"/>
    <w:rsid w:val="009C5BF6"/>
    <w:rsid w:val="009C6AE6"/>
    <w:rsid w:val="009C6FE5"/>
    <w:rsid w:val="009D0AC8"/>
    <w:rsid w:val="009D21F1"/>
    <w:rsid w:val="009D35FB"/>
    <w:rsid w:val="009D3834"/>
    <w:rsid w:val="009D4BB0"/>
    <w:rsid w:val="009D501A"/>
    <w:rsid w:val="009D5835"/>
    <w:rsid w:val="009D5D75"/>
    <w:rsid w:val="009D63BB"/>
    <w:rsid w:val="009E0D7B"/>
    <w:rsid w:val="009E1D31"/>
    <w:rsid w:val="009E2D35"/>
    <w:rsid w:val="009E3D43"/>
    <w:rsid w:val="009E4633"/>
    <w:rsid w:val="009E4CCC"/>
    <w:rsid w:val="009E5F57"/>
    <w:rsid w:val="009E665E"/>
    <w:rsid w:val="009E7590"/>
    <w:rsid w:val="009E77F5"/>
    <w:rsid w:val="009F0AA2"/>
    <w:rsid w:val="009F17DB"/>
    <w:rsid w:val="009F1E18"/>
    <w:rsid w:val="009F3451"/>
    <w:rsid w:val="009F4887"/>
    <w:rsid w:val="009F4C0D"/>
    <w:rsid w:val="009F4DD8"/>
    <w:rsid w:val="009F5890"/>
    <w:rsid w:val="009F5EE2"/>
    <w:rsid w:val="00A002A5"/>
    <w:rsid w:val="00A00316"/>
    <w:rsid w:val="00A024D6"/>
    <w:rsid w:val="00A0317E"/>
    <w:rsid w:val="00A055CD"/>
    <w:rsid w:val="00A05FA9"/>
    <w:rsid w:val="00A103D1"/>
    <w:rsid w:val="00A106E3"/>
    <w:rsid w:val="00A10D39"/>
    <w:rsid w:val="00A12319"/>
    <w:rsid w:val="00A13586"/>
    <w:rsid w:val="00A16399"/>
    <w:rsid w:val="00A1780A"/>
    <w:rsid w:val="00A204D7"/>
    <w:rsid w:val="00A213CF"/>
    <w:rsid w:val="00A25ACD"/>
    <w:rsid w:val="00A25B44"/>
    <w:rsid w:val="00A267C5"/>
    <w:rsid w:val="00A272DD"/>
    <w:rsid w:val="00A31E4E"/>
    <w:rsid w:val="00A334AE"/>
    <w:rsid w:val="00A336E5"/>
    <w:rsid w:val="00A33B8D"/>
    <w:rsid w:val="00A35F3F"/>
    <w:rsid w:val="00A3603F"/>
    <w:rsid w:val="00A361FB"/>
    <w:rsid w:val="00A373EC"/>
    <w:rsid w:val="00A37686"/>
    <w:rsid w:val="00A41E50"/>
    <w:rsid w:val="00A4219D"/>
    <w:rsid w:val="00A4238F"/>
    <w:rsid w:val="00A45A51"/>
    <w:rsid w:val="00A46396"/>
    <w:rsid w:val="00A4665B"/>
    <w:rsid w:val="00A46B88"/>
    <w:rsid w:val="00A47464"/>
    <w:rsid w:val="00A5340E"/>
    <w:rsid w:val="00A54057"/>
    <w:rsid w:val="00A546BA"/>
    <w:rsid w:val="00A55A4A"/>
    <w:rsid w:val="00A6009C"/>
    <w:rsid w:val="00A61011"/>
    <w:rsid w:val="00A615EE"/>
    <w:rsid w:val="00A6315E"/>
    <w:rsid w:val="00A634BD"/>
    <w:rsid w:val="00A659B7"/>
    <w:rsid w:val="00A67E35"/>
    <w:rsid w:val="00A700FC"/>
    <w:rsid w:val="00A72BE1"/>
    <w:rsid w:val="00A744F1"/>
    <w:rsid w:val="00A747F0"/>
    <w:rsid w:val="00A75095"/>
    <w:rsid w:val="00A77043"/>
    <w:rsid w:val="00A8089D"/>
    <w:rsid w:val="00A80A13"/>
    <w:rsid w:val="00A81C3F"/>
    <w:rsid w:val="00A81E87"/>
    <w:rsid w:val="00A82E03"/>
    <w:rsid w:val="00A845E6"/>
    <w:rsid w:val="00A85FDB"/>
    <w:rsid w:val="00A8793A"/>
    <w:rsid w:val="00A90FAF"/>
    <w:rsid w:val="00A91CE8"/>
    <w:rsid w:val="00A92107"/>
    <w:rsid w:val="00A93BD7"/>
    <w:rsid w:val="00A94DD1"/>
    <w:rsid w:val="00A95CB5"/>
    <w:rsid w:val="00A962AF"/>
    <w:rsid w:val="00A977BD"/>
    <w:rsid w:val="00A97C4D"/>
    <w:rsid w:val="00AA10A6"/>
    <w:rsid w:val="00AA15B0"/>
    <w:rsid w:val="00AA2534"/>
    <w:rsid w:val="00AA3A01"/>
    <w:rsid w:val="00AA3CD2"/>
    <w:rsid w:val="00AA43EA"/>
    <w:rsid w:val="00AA577C"/>
    <w:rsid w:val="00AA6019"/>
    <w:rsid w:val="00AA6B23"/>
    <w:rsid w:val="00AA7493"/>
    <w:rsid w:val="00AB12F2"/>
    <w:rsid w:val="00AB15EF"/>
    <w:rsid w:val="00AB1731"/>
    <w:rsid w:val="00AB2339"/>
    <w:rsid w:val="00AB2852"/>
    <w:rsid w:val="00AB2F22"/>
    <w:rsid w:val="00AB4C39"/>
    <w:rsid w:val="00AB545A"/>
    <w:rsid w:val="00AB6DE8"/>
    <w:rsid w:val="00AB6F88"/>
    <w:rsid w:val="00AB7233"/>
    <w:rsid w:val="00AB7C2A"/>
    <w:rsid w:val="00AC36AC"/>
    <w:rsid w:val="00AC3AA0"/>
    <w:rsid w:val="00AC3ADB"/>
    <w:rsid w:val="00AC4DBF"/>
    <w:rsid w:val="00AD09EA"/>
    <w:rsid w:val="00AD1777"/>
    <w:rsid w:val="00AD1794"/>
    <w:rsid w:val="00AD2231"/>
    <w:rsid w:val="00AD237F"/>
    <w:rsid w:val="00AD26F2"/>
    <w:rsid w:val="00AD28DD"/>
    <w:rsid w:val="00AD2E7F"/>
    <w:rsid w:val="00AD44E8"/>
    <w:rsid w:val="00AD4F01"/>
    <w:rsid w:val="00AD6856"/>
    <w:rsid w:val="00AD6901"/>
    <w:rsid w:val="00AD796B"/>
    <w:rsid w:val="00AE0939"/>
    <w:rsid w:val="00AE19A9"/>
    <w:rsid w:val="00AE4A20"/>
    <w:rsid w:val="00AE795B"/>
    <w:rsid w:val="00AE7AD3"/>
    <w:rsid w:val="00AF0760"/>
    <w:rsid w:val="00AF0DD9"/>
    <w:rsid w:val="00AF1E66"/>
    <w:rsid w:val="00AF2541"/>
    <w:rsid w:val="00AF44EE"/>
    <w:rsid w:val="00AF5FC6"/>
    <w:rsid w:val="00B01067"/>
    <w:rsid w:val="00B011E0"/>
    <w:rsid w:val="00B015C5"/>
    <w:rsid w:val="00B01C56"/>
    <w:rsid w:val="00B01DAD"/>
    <w:rsid w:val="00B02253"/>
    <w:rsid w:val="00B02455"/>
    <w:rsid w:val="00B0316C"/>
    <w:rsid w:val="00B0338F"/>
    <w:rsid w:val="00B03724"/>
    <w:rsid w:val="00B049D4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E5F"/>
    <w:rsid w:val="00B17C71"/>
    <w:rsid w:val="00B17D74"/>
    <w:rsid w:val="00B20BD1"/>
    <w:rsid w:val="00B213E4"/>
    <w:rsid w:val="00B2220B"/>
    <w:rsid w:val="00B233E6"/>
    <w:rsid w:val="00B24424"/>
    <w:rsid w:val="00B252B0"/>
    <w:rsid w:val="00B30500"/>
    <w:rsid w:val="00B305D1"/>
    <w:rsid w:val="00B3061F"/>
    <w:rsid w:val="00B32FB8"/>
    <w:rsid w:val="00B34602"/>
    <w:rsid w:val="00B4005F"/>
    <w:rsid w:val="00B40C21"/>
    <w:rsid w:val="00B436BA"/>
    <w:rsid w:val="00B44661"/>
    <w:rsid w:val="00B44D33"/>
    <w:rsid w:val="00B465A4"/>
    <w:rsid w:val="00B46906"/>
    <w:rsid w:val="00B5011F"/>
    <w:rsid w:val="00B50BBC"/>
    <w:rsid w:val="00B511EC"/>
    <w:rsid w:val="00B52096"/>
    <w:rsid w:val="00B52B5A"/>
    <w:rsid w:val="00B52C8A"/>
    <w:rsid w:val="00B53F60"/>
    <w:rsid w:val="00B5638D"/>
    <w:rsid w:val="00B60D65"/>
    <w:rsid w:val="00B63313"/>
    <w:rsid w:val="00B63BA7"/>
    <w:rsid w:val="00B66146"/>
    <w:rsid w:val="00B6765A"/>
    <w:rsid w:val="00B7025E"/>
    <w:rsid w:val="00B70291"/>
    <w:rsid w:val="00B719DA"/>
    <w:rsid w:val="00B7334D"/>
    <w:rsid w:val="00B73F16"/>
    <w:rsid w:val="00B7443F"/>
    <w:rsid w:val="00B75D12"/>
    <w:rsid w:val="00B75F14"/>
    <w:rsid w:val="00B7692A"/>
    <w:rsid w:val="00B77B68"/>
    <w:rsid w:val="00B809DE"/>
    <w:rsid w:val="00B81AD0"/>
    <w:rsid w:val="00B821FE"/>
    <w:rsid w:val="00B83678"/>
    <w:rsid w:val="00B858A4"/>
    <w:rsid w:val="00B87EB5"/>
    <w:rsid w:val="00B91200"/>
    <w:rsid w:val="00B91860"/>
    <w:rsid w:val="00B92DF5"/>
    <w:rsid w:val="00B94B85"/>
    <w:rsid w:val="00B965A8"/>
    <w:rsid w:val="00BA1002"/>
    <w:rsid w:val="00BA1E92"/>
    <w:rsid w:val="00BA3053"/>
    <w:rsid w:val="00BA434E"/>
    <w:rsid w:val="00BA5FB3"/>
    <w:rsid w:val="00BA60E2"/>
    <w:rsid w:val="00BB0326"/>
    <w:rsid w:val="00BB0E0A"/>
    <w:rsid w:val="00BB1E06"/>
    <w:rsid w:val="00BB2457"/>
    <w:rsid w:val="00BB3C23"/>
    <w:rsid w:val="00BB4EC1"/>
    <w:rsid w:val="00BB762E"/>
    <w:rsid w:val="00BC372D"/>
    <w:rsid w:val="00BC3AD9"/>
    <w:rsid w:val="00BC4795"/>
    <w:rsid w:val="00BC7DA7"/>
    <w:rsid w:val="00BD08D2"/>
    <w:rsid w:val="00BD1BA3"/>
    <w:rsid w:val="00BD33FA"/>
    <w:rsid w:val="00BD39A0"/>
    <w:rsid w:val="00BD3D58"/>
    <w:rsid w:val="00BD44CA"/>
    <w:rsid w:val="00BD5DDD"/>
    <w:rsid w:val="00BE08B7"/>
    <w:rsid w:val="00BE1FAF"/>
    <w:rsid w:val="00BE241E"/>
    <w:rsid w:val="00BE4391"/>
    <w:rsid w:val="00BE45A7"/>
    <w:rsid w:val="00BE4853"/>
    <w:rsid w:val="00BE5EC3"/>
    <w:rsid w:val="00BE67E8"/>
    <w:rsid w:val="00BE795F"/>
    <w:rsid w:val="00BE7AEF"/>
    <w:rsid w:val="00BF0934"/>
    <w:rsid w:val="00BF280E"/>
    <w:rsid w:val="00BF40FB"/>
    <w:rsid w:val="00BF5248"/>
    <w:rsid w:val="00BF560C"/>
    <w:rsid w:val="00BF5711"/>
    <w:rsid w:val="00BF72D5"/>
    <w:rsid w:val="00BF7F85"/>
    <w:rsid w:val="00BF7FBB"/>
    <w:rsid w:val="00C0108C"/>
    <w:rsid w:val="00C01563"/>
    <w:rsid w:val="00C015D4"/>
    <w:rsid w:val="00C02A33"/>
    <w:rsid w:val="00C02C63"/>
    <w:rsid w:val="00C03093"/>
    <w:rsid w:val="00C03311"/>
    <w:rsid w:val="00C048D9"/>
    <w:rsid w:val="00C055BA"/>
    <w:rsid w:val="00C078A7"/>
    <w:rsid w:val="00C104AE"/>
    <w:rsid w:val="00C118F6"/>
    <w:rsid w:val="00C150C3"/>
    <w:rsid w:val="00C15E8D"/>
    <w:rsid w:val="00C16F85"/>
    <w:rsid w:val="00C20FF8"/>
    <w:rsid w:val="00C210E9"/>
    <w:rsid w:val="00C257EC"/>
    <w:rsid w:val="00C26361"/>
    <w:rsid w:val="00C27198"/>
    <w:rsid w:val="00C315EB"/>
    <w:rsid w:val="00C32830"/>
    <w:rsid w:val="00C336FA"/>
    <w:rsid w:val="00C33AB4"/>
    <w:rsid w:val="00C34512"/>
    <w:rsid w:val="00C34C1E"/>
    <w:rsid w:val="00C354E0"/>
    <w:rsid w:val="00C36397"/>
    <w:rsid w:val="00C36683"/>
    <w:rsid w:val="00C36B0A"/>
    <w:rsid w:val="00C36BC6"/>
    <w:rsid w:val="00C373C9"/>
    <w:rsid w:val="00C37A8A"/>
    <w:rsid w:val="00C40332"/>
    <w:rsid w:val="00C4034A"/>
    <w:rsid w:val="00C41432"/>
    <w:rsid w:val="00C418FD"/>
    <w:rsid w:val="00C41DF8"/>
    <w:rsid w:val="00C437DD"/>
    <w:rsid w:val="00C441EE"/>
    <w:rsid w:val="00C443B7"/>
    <w:rsid w:val="00C502AA"/>
    <w:rsid w:val="00C50B0C"/>
    <w:rsid w:val="00C527B5"/>
    <w:rsid w:val="00C534FE"/>
    <w:rsid w:val="00C538E7"/>
    <w:rsid w:val="00C55C62"/>
    <w:rsid w:val="00C567A9"/>
    <w:rsid w:val="00C5693F"/>
    <w:rsid w:val="00C56AB5"/>
    <w:rsid w:val="00C57A4A"/>
    <w:rsid w:val="00C61EE4"/>
    <w:rsid w:val="00C61FEE"/>
    <w:rsid w:val="00C65004"/>
    <w:rsid w:val="00C6525C"/>
    <w:rsid w:val="00C667A9"/>
    <w:rsid w:val="00C7046A"/>
    <w:rsid w:val="00C732B9"/>
    <w:rsid w:val="00C7410F"/>
    <w:rsid w:val="00C749B0"/>
    <w:rsid w:val="00C74CC8"/>
    <w:rsid w:val="00C75B99"/>
    <w:rsid w:val="00C76FA9"/>
    <w:rsid w:val="00C807F9"/>
    <w:rsid w:val="00C818F7"/>
    <w:rsid w:val="00C81ADD"/>
    <w:rsid w:val="00C8281D"/>
    <w:rsid w:val="00C828CD"/>
    <w:rsid w:val="00C82C4E"/>
    <w:rsid w:val="00C84F21"/>
    <w:rsid w:val="00C852F9"/>
    <w:rsid w:val="00C875C6"/>
    <w:rsid w:val="00C909A3"/>
    <w:rsid w:val="00C91079"/>
    <w:rsid w:val="00CA00DD"/>
    <w:rsid w:val="00CA1B9F"/>
    <w:rsid w:val="00CA433A"/>
    <w:rsid w:val="00CA45DD"/>
    <w:rsid w:val="00CA53EB"/>
    <w:rsid w:val="00CA5796"/>
    <w:rsid w:val="00CA5B17"/>
    <w:rsid w:val="00CA666F"/>
    <w:rsid w:val="00CA6A84"/>
    <w:rsid w:val="00CA71D1"/>
    <w:rsid w:val="00CA75D8"/>
    <w:rsid w:val="00CB01F7"/>
    <w:rsid w:val="00CB05C3"/>
    <w:rsid w:val="00CB0D9E"/>
    <w:rsid w:val="00CB1BB3"/>
    <w:rsid w:val="00CB233A"/>
    <w:rsid w:val="00CB2CF0"/>
    <w:rsid w:val="00CB3068"/>
    <w:rsid w:val="00CB3E43"/>
    <w:rsid w:val="00CB4043"/>
    <w:rsid w:val="00CB5940"/>
    <w:rsid w:val="00CB6514"/>
    <w:rsid w:val="00CC047F"/>
    <w:rsid w:val="00CC070E"/>
    <w:rsid w:val="00CC0C3C"/>
    <w:rsid w:val="00CC0C42"/>
    <w:rsid w:val="00CC0CFC"/>
    <w:rsid w:val="00CC0E77"/>
    <w:rsid w:val="00CC164B"/>
    <w:rsid w:val="00CC1C8A"/>
    <w:rsid w:val="00CC2475"/>
    <w:rsid w:val="00CC2A7C"/>
    <w:rsid w:val="00CC395C"/>
    <w:rsid w:val="00CC4F72"/>
    <w:rsid w:val="00CD22E2"/>
    <w:rsid w:val="00CD2B9A"/>
    <w:rsid w:val="00CD2CA1"/>
    <w:rsid w:val="00CD356D"/>
    <w:rsid w:val="00CD4659"/>
    <w:rsid w:val="00CD4D5B"/>
    <w:rsid w:val="00CD5038"/>
    <w:rsid w:val="00CD5779"/>
    <w:rsid w:val="00CD612E"/>
    <w:rsid w:val="00CD6983"/>
    <w:rsid w:val="00CE04F6"/>
    <w:rsid w:val="00CE27B5"/>
    <w:rsid w:val="00CE4B3C"/>
    <w:rsid w:val="00CE660C"/>
    <w:rsid w:val="00CE675F"/>
    <w:rsid w:val="00CE71EE"/>
    <w:rsid w:val="00CE7E65"/>
    <w:rsid w:val="00CF2783"/>
    <w:rsid w:val="00CF289A"/>
    <w:rsid w:val="00CF54A5"/>
    <w:rsid w:val="00CF5755"/>
    <w:rsid w:val="00CF5777"/>
    <w:rsid w:val="00CF6FEB"/>
    <w:rsid w:val="00D0074B"/>
    <w:rsid w:val="00D00F16"/>
    <w:rsid w:val="00D02625"/>
    <w:rsid w:val="00D02EDF"/>
    <w:rsid w:val="00D0349A"/>
    <w:rsid w:val="00D03579"/>
    <w:rsid w:val="00D05594"/>
    <w:rsid w:val="00D05763"/>
    <w:rsid w:val="00D07CA7"/>
    <w:rsid w:val="00D106F8"/>
    <w:rsid w:val="00D11394"/>
    <w:rsid w:val="00D11D00"/>
    <w:rsid w:val="00D13601"/>
    <w:rsid w:val="00D163F4"/>
    <w:rsid w:val="00D1733D"/>
    <w:rsid w:val="00D1743C"/>
    <w:rsid w:val="00D17AF1"/>
    <w:rsid w:val="00D237A2"/>
    <w:rsid w:val="00D25E73"/>
    <w:rsid w:val="00D2620C"/>
    <w:rsid w:val="00D262F0"/>
    <w:rsid w:val="00D26E00"/>
    <w:rsid w:val="00D300FF"/>
    <w:rsid w:val="00D30A77"/>
    <w:rsid w:val="00D30EF1"/>
    <w:rsid w:val="00D31F49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5ACF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55DC1"/>
    <w:rsid w:val="00D5697B"/>
    <w:rsid w:val="00D57593"/>
    <w:rsid w:val="00D605C2"/>
    <w:rsid w:val="00D61FCA"/>
    <w:rsid w:val="00D6227E"/>
    <w:rsid w:val="00D652A0"/>
    <w:rsid w:val="00D653F1"/>
    <w:rsid w:val="00D65857"/>
    <w:rsid w:val="00D73C11"/>
    <w:rsid w:val="00D7531C"/>
    <w:rsid w:val="00D756F1"/>
    <w:rsid w:val="00D80DB9"/>
    <w:rsid w:val="00D87347"/>
    <w:rsid w:val="00D873FA"/>
    <w:rsid w:val="00D87758"/>
    <w:rsid w:val="00D878E8"/>
    <w:rsid w:val="00D9014E"/>
    <w:rsid w:val="00D904CF"/>
    <w:rsid w:val="00D90BB1"/>
    <w:rsid w:val="00D914D5"/>
    <w:rsid w:val="00D92876"/>
    <w:rsid w:val="00D95B6E"/>
    <w:rsid w:val="00DA01D8"/>
    <w:rsid w:val="00DA1404"/>
    <w:rsid w:val="00DA155B"/>
    <w:rsid w:val="00DA1751"/>
    <w:rsid w:val="00DA3A32"/>
    <w:rsid w:val="00DA51B3"/>
    <w:rsid w:val="00DA5545"/>
    <w:rsid w:val="00DB003F"/>
    <w:rsid w:val="00DB4C51"/>
    <w:rsid w:val="00DB66EE"/>
    <w:rsid w:val="00DB6A1B"/>
    <w:rsid w:val="00DC08A6"/>
    <w:rsid w:val="00DC1EA4"/>
    <w:rsid w:val="00DC2947"/>
    <w:rsid w:val="00DC2A5F"/>
    <w:rsid w:val="00DC3363"/>
    <w:rsid w:val="00DC36B6"/>
    <w:rsid w:val="00DC470B"/>
    <w:rsid w:val="00DC4D5E"/>
    <w:rsid w:val="00DC5B30"/>
    <w:rsid w:val="00DC7391"/>
    <w:rsid w:val="00DC765D"/>
    <w:rsid w:val="00DC76A9"/>
    <w:rsid w:val="00DC7B15"/>
    <w:rsid w:val="00DC7E3F"/>
    <w:rsid w:val="00DD0565"/>
    <w:rsid w:val="00DD143A"/>
    <w:rsid w:val="00DD2289"/>
    <w:rsid w:val="00DD236E"/>
    <w:rsid w:val="00DD2388"/>
    <w:rsid w:val="00DD2D53"/>
    <w:rsid w:val="00DD4F39"/>
    <w:rsid w:val="00DD5B90"/>
    <w:rsid w:val="00DD6131"/>
    <w:rsid w:val="00DD6951"/>
    <w:rsid w:val="00DE0540"/>
    <w:rsid w:val="00DE0BEC"/>
    <w:rsid w:val="00DE3ABE"/>
    <w:rsid w:val="00DE44EF"/>
    <w:rsid w:val="00DE4BAC"/>
    <w:rsid w:val="00DE4C42"/>
    <w:rsid w:val="00DE5425"/>
    <w:rsid w:val="00DE72EB"/>
    <w:rsid w:val="00DE76D0"/>
    <w:rsid w:val="00DE7B2D"/>
    <w:rsid w:val="00DF01F5"/>
    <w:rsid w:val="00DF24A1"/>
    <w:rsid w:val="00DF3743"/>
    <w:rsid w:val="00DF53E5"/>
    <w:rsid w:val="00DF6C3A"/>
    <w:rsid w:val="00DF6CE8"/>
    <w:rsid w:val="00E000D1"/>
    <w:rsid w:val="00E01530"/>
    <w:rsid w:val="00E02506"/>
    <w:rsid w:val="00E035E1"/>
    <w:rsid w:val="00E05F21"/>
    <w:rsid w:val="00E1195D"/>
    <w:rsid w:val="00E1273B"/>
    <w:rsid w:val="00E13352"/>
    <w:rsid w:val="00E14BB6"/>
    <w:rsid w:val="00E157DA"/>
    <w:rsid w:val="00E16132"/>
    <w:rsid w:val="00E204CB"/>
    <w:rsid w:val="00E212C8"/>
    <w:rsid w:val="00E23D5E"/>
    <w:rsid w:val="00E261C8"/>
    <w:rsid w:val="00E27B31"/>
    <w:rsid w:val="00E30DD7"/>
    <w:rsid w:val="00E324D9"/>
    <w:rsid w:val="00E3284A"/>
    <w:rsid w:val="00E32B1C"/>
    <w:rsid w:val="00E32E6D"/>
    <w:rsid w:val="00E334EF"/>
    <w:rsid w:val="00E40E41"/>
    <w:rsid w:val="00E43F50"/>
    <w:rsid w:val="00E47281"/>
    <w:rsid w:val="00E47A61"/>
    <w:rsid w:val="00E50812"/>
    <w:rsid w:val="00E50CB5"/>
    <w:rsid w:val="00E511D1"/>
    <w:rsid w:val="00E52AB4"/>
    <w:rsid w:val="00E539B3"/>
    <w:rsid w:val="00E53DF6"/>
    <w:rsid w:val="00E5700F"/>
    <w:rsid w:val="00E60301"/>
    <w:rsid w:val="00E61125"/>
    <w:rsid w:val="00E619A5"/>
    <w:rsid w:val="00E61BB4"/>
    <w:rsid w:val="00E62800"/>
    <w:rsid w:val="00E6283E"/>
    <w:rsid w:val="00E63904"/>
    <w:rsid w:val="00E6511F"/>
    <w:rsid w:val="00E65207"/>
    <w:rsid w:val="00E67A25"/>
    <w:rsid w:val="00E7022D"/>
    <w:rsid w:val="00E702F1"/>
    <w:rsid w:val="00E7097C"/>
    <w:rsid w:val="00E73413"/>
    <w:rsid w:val="00E74E89"/>
    <w:rsid w:val="00E74F1B"/>
    <w:rsid w:val="00E75397"/>
    <w:rsid w:val="00E7775F"/>
    <w:rsid w:val="00E77D13"/>
    <w:rsid w:val="00E82833"/>
    <w:rsid w:val="00E83718"/>
    <w:rsid w:val="00E85598"/>
    <w:rsid w:val="00E8567A"/>
    <w:rsid w:val="00E909B7"/>
    <w:rsid w:val="00E910ED"/>
    <w:rsid w:val="00E91241"/>
    <w:rsid w:val="00E92867"/>
    <w:rsid w:val="00E93FAA"/>
    <w:rsid w:val="00E96B43"/>
    <w:rsid w:val="00EA06BF"/>
    <w:rsid w:val="00EA0B12"/>
    <w:rsid w:val="00EA0F23"/>
    <w:rsid w:val="00EA30E2"/>
    <w:rsid w:val="00EA353B"/>
    <w:rsid w:val="00EA36F2"/>
    <w:rsid w:val="00EA3EAA"/>
    <w:rsid w:val="00EA5050"/>
    <w:rsid w:val="00EA58A1"/>
    <w:rsid w:val="00EA64F7"/>
    <w:rsid w:val="00EA7BD1"/>
    <w:rsid w:val="00EB0F5E"/>
    <w:rsid w:val="00EB14BD"/>
    <w:rsid w:val="00EB1842"/>
    <w:rsid w:val="00EB4B1C"/>
    <w:rsid w:val="00EB522F"/>
    <w:rsid w:val="00EB55D7"/>
    <w:rsid w:val="00EB5693"/>
    <w:rsid w:val="00EC0163"/>
    <w:rsid w:val="00EC0663"/>
    <w:rsid w:val="00EC082E"/>
    <w:rsid w:val="00EC0A22"/>
    <w:rsid w:val="00EC0E3B"/>
    <w:rsid w:val="00EC1095"/>
    <w:rsid w:val="00EC2DCF"/>
    <w:rsid w:val="00EC307A"/>
    <w:rsid w:val="00EC32E1"/>
    <w:rsid w:val="00EC3E76"/>
    <w:rsid w:val="00EC45A0"/>
    <w:rsid w:val="00EC4D27"/>
    <w:rsid w:val="00EC6AFC"/>
    <w:rsid w:val="00EC6C04"/>
    <w:rsid w:val="00ED0322"/>
    <w:rsid w:val="00ED0FC4"/>
    <w:rsid w:val="00ED79E7"/>
    <w:rsid w:val="00EE007B"/>
    <w:rsid w:val="00EE04E0"/>
    <w:rsid w:val="00EE6ED8"/>
    <w:rsid w:val="00EF0497"/>
    <w:rsid w:val="00EF1FC9"/>
    <w:rsid w:val="00EF2442"/>
    <w:rsid w:val="00EF2F82"/>
    <w:rsid w:val="00EF348B"/>
    <w:rsid w:val="00EF77E0"/>
    <w:rsid w:val="00F00467"/>
    <w:rsid w:val="00F005E1"/>
    <w:rsid w:val="00F02F7E"/>
    <w:rsid w:val="00F03F5C"/>
    <w:rsid w:val="00F057C1"/>
    <w:rsid w:val="00F059EB"/>
    <w:rsid w:val="00F0681D"/>
    <w:rsid w:val="00F07493"/>
    <w:rsid w:val="00F12C8F"/>
    <w:rsid w:val="00F1394C"/>
    <w:rsid w:val="00F13E3F"/>
    <w:rsid w:val="00F16368"/>
    <w:rsid w:val="00F16421"/>
    <w:rsid w:val="00F1688C"/>
    <w:rsid w:val="00F174AA"/>
    <w:rsid w:val="00F17F3D"/>
    <w:rsid w:val="00F2264A"/>
    <w:rsid w:val="00F22B58"/>
    <w:rsid w:val="00F23CAD"/>
    <w:rsid w:val="00F24171"/>
    <w:rsid w:val="00F24BE0"/>
    <w:rsid w:val="00F25744"/>
    <w:rsid w:val="00F25C20"/>
    <w:rsid w:val="00F303CA"/>
    <w:rsid w:val="00F31A14"/>
    <w:rsid w:val="00F33F57"/>
    <w:rsid w:val="00F4015D"/>
    <w:rsid w:val="00F410C9"/>
    <w:rsid w:val="00F41465"/>
    <w:rsid w:val="00F43E0A"/>
    <w:rsid w:val="00F45822"/>
    <w:rsid w:val="00F45CCC"/>
    <w:rsid w:val="00F45DB4"/>
    <w:rsid w:val="00F45E9C"/>
    <w:rsid w:val="00F5078A"/>
    <w:rsid w:val="00F51634"/>
    <w:rsid w:val="00F51899"/>
    <w:rsid w:val="00F5204A"/>
    <w:rsid w:val="00F530B0"/>
    <w:rsid w:val="00F53CFF"/>
    <w:rsid w:val="00F559EC"/>
    <w:rsid w:val="00F5647B"/>
    <w:rsid w:val="00F57A69"/>
    <w:rsid w:val="00F57D0B"/>
    <w:rsid w:val="00F62626"/>
    <w:rsid w:val="00F62C83"/>
    <w:rsid w:val="00F671D1"/>
    <w:rsid w:val="00F71D9F"/>
    <w:rsid w:val="00F740DE"/>
    <w:rsid w:val="00F744B0"/>
    <w:rsid w:val="00F7478A"/>
    <w:rsid w:val="00F74FF3"/>
    <w:rsid w:val="00F7502D"/>
    <w:rsid w:val="00F757C7"/>
    <w:rsid w:val="00F75CA5"/>
    <w:rsid w:val="00F75D55"/>
    <w:rsid w:val="00F760D0"/>
    <w:rsid w:val="00F768DA"/>
    <w:rsid w:val="00F827ED"/>
    <w:rsid w:val="00F83C67"/>
    <w:rsid w:val="00F83FE0"/>
    <w:rsid w:val="00F860AA"/>
    <w:rsid w:val="00F91019"/>
    <w:rsid w:val="00F93ACF"/>
    <w:rsid w:val="00F94323"/>
    <w:rsid w:val="00F94626"/>
    <w:rsid w:val="00F9615D"/>
    <w:rsid w:val="00F967D7"/>
    <w:rsid w:val="00FA3BA7"/>
    <w:rsid w:val="00FA497A"/>
    <w:rsid w:val="00FA65E3"/>
    <w:rsid w:val="00FB1583"/>
    <w:rsid w:val="00FB300A"/>
    <w:rsid w:val="00FB5258"/>
    <w:rsid w:val="00FB55D4"/>
    <w:rsid w:val="00FB5C58"/>
    <w:rsid w:val="00FB7B05"/>
    <w:rsid w:val="00FC27F4"/>
    <w:rsid w:val="00FC2946"/>
    <w:rsid w:val="00FC2ADF"/>
    <w:rsid w:val="00FC4BBD"/>
    <w:rsid w:val="00FC4D11"/>
    <w:rsid w:val="00FC554F"/>
    <w:rsid w:val="00FC61DD"/>
    <w:rsid w:val="00FC7CA4"/>
    <w:rsid w:val="00FC7F99"/>
    <w:rsid w:val="00FD06B1"/>
    <w:rsid w:val="00FD0D09"/>
    <w:rsid w:val="00FD406E"/>
    <w:rsid w:val="00FD53EE"/>
    <w:rsid w:val="00FD6838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4C73"/>
    <w:rsid w:val="00FE50E0"/>
    <w:rsid w:val="00FE5E20"/>
    <w:rsid w:val="00FE6BAE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3D43"/>
  <w15:docId w15:val="{24E93907-693A-43F5-B461-5812EDF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paragraph" w:styleId="aff4">
    <w:name w:val="Normal (Web)"/>
    <w:basedOn w:val="a"/>
    <w:uiPriority w:val="99"/>
    <w:unhideWhenUsed/>
    <w:rsid w:val="00A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0008D"/>
    <w:rPr>
      <w:color w:val="605E5C"/>
      <w:shd w:val="clear" w:color="auto" w:fill="E1DFDD"/>
    </w:rPr>
  </w:style>
  <w:style w:type="paragraph" w:customStyle="1" w:styleId="ConsNonformat">
    <w:name w:val="ConsNonformat"/>
    <w:rsid w:val="004D0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Unresolved Mention"/>
    <w:basedOn w:val="a0"/>
    <w:uiPriority w:val="99"/>
    <w:semiHidden/>
    <w:unhideWhenUsed/>
    <w:rsid w:val="00C818F7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39"/>
    <w:rsid w:val="00E3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F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pr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216B-4582-4146-8B0A-AADFCF24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Елена Лихачева</cp:lastModifiedBy>
  <cp:revision>3</cp:revision>
  <cp:lastPrinted>2021-07-23T11:06:00Z</cp:lastPrinted>
  <dcterms:created xsi:type="dcterms:W3CDTF">2021-07-23T12:40:00Z</dcterms:created>
  <dcterms:modified xsi:type="dcterms:W3CDTF">2021-07-26T14:11:00Z</dcterms:modified>
</cp:coreProperties>
</file>