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E324D9" w:rsidRPr="00090256" w14:paraId="3108510B" w14:textId="77777777" w:rsidTr="00471B16">
        <w:tc>
          <w:tcPr>
            <w:tcW w:w="7054" w:type="dxa"/>
          </w:tcPr>
          <w:p w14:paraId="07DC3F0B" w14:textId="77777777" w:rsidR="00E324D9" w:rsidRPr="00090256" w:rsidRDefault="00E324D9" w:rsidP="00E324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6438483"/>
            <w:r w:rsidRPr="0009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______________ от ____________________ г.</w:t>
            </w:r>
          </w:p>
          <w:p w14:paraId="276B34E8" w14:textId="77777777" w:rsidR="00E324D9" w:rsidRPr="00090256" w:rsidRDefault="00E324D9" w:rsidP="00E324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(присваивается сотрудником Фонда</w:t>
            </w:r>
            <w:r w:rsidRPr="0009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56D96CB1" w14:textId="77777777" w:rsidR="00E324D9" w:rsidRPr="00090256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95EB" w14:textId="77777777" w:rsidR="00E324D9" w:rsidRPr="00090256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4D7D" w14:textId="77777777" w:rsidR="00E324D9" w:rsidRPr="00090256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6975296"/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A606449" w14:textId="77777777" w:rsidR="00E324D9" w:rsidRPr="00090256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поддержки предпринимательства </w:t>
            </w:r>
          </w:p>
          <w:p w14:paraId="5EF44758" w14:textId="77777777" w:rsidR="00E324D9" w:rsidRPr="00090256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14:paraId="5C61DA80" w14:textId="77777777" w:rsidR="00E324D9" w:rsidRPr="00090256" w:rsidRDefault="00E324D9" w:rsidP="00E3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А.Р.Салихову</w:t>
            </w:r>
            <w:bookmarkEnd w:id="1"/>
            <w:proofErr w:type="spellEnd"/>
          </w:p>
        </w:tc>
      </w:tr>
    </w:tbl>
    <w:p w14:paraId="2719E618" w14:textId="77777777" w:rsidR="00E324D9" w:rsidRPr="00090256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EB0E" w14:textId="77777777" w:rsidR="00E324D9" w:rsidRPr="00090256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244BD" w14:textId="327DEC1C" w:rsidR="00E324D9" w:rsidRPr="00090256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72581013"/>
      <w:r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bookmarkStart w:id="3" w:name="_Hlk72580014"/>
      <w:r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услуги Центра «Мой бизнес»</w:t>
      </w:r>
      <w:bookmarkEnd w:id="3"/>
      <w:r w:rsidR="00265466"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bookmarkStart w:id="4" w:name="_Hlk74045037"/>
      <w:r w:rsidR="00265466"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442F89"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предпринимателей</w:t>
      </w:r>
      <w:bookmarkEnd w:id="4"/>
      <w:r w:rsidR="00265466" w:rsidRPr="0009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bookmarkEnd w:id="2"/>
    <w:p w14:paraId="6E43D987" w14:textId="77777777" w:rsidR="00E324D9" w:rsidRPr="00090256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FD0C33" w14:textId="5F0804FE" w:rsidR="00E324D9" w:rsidRPr="00090256" w:rsidRDefault="00E324D9" w:rsidP="00E324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Заполнению подлежат все</w:t>
      </w:r>
      <w:r w:rsidRPr="00090256">
        <w:rPr>
          <w:sz w:val="20"/>
          <w:szCs w:val="20"/>
        </w:rPr>
        <w:t xml:space="preserve"> </w:t>
      </w:r>
      <w:r w:rsidRPr="00090256">
        <w:rPr>
          <w:rFonts w:ascii="Times New Roman" w:hAnsi="Times New Roman" w:cs="Times New Roman"/>
          <w:i/>
          <w:iCs/>
          <w:sz w:val="20"/>
          <w:szCs w:val="20"/>
        </w:rPr>
        <w:t xml:space="preserve">пункты </w:t>
      </w:r>
      <w:r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Заявки на получение услуги Центра «Мой бизнес», в случае отсутствия информации ставится прочерк. Заполнение п. 1-</w:t>
      </w:r>
      <w:r w:rsidR="007E5F83"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 w:rsidR="000B5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</w:t>
      </w:r>
      <w:r w:rsidRPr="000902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руки не допускается.</w:t>
      </w:r>
    </w:p>
    <w:p w14:paraId="75C9D99D" w14:textId="77777777" w:rsidR="00E324D9" w:rsidRPr="00090256" w:rsidRDefault="00E324D9" w:rsidP="00E32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235" w:type="dxa"/>
        <w:tblInd w:w="108" w:type="dxa"/>
        <w:tblLook w:val="04A0" w:firstRow="1" w:lastRow="0" w:firstColumn="1" w:lastColumn="0" w:noHBand="0" w:noVBand="1"/>
      </w:tblPr>
      <w:tblGrid>
        <w:gridCol w:w="454"/>
        <w:gridCol w:w="5245"/>
        <w:gridCol w:w="2410"/>
        <w:gridCol w:w="2126"/>
      </w:tblGrid>
      <w:tr w:rsidR="00E324D9" w:rsidRPr="00090256" w14:paraId="0972FDC1" w14:textId="77777777" w:rsidTr="006E1638">
        <w:trPr>
          <w:trHeight w:val="454"/>
        </w:trPr>
        <w:tc>
          <w:tcPr>
            <w:tcW w:w="454" w:type="dxa"/>
          </w:tcPr>
          <w:p w14:paraId="5BAE5B1D" w14:textId="77777777" w:rsidR="00E324D9" w:rsidRPr="00090256" w:rsidRDefault="00E324D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14:paraId="4AEA43C6" w14:textId="77777777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меры поддержки Центра «Мой бизнес»  </w:t>
            </w:r>
          </w:p>
        </w:tc>
        <w:tc>
          <w:tcPr>
            <w:tcW w:w="4536" w:type="dxa"/>
            <w:gridSpan w:val="2"/>
          </w:tcPr>
          <w:p w14:paraId="1836CD69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2B496F91" w14:textId="77777777" w:rsidTr="006E1638">
        <w:trPr>
          <w:trHeight w:val="173"/>
        </w:trPr>
        <w:tc>
          <w:tcPr>
            <w:tcW w:w="454" w:type="dxa"/>
          </w:tcPr>
          <w:p w14:paraId="1B7D88F7" w14:textId="77777777" w:rsidR="00E324D9" w:rsidRPr="00090256" w:rsidRDefault="00E324D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45" w:type="dxa"/>
          </w:tcPr>
          <w:p w14:paraId="39FC39E2" w14:textId="7E3B4B67" w:rsidR="00E324D9" w:rsidRPr="00090256" w:rsidRDefault="00442F8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ФИО индивидуального предпринимателя</w:t>
            </w:r>
            <w:r w:rsidRPr="00090256" w:rsidDel="00442F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24D9" w:rsidRPr="0009025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E324D9" w:rsidRPr="000902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полно</w:t>
            </w:r>
            <w:r w:rsidRPr="000902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стью</w:t>
            </w:r>
            <w:r w:rsidR="00E324D9" w:rsidRPr="0009025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536" w:type="dxa"/>
            <w:gridSpan w:val="2"/>
          </w:tcPr>
          <w:p w14:paraId="1C4557E3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648B2CC2" w14:textId="77777777" w:rsidTr="006E1638">
        <w:trPr>
          <w:trHeight w:val="349"/>
        </w:trPr>
        <w:tc>
          <w:tcPr>
            <w:tcW w:w="454" w:type="dxa"/>
          </w:tcPr>
          <w:p w14:paraId="628C9060" w14:textId="43C8B48A" w:rsidR="00E324D9" w:rsidRPr="000902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45" w:type="dxa"/>
          </w:tcPr>
          <w:p w14:paraId="458BACC9" w14:textId="77777777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4536" w:type="dxa"/>
            <w:gridSpan w:val="2"/>
          </w:tcPr>
          <w:p w14:paraId="1A7062CE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0E8CB83A" w14:textId="77777777" w:rsidTr="006E1638">
        <w:trPr>
          <w:trHeight w:val="271"/>
        </w:trPr>
        <w:tc>
          <w:tcPr>
            <w:tcW w:w="454" w:type="dxa"/>
          </w:tcPr>
          <w:p w14:paraId="4A4109F5" w14:textId="05C2F15F" w:rsidR="00E324D9" w:rsidRPr="000902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45" w:type="dxa"/>
          </w:tcPr>
          <w:p w14:paraId="3C27E308" w14:textId="5842D75C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  <w:r w:rsidR="00442F89" w:rsidRPr="00090256">
              <w:rPr>
                <w:rFonts w:ascii="Times New Roman" w:hAnsi="Times New Roman" w:cs="Times New Roman"/>
                <w:sz w:val="23"/>
                <w:szCs w:val="23"/>
              </w:rPr>
              <w:t>ИП</w:t>
            </w:r>
          </w:p>
        </w:tc>
        <w:tc>
          <w:tcPr>
            <w:tcW w:w="4536" w:type="dxa"/>
            <w:gridSpan w:val="2"/>
          </w:tcPr>
          <w:p w14:paraId="613D7A61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40F28586" w14:textId="77777777" w:rsidTr="006E1638">
        <w:trPr>
          <w:trHeight w:val="377"/>
        </w:trPr>
        <w:tc>
          <w:tcPr>
            <w:tcW w:w="454" w:type="dxa"/>
          </w:tcPr>
          <w:p w14:paraId="47844C81" w14:textId="22B277D2" w:rsidR="00E324D9" w:rsidRPr="000902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45" w:type="dxa"/>
          </w:tcPr>
          <w:p w14:paraId="3977DCFC" w14:textId="77777777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4536" w:type="dxa"/>
            <w:gridSpan w:val="2"/>
          </w:tcPr>
          <w:p w14:paraId="46658D82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2C833983" w14:textId="77777777" w:rsidTr="006E1638">
        <w:trPr>
          <w:trHeight w:val="341"/>
        </w:trPr>
        <w:tc>
          <w:tcPr>
            <w:tcW w:w="454" w:type="dxa"/>
          </w:tcPr>
          <w:p w14:paraId="32F94298" w14:textId="33AB7082" w:rsidR="00E324D9" w:rsidRPr="000902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45" w:type="dxa"/>
          </w:tcPr>
          <w:p w14:paraId="1F7C7DB0" w14:textId="77777777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4536" w:type="dxa"/>
            <w:gridSpan w:val="2"/>
          </w:tcPr>
          <w:p w14:paraId="05EE92D2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07FF202B" w14:textId="77777777" w:rsidTr="006E1638">
        <w:trPr>
          <w:trHeight w:val="291"/>
        </w:trPr>
        <w:tc>
          <w:tcPr>
            <w:tcW w:w="454" w:type="dxa"/>
          </w:tcPr>
          <w:p w14:paraId="41422B69" w14:textId="5307EE10" w:rsidR="00E324D9" w:rsidRPr="000902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245" w:type="dxa"/>
          </w:tcPr>
          <w:p w14:paraId="2288264D" w14:textId="77777777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Pr="000902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5C321291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5135D695" w14:textId="77777777" w:rsidTr="006E1638">
        <w:trPr>
          <w:trHeight w:val="454"/>
        </w:trPr>
        <w:tc>
          <w:tcPr>
            <w:tcW w:w="454" w:type="dxa"/>
          </w:tcPr>
          <w:p w14:paraId="6181BCC7" w14:textId="7244B68C" w:rsidR="00E324D9" w:rsidRPr="00090256" w:rsidRDefault="00442F89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245" w:type="dxa"/>
          </w:tcPr>
          <w:p w14:paraId="4934101C" w14:textId="77777777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Аккаунты организации/предприятия в социальных сетях</w:t>
            </w:r>
          </w:p>
        </w:tc>
        <w:tc>
          <w:tcPr>
            <w:tcW w:w="4536" w:type="dxa"/>
            <w:gridSpan w:val="2"/>
          </w:tcPr>
          <w:p w14:paraId="6D5AD8A3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6A686531" w14:textId="77777777" w:rsidTr="006E1638">
        <w:trPr>
          <w:trHeight w:val="291"/>
        </w:trPr>
        <w:tc>
          <w:tcPr>
            <w:tcW w:w="454" w:type="dxa"/>
          </w:tcPr>
          <w:p w14:paraId="1975E53A" w14:textId="511C17CA" w:rsidR="00E324D9" w:rsidRPr="00090256" w:rsidRDefault="00204AF3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245" w:type="dxa"/>
          </w:tcPr>
          <w:p w14:paraId="5AE7A667" w14:textId="77777777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Официальный сайт</w:t>
            </w:r>
          </w:p>
        </w:tc>
        <w:tc>
          <w:tcPr>
            <w:tcW w:w="4536" w:type="dxa"/>
            <w:gridSpan w:val="2"/>
          </w:tcPr>
          <w:p w14:paraId="03E7B070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4D9" w:rsidRPr="00090256" w14:paraId="527876E1" w14:textId="77777777" w:rsidTr="006E1638">
        <w:trPr>
          <w:trHeight w:val="425"/>
        </w:trPr>
        <w:tc>
          <w:tcPr>
            <w:tcW w:w="454" w:type="dxa"/>
          </w:tcPr>
          <w:p w14:paraId="70DF8175" w14:textId="79931B19" w:rsidR="00E324D9" w:rsidRPr="00090256" w:rsidRDefault="00204AF3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245" w:type="dxa"/>
          </w:tcPr>
          <w:p w14:paraId="497653DF" w14:textId="77777777" w:rsidR="00E324D9" w:rsidRPr="00090256" w:rsidRDefault="00E324D9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организации/предприятия (ИП) (Ф.И.О., телефон, </w:t>
            </w:r>
            <w:r w:rsidRPr="000902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902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, ИНН)</w:t>
            </w:r>
          </w:p>
        </w:tc>
        <w:tc>
          <w:tcPr>
            <w:tcW w:w="4536" w:type="dxa"/>
            <w:gridSpan w:val="2"/>
          </w:tcPr>
          <w:p w14:paraId="5B7C8147" w14:textId="77777777" w:rsidR="00E324D9" w:rsidRPr="00090256" w:rsidRDefault="00E324D9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0497" w:rsidRPr="00090256" w14:paraId="77D52D85" w14:textId="77777777" w:rsidTr="006E1638">
        <w:trPr>
          <w:trHeight w:val="425"/>
        </w:trPr>
        <w:tc>
          <w:tcPr>
            <w:tcW w:w="454" w:type="dxa"/>
          </w:tcPr>
          <w:p w14:paraId="687D31C7" w14:textId="21CFF6D6" w:rsidR="00EF0497" w:rsidRPr="00090256" w:rsidRDefault="00EF0497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245" w:type="dxa"/>
          </w:tcPr>
          <w:p w14:paraId="25EB9801" w14:textId="57B31E2D" w:rsidR="00EF0497" w:rsidRPr="00090256" w:rsidRDefault="00EF0497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Серия и номер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паспорта  руководителя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организации/</w:t>
            </w:r>
            <w:r w:rsidR="002935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предприятия (ИП)</w:t>
            </w:r>
          </w:p>
        </w:tc>
        <w:tc>
          <w:tcPr>
            <w:tcW w:w="4536" w:type="dxa"/>
            <w:gridSpan w:val="2"/>
          </w:tcPr>
          <w:p w14:paraId="5A3329BD" w14:textId="77777777" w:rsidR="00EF0497" w:rsidRPr="00090256" w:rsidRDefault="00EF0497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5B67" w:rsidRPr="00090256" w14:paraId="6BC21590" w14:textId="77777777" w:rsidTr="006E1638">
        <w:trPr>
          <w:trHeight w:val="425"/>
        </w:trPr>
        <w:tc>
          <w:tcPr>
            <w:tcW w:w="454" w:type="dxa"/>
          </w:tcPr>
          <w:p w14:paraId="02A0FBFF" w14:textId="26D9CE28" w:rsidR="000B5B67" w:rsidRDefault="000B5B67" w:rsidP="00E324D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245" w:type="dxa"/>
          </w:tcPr>
          <w:p w14:paraId="74F01673" w14:textId="66835725" w:rsidR="000B5B67" w:rsidRDefault="000B5B67" w:rsidP="00E324D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рождения руководителя 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организации/</w:t>
            </w:r>
            <w:r w:rsidR="002935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предприятия (ИП)</w:t>
            </w:r>
          </w:p>
        </w:tc>
        <w:tc>
          <w:tcPr>
            <w:tcW w:w="4536" w:type="dxa"/>
            <w:gridSpan w:val="2"/>
          </w:tcPr>
          <w:p w14:paraId="399A33CD" w14:textId="77777777" w:rsidR="000B5B67" w:rsidRPr="00090256" w:rsidRDefault="000B5B67" w:rsidP="00E324D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090256" w14:paraId="793064CE" w14:textId="77777777" w:rsidTr="006E1638">
        <w:trPr>
          <w:trHeight w:val="425"/>
        </w:trPr>
        <w:tc>
          <w:tcPr>
            <w:tcW w:w="454" w:type="dxa"/>
          </w:tcPr>
          <w:p w14:paraId="727579C4" w14:textId="2DA9508E" w:rsidR="00C57A4A" w:rsidRPr="00090256" w:rsidRDefault="00C57A4A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B5B6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45" w:type="dxa"/>
          </w:tcPr>
          <w:p w14:paraId="1FCD40DA" w14:textId="77777777" w:rsidR="00C57A4A" w:rsidRPr="000902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Аккаунты руководителя организации/ предприятия в социальных сетях</w:t>
            </w:r>
          </w:p>
        </w:tc>
        <w:tc>
          <w:tcPr>
            <w:tcW w:w="4536" w:type="dxa"/>
            <w:gridSpan w:val="2"/>
          </w:tcPr>
          <w:p w14:paraId="203DAD5C" w14:textId="77777777" w:rsidR="00C57A4A" w:rsidRPr="000902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090256" w14:paraId="5867CDCA" w14:textId="77777777" w:rsidTr="006E1638">
        <w:trPr>
          <w:trHeight w:val="425"/>
        </w:trPr>
        <w:tc>
          <w:tcPr>
            <w:tcW w:w="454" w:type="dxa"/>
          </w:tcPr>
          <w:p w14:paraId="5098307D" w14:textId="0F244E66" w:rsidR="00C57A4A" w:rsidRPr="00090256" w:rsidRDefault="00204AF3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B5B6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45" w:type="dxa"/>
          </w:tcPr>
          <w:p w14:paraId="79891CC6" w14:textId="77777777" w:rsidR="00C57A4A" w:rsidRPr="000902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Контактное лицо, для оперативного взаимодействия (Ф.И.О., телефон, e-</w:t>
            </w:r>
            <w:r w:rsidRPr="000902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proofErr w:type="spellStart"/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ail</w:t>
            </w:r>
            <w:proofErr w:type="spellEnd"/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536" w:type="dxa"/>
            <w:gridSpan w:val="2"/>
          </w:tcPr>
          <w:p w14:paraId="1C21D151" w14:textId="77777777" w:rsidR="00C57A4A" w:rsidRPr="000902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090256" w14:paraId="38CD5E04" w14:textId="77777777" w:rsidTr="006E1638">
        <w:trPr>
          <w:trHeight w:val="425"/>
        </w:trPr>
        <w:tc>
          <w:tcPr>
            <w:tcW w:w="454" w:type="dxa"/>
          </w:tcPr>
          <w:p w14:paraId="0C067584" w14:textId="7CFF11C4" w:rsidR="00C57A4A" w:rsidRPr="00090256" w:rsidRDefault="00C57A4A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B5B6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45" w:type="dxa"/>
          </w:tcPr>
          <w:p w14:paraId="6ED6EE31" w14:textId="23C0C55C" w:rsidR="00C57A4A" w:rsidRPr="000902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Основные виды выпускаемой продукции/</w:t>
            </w:r>
            <w:r w:rsidR="00E855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предоставляемых услуг</w:t>
            </w:r>
          </w:p>
        </w:tc>
        <w:tc>
          <w:tcPr>
            <w:tcW w:w="4536" w:type="dxa"/>
            <w:gridSpan w:val="2"/>
          </w:tcPr>
          <w:p w14:paraId="467CB234" w14:textId="77777777" w:rsidR="00C57A4A" w:rsidRPr="000902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090256" w14:paraId="1FAA71A5" w14:textId="77777777" w:rsidTr="006E1638">
        <w:trPr>
          <w:trHeight w:val="425"/>
        </w:trPr>
        <w:tc>
          <w:tcPr>
            <w:tcW w:w="454" w:type="dxa"/>
          </w:tcPr>
          <w:p w14:paraId="399C9339" w14:textId="6774B7A1" w:rsidR="00C57A4A" w:rsidRPr="00090256" w:rsidRDefault="00C57A4A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B5B6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45" w:type="dxa"/>
          </w:tcPr>
          <w:p w14:paraId="46C8CE65" w14:textId="248F86AF" w:rsidR="00C57A4A" w:rsidRPr="000902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сотрудников на момент подачи заявки, чел. </w:t>
            </w:r>
          </w:p>
        </w:tc>
        <w:tc>
          <w:tcPr>
            <w:tcW w:w="4536" w:type="dxa"/>
            <w:gridSpan w:val="2"/>
          </w:tcPr>
          <w:p w14:paraId="20A2C69E" w14:textId="77777777" w:rsidR="00C57A4A" w:rsidRPr="000902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03B9" w:rsidRPr="00090256" w14:paraId="17A9F7A2" w14:textId="77777777" w:rsidTr="006E1638">
        <w:trPr>
          <w:trHeight w:val="291"/>
        </w:trPr>
        <w:tc>
          <w:tcPr>
            <w:tcW w:w="454" w:type="dxa"/>
            <w:vMerge w:val="restart"/>
            <w:vAlign w:val="center"/>
          </w:tcPr>
          <w:p w14:paraId="26A1642F" w14:textId="6509762D" w:rsidR="006E03B9" w:rsidRPr="00090256" w:rsidRDefault="006E03B9" w:rsidP="006E03B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B5B6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81" w:type="dxa"/>
            <w:gridSpan w:val="3"/>
          </w:tcPr>
          <w:p w14:paraId="7C4900A0" w14:textId="677C39C2" w:rsidR="006E03B9" w:rsidRPr="00090256" w:rsidRDefault="006E03B9" w:rsidP="0073380D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Данные о доходах и расходах </w:t>
            </w:r>
          </w:p>
        </w:tc>
      </w:tr>
      <w:tr w:rsidR="006E03B9" w:rsidRPr="00090256" w14:paraId="4FA12EC9" w14:textId="77777777" w:rsidTr="006E1638">
        <w:trPr>
          <w:trHeight w:val="425"/>
        </w:trPr>
        <w:tc>
          <w:tcPr>
            <w:tcW w:w="454" w:type="dxa"/>
            <w:vMerge/>
          </w:tcPr>
          <w:p w14:paraId="68D67D0A" w14:textId="73C8C0F7" w:rsidR="006E03B9" w:rsidRPr="00090256" w:rsidRDefault="006E03B9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0787C805" w14:textId="20BF92A4" w:rsidR="006E03B9" w:rsidRPr="00090256" w:rsidRDefault="006E03B9" w:rsidP="00C875C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3B385726" w14:textId="2D813ADE" w:rsidR="006E03B9" w:rsidRPr="00090256" w:rsidRDefault="00446640" w:rsidP="0073380D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Доходы, руб.</w:t>
            </w:r>
          </w:p>
        </w:tc>
        <w:tc>
          <w:tcPr>
            <w:tcW w:w="2126" w:type="dxa"/>
            <w:vAlign w:val="center"/>
          </w:tcPr>
          <w:p w14:paraId="7F11240E" w14:textId="0054B7A2" w:rsidR="006E03B9" w:rsidRPr="00090256" w:rsidRDefault="00446640" w:rsidP="0073380D">
            <w:pPr>
              <w:ind w:righ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Расходы, руб.</w:t>
            </w:r>
          </w:p>
        </w:tc>
      </w:tr>
      <w:tr w:rsidR="006E03B9" w:rsidRPr="00090256" w14:paraId="6E497B03" w14:textId="77777777" w:rsidTr="006E1638">
        <w:trPr>
          <w:trHeight w:val="371"/>
        </w:trPr>
        <w:tc>
          <w:tcPr>
            <w:tcW w:w="454" w:type="dxa"/>
            <w:vMerge/>
          </w:tcPr>
          <w:p w14:paraId="05317FE0" w14:textId="77777777" w:rsidR="006E03B9" w:rsidRPr="00090256" w:rsidRDefault="006E03B9" w:rsidP="0073380D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570379AF" w14:textId="6FDF6654" w:rsidR="006E03B9" w:rsidRPr="00090256" w:rsidRDefault="00041C7C" w:rsidP="0073380D">
            <w:pPr>
              <w:tabs>
                <w:tab w:val="left" w:pos="44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</w:rPr>
              <w:t>За о</w:t>
            </w:r>
            <w:r w:rsidR="00446640" w:rsidRPr="00090256">
              <w:rPr>
                <w:rFonts w:ascii="Times New Roman" w:hAnsi="Times New Roman" w:cs="Times New Roman"/>
              </w:rPr>
              <w:t xml:space="preserve">тчетный период (месяц/квартал/год – </w:t>
            </w:r>
            <w:r w:rsidR="00446640" w:rsidRPr="00090256">
              <w:rPr>
                <w:rFonts w:ascii="Times New Roman" w:hAnsi="Times New Roman" w:cs="Times New Roman"/>
                <w:i/>
                <w:iCs/>
              </w:rPr>
              <w:t>нужное подчеркнуть</w:t>
            </w:r>
            <w:r w:rsidR="00446640" w:rsidRPr="0009025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7069E9E5" w14:textId="77777777" w:rsidR="006E03B9" w:rsidRPr="00090256" w:rsidRDefault="006E03B9" w:rsidP="0073380D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B600917" w14:textId="03626283" w:rsidR="006E03B9" w:rsidRPr="00090256" w:rsidRDefault="006E03B9" w:rsidP="0073380D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03B9" w:rsidRPr="00090256" w14:paraId="52BF9300" w14:textId="77777777" w:rsidTr="006E1638">
        <w:trPr>
          <w:trHeight w:val="425"/>
        </w:trPr>
        <w:tc>
          <w:tcPr>
            <w:tcW w:w="454" w:type="dxa"/>
            <w:vMerge/>
          </w:tcPr>
          <w:p w14:paraId="141D1297" w14:textId="77777777" w:rsidR="006E03B9" w:rsidRPr="00090256" w:rsidRDefault="006E03B9" w:rsidP="0073380D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3A5ED737" w14:textId="2919A70C" w:rsidR="006E03B9" w:rsidRPr="00090256" w:rsidRDefault="00041C7C" w:rsidP="0073380D">
            <w:pPr>
              <w:tabs>
                <w:tab w:val="left" w:pos="44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</w:rPr>
              <w:t>За п</w:t>
            </w:r>
            <w:r w:rsidR="00446640" w:rsidRPr="00090256">
              <w:rPr>
                <w:rFonts w:ascii="Times New Roman" w:hAnsi="Times New Roman" w:cs="Times New Roman"/>
              </w:rPr>
              <w:t>ериод, предшествующий отчетному (месяц/квартал/год –</w:t>
            </w:r>
            <w:r w:rsidR="00446640" w:rsidRPr="00090256">
              <w:rPr>
                <w:rFonts w:ascii="Times New Roman" w:hAnsi="Times New Roman" w:cs="Times New Roman"/>
                <w:i/>
                <w:iCs/>
              </w:rPr>
              <w:t xml:space="preserve"> нужное подчеркнуть</w:t>
            </w:r>
            <w:r w:rsidR="00446640" w:rsidRPr="000902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52473D9E" w14:textId="77777777" w:rsidR="006E03B9" w:rsidRPr="00090256" w:rsidRDefault="006E03B9" w:rsidP="0073380D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37320D6" w14:textId="09490B68" w:rsidR="006E03B9" w:rsidRPr="00090256" w:rsidRDefault="006E03B9" w:rsidP="0073380D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090256" w14:paraId="7876D6A7" w14:textId="77777777" w:rsidTr="006E1638">
        <w:trPr>
          <w:trHeight w:val="544"/>
        </w:trPr>
        <w:tc>
          <w:tcPr>
            <w:tcW w:w="454" w:type="dxa"/>
          </w:tcPr>
          <w:p w14:paraId="104C1FCB" w14:textId="3570340C" w:rsidR="00C57A4A" w:rsidRPr="00090256" w:rsidRDefault="00204AF3" w:rsidP="00C57A4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B5B6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245" w:type="dxa"/>
          </w:tcPr>
          <w:p w14:paraId="536C7ADF" w14:textId="6E210617" w:rsidR="00C57A4A" w:rsidRPr="00090256" w:rsidRDefault="00C57A4A" w:rsidP="00C57A4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 xml:space="preserve">Номер регистрации товарного знака субъекта / Номер регистрации изобретения субъекта / Номер регистрации полезной модели субъекта / Номер регистрации промышленного образца субъекта / Номер регистрации программы для ЭВМ, базы 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данных и топологии интегральных микросхем субъекта (при наличии)</w:t>
            </w:r>
          </w:p>
        </w:tc>
        <w:tc>
          <w:tcPr>
            <w:tcW w:w="4536" w:type="dxa"/>
            <w:gridSpan w:val="2"/>
          </w:tcPr>
          <w:p w14:paraId="03B2ABD6" w14:textId="77777777" w:rsidR="00C57A4A" w:rsidRPr="000902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A4A" w:rsidRPr="00090256" w14:paraId="70C56385" w14:textId="77777777" w:rsidTr="006E1638">
        <w:trPr>
          <w:trHeight w:val="881"/>
        </w:trPr>
        <w:tc>
          <w:tcPr>
            <w:tcW w:w="454" w:type="dxa"/>
          </w:tcPr>
          <w:p w14:paraId="0215C16D" w14:textId="3453AF05" w:rsidR="00C57A4A" w:rsidRPr="00090256" w:rsidRDefault="00204AF3" w:rsidP="00C57A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B5B6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245" w:type="dxa"/>
          </w:tcPr>
          <w:p w14:paraId="17AA36B6" w14:textId="77777777" w:rsidR="00C57A4A" w:rsidRPr="00090256" w:rsidRDefault="00C57A4A" w:rsidP="00C57A4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Информация об организации (</w:t>
            </w:r>
            <w:r w:rsidRPr="000902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090256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4536" w:type="dxa"/>
            <w:gridSpan w:val="2"/>
          </w:tcPr>
          <w:p w14:paraId="78019BDD" w14:textId="77777777" w:rsidR="00C57A4A" w:rsidRPr="00090256" w:rsidRDefault="00C57A4A" w:rsidP="00C57A4A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F87D76E" w14:textId="77777777" w:rsidR="00E324D9" w:rsidRPr="00090256" w:rsidRDefault="00E324D9" w:rsidP="006717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08960" w14:textId="7B1D5BB6" w:rsidR="00E324D9" w:rsidRPr="00090256" w:rsidRDefault="00E85598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="00E324D9" w:rsidRPr="00090256">
        <w:rPr>
          <w:rFonts w:ascii="Times New Roman" w:hAnsi="Times New Roman" w:cs="Times New Roman"/>
          <w:sz w:val="23"/>
          <w:szCs w:val="23"/>
        </w:rPr>
        <w:t>. Откуда Вы о нас узнали? (отметить)</w:t>
      </w:r>
    </w:p>
    <w:p w14:paraId="07830FBB" w14:textId="77777777" w:rsidR="00E324D9" w:rsidRPr="00090256" w:rsidRDefault="00E324D9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49FF231E" w14:textId="77777777" w:rsidR="00E324D9" w:rsidRPr="00090256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7B30254A" wp14:editId="01137C1A">
            <wp:extent cx="247265" cy="17145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 Социальные сети                               </w:t>
      </w: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638C9A6E" wp14:editId="240D5584">
            <wp:extent cx="257175" cy="178322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90256">
        <w:rPr>
          <w:rFonts w:ascii="Times New Roman" w:hAnsi="Times New Roman" w:cs="Times New Roman"/>
          <w:sz w:val="23"/>
          <w:szCs w:val="23"/>
        </w:rPr>
        <w:t>Радио/телевидение</w:t>
      </w:r>
      <w:proofErr w:type="gramEnd"/>
      <w:r w:rsidRPr="00090256">
        <w:rPr>
          <w:rFonts w:ascii="Times New Roman" w:hAnsi="Times New Roman" w:cs="Times New Roman"/>
          <w:sz w:val="23"/>
          <w:szCs w:val="23"/>
        </w:rPr>
        <w:t xml:space="preserve">                     </w:t>
      </w:r>
    </w:p>
    <w:p w14:paraId="5BF319DA" w14:textId="40832BEE" w:rsidR="00E324D9" w:rsidRPr="00090256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2E9668F1" wp14:editId="5B44C409">
            <wp:extent cx="247015" cy="171277"/>
            <wp:effectExtent l="0" t="0" r="635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 Каналы в </w:t>
      </w:r>
      <w:r w:rsidRPr="00090256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="002D35C5" w:rsidRPr="00090256">
        <w:rPr>
          <w:rFonts w:ascii="Times New Roman" w:hAnsi="Times New Roman" w:cs="Times New Roman"/>
          <w:sz w:val="23"/>
          <w:szCs w:val="23"/>
        </w:rPr>
        <w:t xml:space="preserve">   </w:t>
      </w:r>
      <w:r w:rsidRPr="00090256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782168FB" wp14:editId="34C54B9D">
            <wp:extent cx="266700" cy="184926"/>
            <wp:effectExtent l="0" t="0" r="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СМИ (газеты)</w:t>
      </w:r>
    </w:p>
    <w:p w14:paraId="1833A5E0" w14:textId="77777777" w:rsidR="00E324D9" w:rsidRPr="00090256" w:rsidRDefault="00E324D9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0FF28534" wp14:editId="65ECD416">
            <wp:extent cx="247015" cy="171277"/>
            <wp:effectExtent l="0" t="0" r="63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 Информационные порталы              </w:t>
      </w:r>
      <w:r w:rsidRPr="0009025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499132AC" wp14:editId="6251D2CA">
            <wp:extent cx="266700" cy="184926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 w:cs="Times New Roman"/>
          <w:sz w:val="23"/>
          <w:szCs w:val="23"/>
        </w:rPr>
        <w:t xml:space="preserve"> Узнал от знакомых  </w:t>
      </w:r>
    </w:p>
    <w:p w14:paraId="106F4883" w14:textId="77777777" w:rsidR="00E324D9" w:rsidRPr="00090256" w:rsidRDefault="00E324D9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630BB341" w14:textId="1CF13610" w:rsidR="00C828CD" w:rsidRPr="00F5204A" w:rsidRDefault="00F5204A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5" w:name="_Hlk77867068"/>
      <w:r w:rsidRPr="00F5204A">
        <w:rPr>
          <w:rFonts w:ascii="Times New Roman" w:hAnsi="Times New Roman" w:cs="Times New Roman"/>
          <w:sz w:val="23"/>
          <w:szCs w:val="23"/>
        </w:rPr>
        <w:t>В</w:t>
      </w:r>
      <w:r w:rsidR="00C828CD" w:rsidRPr="00F5204A">
        <w:rPr>
          <w:rFonts w:ascii="Times New Roman" w:hAnsi="Times New Roman" w:cs="Times New Roman"/>
          <w:sz w:val="23"/>
          <w:szCs w:val="23"/>
        </w:rPr>
        <w:t xml:space="preserve"> соответствии со </w:t>
      </w:r>
      <w:hyperlink r:id="rId9" w:history="1">
        <w:r w:rsidR="00C828CD" w:rsidRPr="00F5204A">
          <w:rPr>
            <w:rFonts w:ascii="Times New Roman" w:hAnsi="Times New Roman" w:cs="Times New Roman"/>
            <w:sz w:val="23"/>
            <w:szCs w:val="23"/>
          </w:rPr>
          <w:t>ст. 9</w:t>
        </w:r>
      </w:hyperlink>
      <w:r w:rsidR="00C828CD" w:rsidRPr="00F5204A">
        <w:rPr>
          <w:rFonts w:ascii="Times New Roman" w:hAnsi="Times New Roman" w:cs="Times New Roman"/>
          <w:sz w:val="23"/>
          <w:szCs w:val="23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 некоммерческой </w:t>
      </w:r>
      <w:proofErr w:type="spellStart"/>
      <w:r w:rsidR="00C828CD" w:rsidRPr="00F5204A">
        <w:rPr>
          <w:rFonts w:ascii="Times New Roman" w:hAnsi="Times New Roman" w:cs="Times New Roman"/>
          <w:sz w:val="23"/>
          <w:szCs w:val="23"/>
        </w:rPr>
        <w:t>микрокредитной</w:t>
      </w:r>
      <w:proofErr w:type="spellEnd"/>
      <w:r w:rsidR="00C828CD" w:rsidRPr="00F5204A">
        <w:rPr>
          <w:rFonts w:ascii="Times New Roman" w:hAnsi="Times New Roman" w:cs="Times New Roman"/>
          <w:sz w:val="23"/>
          <w:szCs w:val="23"/>
        </w:rPr>
        <w:t xml:space="preserve"> компании «Фонд поддержки предпринимательства Республики Татарстан» </w:t>
      </w:r>
      <w:r w:rsidRPr="00F5204A">
        <w:rPr>
          <w:rFonts w:ascii="Times New Roman" w:hAnsi="Times New Roman" w:cs="Times New Roman"/>
          <w:sz w:val="23"/>
          <w:szCs w:val="23"/>
        </w:rPr>
        <w:t xml:space="preserve">(далее – Фонд) </w:t>
      </w:r>
      <w:r w:rsidR="00C828CD" w:rsidRPr="00F5204A">
        <w:rPr>
          <w:rFonts w:ascii="Times New Roman" w:hAnsi="Times New Roman" w:cs="Times New Roman"/>
          <w:sz w:val="23"/>
          <w:szCs w:val="23"/>
        </w:rPr>
        <w:t xml:space="preserve">согласие на обработку указанных в заявке-анкете персональных данных </w:t>
      </w:r>
      <w:r w:rsidR="00C828CD" w:rsidRPr="00F520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Корпорации, </w:t>
      </w:r>
      <w:r w:rsidR="00C828CD" w:rsidRPr="00F5204A">
        <w:rPr>
          <w:rFonts w:ascii="Times New Roman" w:hAnsi="Times New Roman" w:cs="Times New Roman"/>
          <w:sz w:val="23"/>
          <w:szCs w:val="23"/>
        </w:rPr>
        <w:t>ознакомлен(а), что:</w:t>
      </w:r>
    </w:p>
    <w:p w14:paraId="52E8BF92" w14:textId="77777777" w:rsidR="00C828CD" w:rsidRPr="00F5204A" w:rsidRDefault="00C828CD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60A20A6" w14:textId="77777777" w:rsidR="00C828CD" w:rsidRPr="00F5204A" w:rsidRDefault="00C828CD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936DA1" w14:textId="6AF734EA" w:rsidR="00C828CD" w:rsidRPr="00F5204A" w:rsidRDefault="00C828CD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="00F5204A" w:rsidRPr="00F5204A">
        <w:rPr>
          <w:rFonts w:ascii="Times New Roman" w:hAnsi="Times New Roman" w:cs="Times New Roman"/>
          <w:sz w:val="23"/>
          <w:szCs w:val="23"/>
        </w:rPr>
        <w:t>Корпорацию</w:t>
      </w:r>
      <w:r w:rsidRPr="00F5204A">
        <w:rPr>
          <w:rFonts w:ascii="Times New Roman" w:hAnsi="Times New Roman" w:cs="Times New Roman"/>
          <w:sz w:val="23"/>
          <w:szCs w:val="23"/>
        </w:rPr>
        <w:t xml:space="preserve"> </w:t>
      </w:r>
      <w:r w:rsidR="00F5204A" w:rsidRPr="00F5204A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5204A">
        <w:rPr>
          <w:rFonts w:ascii="Times New Roman" w:hAnsi="Times New Roman" w:cs="Times New Roman"/>
          <w:sz w:val="23"/>
          <w:szCs w:val="23"/>
        </w:rPr>
        <w:t xml:space="preserve"> </w:t>
      </w:r>
      <w:bookmarkStart w:id="6" w:name="_Hlk77866802"/>
      <w:r w:rsidRPr="00F5204A">
        <w:rPr>
          <w:rFonts w:ascii="Times New Roman" w:hAnsi="Times New Roman" w:cs="Times New Roman"/>
          <w:sz w:val="23"/>
          <w:szCs w:val="23"/>
        </w:rPr>
        <w:t xml:space="preserve">Фонд </w:t>
      </w:r>
      <w:bookmarkEnd w:id="6"/>
      <w:r w:rsidRPr="00F5204A">
        <w:rPr>
          <w:rFonts w:ascii="Times New Roman" w:hAnsi="Times New Roman" w:cs="Times New Roman"/>
          <w:color w:val="000000" w:themeColor="text1"/>
          <w:sz w:val="23"/>
          <w:szCs w:val="23"/>
        </w:rPr>
        <w:t>полномочий и обязанностей;</w:t>
      </w:r>
    </w:p>
    <w:p w14:paraId="6BE16D7C" w14:textId="68000559" w:rsidR="00C828CD" w:rsidRPr="00F5204A" w:rsidRDefault="00C828CD" w:rsidP="00F52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04A">
        <w:rPr>
          <w:rFonts w:ascii="Times New Roman" w:hAnsi="Times New Roman" w:cs="Times New Roman"/>
          <w:sz w:val="23"/>
          <w:szCs w:val="23"/>
        </w:rPr>
        <w:t xml:space="preserve">4) требование об отзыве настоящего согласия направляется в виде соответствующего письменного заявления на почтовый </w:t>
      </w:r>
      <w:r w:rsidR="00F5204A" w:rsidRPr="00F5204A">
        <w:rPr>
          <w:rFonts w:ascii="Times New Roman" w:hAnsi="Times New Roman" w:cs="Times New Roman"/>
          <w:sz w:val="23"/>
          <w:szCs w:val="23"/>
        </w:rPr>
        <w:t>Корпорации</w:t>
      </w:r>
      <w:r w:rsidRPr="00F5204A">
        <w:rPr>
          <w:rFonts w:ascii="Times New Roman" w:hAnsi="Times New Roman" w:cs="Times New Roman"/>
          <w:sz w:val="23"/>
          <w:szCs w:val="23"/>
        </w:rPr>
        <w:t xml:space="preserve">: 109074 Москва, Славянская площадь, д. 4. стр. 1, а также почтовый адрес </w:t>
      </w:r>
      <w:r w:rsidR="00F5204A" w:rsidRPr="00F5204A">
        <w:rPr>
          <w:rFonts w:ascii="Times New Roman" w:hAnsi="Times New Roman" w:cs="Times New Roman"/>
          <w:sz w:val="23"/>
          <w:szCs w:val="23"/>
        </w:rPr>
        <w:t xml:space="preserve">Фонд </w:t>
      </w:r>
      <w:r w:rsidRPr="00F5204A">
        <w:rPr>
          <w:rFonts w:ascii="Times New Roman" w:hAnsi="Times New Roman" w:cs="Times New Roman"/>
          <w:sz w:val="23"/>
          <w:szCs w:val="23"/>
        </w:rPr>
        <w:t>420107, г. Казань, а/я.</w:t>
      </w:r>
    </w:p>
    <w:p w14:paraId="4232307F" w14:textId="77777777" w:rsidR="00C828CD" w:rsidRPr="00F5204A" w:rsidRDefault="00C828CD" w:rsidP="00F52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4E4581DC" w14:textId="63DA27C2" w:rsidR="00E324D9" w:rsidRPr="00F5204A" w:rsidRDefault="00E324D9" w:rsidP="00F52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5204A">
        <w:rPr>
          <w:rFonts w:ascii="Times New Roman" w:eastAsiaTheme="minorEastAsia" w:hAnsi="Times New Roman" w:cs="Times New Roman"/>
          <w:sz w:val="23"/>
          <w:szCs w:val="23"/>
          <w:lang w:eastAsia="ru-RU"/>
        </w:rPr>
        <w:t>Я подтверждаю, что все указанные в настоящей анкете данные (в том числе номер телефона и e-</w:t>
      </w:r>
      <w:proofErr w:type="spellStart"/>
      <w:r w:rsidRPr="00F5204A">
        <w:rPr>
          <w:rFonts w:ascii="Times New Roman" w:eastAsiaTheme="minorEastAsia" w:hAnsi="Times New Roman" w:cs="Times New Roman"/>
          <w:sz w:val="23"/>
          <w:szCs w:val="23"/>
          <w:lang w:eastAsia="ru-RU"/>
        </w:rPr>
        <w:t>mail</w:t>
      </w:r>
      <w:proofErr w:type="spellEnd"/>
      <w:r w:rsidRPr="00F5204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0B33EF55" w14:textId="77777777" w:rsidR="00474FBB" w:rsidRPr="00090256" w:rsidRDefault="00474FBB" w:rsidP="00E32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Style w:val="22"/>
        <w:tblW w:w="10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5188"/>
      </w:tblGrid>
      <w:tr w:rsidR="00E324D9" w:rsidRPr="00090256" w14:paraId="156F9F8A" w14:textId="77777777" w:rsidTr="00586719">
        <w:trPr>
          <w:trHeight w:val="491"/>
        </w:trPr>
        <w:tc>
          <w:tcPr>
            <w:tcW w:w="5188" w:type="dxa"/>
          </w:tcPr>
          <w:p w14:paraId="5B93A458" w14:textId="77777777" w:rsidR="00E324D9" w:rsidRPr="000902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Должность, ФИО </w:t>
            </w:r>
          </w:p>
          <w:p w14:paraId="4A14B27D" w14:textId="77777777" w:rsidR="00E324D9" w:rsidRPr="000902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17103C2E" w14:textId="77777777" w:rsidR="00E324D9" w:rsidRPr="000902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14:paraId="64E17139" w14:textId="77777777" w:rsidR="00E324D9" w:rsidRPr="000902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88" w:type="dxa"/>
          </w:tcPr>
          <w:p w14:paraId="37C1809C" w14:textId="77777777" w:rsidR="00E324D9" w:rsidRPr="00090256" w:rsidRDefault="00E324D9" w:rsidP="00E324D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9025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Подпись, печать</w:t>
            </w:r>
          </w:p>
        </w:tc>
      </w:tr>
    </w:tbl>
    <w:p w14:paraId="45BA6F3D" w14:textId="77777777" w:rsidR="00E324D9" w:rsidRPr="00090256" w:rsidRDefault="00E324D9" w:rsidP="00E324D9">
      <w:pPr>
        <w:rPr>
          <w:rFonts w:ascii="Times New Roman" w:eastAsia="Calibri" w:hAnsi="Times New Roman" w:cs="Times New Roman"/>
          <w:b/>
          <w:sz w:val="23"/>
          <w:szCs w:val="23"/>
        </w:rPr>
      </w:pPr>
      <w:bookmarkStart w:id="7" w:name="_Hlk72581080"/>
      <w:bookmarkEnd w:id="5"/>
      <w:r w:rsidRPr="00090256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6B91AD1C" w14:textId="77777777" w:rsidR="00E6283E" w:rsidRPr="00090256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bookmarkStart w:id="8" w:name="_Hlk72581573"/>
      <w:r w:rsidRPr="00090256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Приложение к Заявке </w:t>
      </w:r>
    </w:p>
    <w:p w14:paraId="2DC00947" w14:textId="1619597D" w:rsidR="00E6283E" w:rsidRPr="00090256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090256">
        <w:rPr>
          <w:rFonts w:ascii="Times New Roman" w:eastAsia="Calibri" w:hAnsi="Times New Roman" w:cs="Times New Roman"/>
          <w:b/>
          <w:sz w:val="21"/>
          <w:szCs w:val="21"/>
        </w:rPr>
        <w:t>на получение услуги Центра «Мой бизнес»</w:t>
      </w:r>
    </w:p>
    <w:p w14:paraId="658ACCBA" w14:textId="780CE6B5" w:rsidR="00297C7F" w:rsidRPr="00090256" w:rsidRDefault="00297C7F" w:rsidP="00161F56">
      <w:pPr>
        <w:tabs>
          <w:tab w:val="left" w:pos="851"/>
        </w:tabs>
        <w:spacing w:after="0" w:line="240" w:lineRule="auto"/>
        <w:ind w:left="-142" w:right="-284" w:firstLine="425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090256">
        <w:rPr>
          <w:rFonts w:ascii="Times New Roman" w:eastAsia="Calibri" w:hAnsi="Times New Roman" w:cs="Times New Roman"/>
          <w:b/>
          <w:sz w:val="21"/>
          <w:szCs w:val="21"/>
        </w:rPr>
        <w:t>для индивидуальных предпринимателей</w:t>
      </w:r>
    </w:p>
    <w:p w14:paraId="7FEA5180" w14:textId="77777777" w:rsidR="00E6283E" w:rsidRPr="00090256" w:rsidRDefault="00E6283E" w:rsidP="00161F56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C4A4BAF" w14:textId="2462DDF9" w:rsidR="00E324D9" w:rsidRPr="00090256" w:rsidRDefault="00E324D9" w:rsidP="00161F56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90256">
        <w:rPr>
          <w:rFonts w:ascii="Times New Roman" w:eastAsia="Calibri" w:hAnsi="Times New Roman" w:cs="Times New Roman"/>
          <w:b/>
          <w:sz w:val="21"/>
          <w:szCs w:val="21"/>
        </w:rPr>
        <w:t xml:space="preserve">Условия оказания услуг Центра «Мой бизнес» </w:t>
      </w:r>
    </w:p>
    <w:bookmarkEnd w:id="7"/>
    <w:bookmarkEnd w:id="8"/>
    <w:p w14:paraId="694627DA" w14:textId="77777777" w:rsidR="00E324D9" w:rsidRPr="00090256" w:rsidRDefault="00E324D9" w:rsidP="00161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14:paraId="4373C7A3" w14:textId="77777777" w:rsidR="00E324D9" w:rsidRPr="00090256" w:rsidRDefault="00E324D9" w:rsidP="00161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Направляя настоящую Заявку на получение услуг Центра «Мой бизнес» (далее – Заявка) в адрес некоммерческой </w:t>
      </w:r>
      <w:proofErr w:type="spellStart"/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>микрокредитной</w:t>
      </w:r>
      <w:proofErr w:type="spellEnd"/>
      <w:r w:rsidRPr="00090256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компании «Фонд поддержки предпринимательства Республики Татарстан» (далее – Фонд) Заявитель соглашается со следующими условиями оказания услуги Центра «Мой бизнес» (далее – Услуга):</w:t>
      </w:r>
    </w:p>
    <w:bookmarkEnd w:id="0"/>
    <w:p w14:paraId="4BBE9234" w14:textId="77777777" w:rsidR="00E324D9" w:rsidRPr="00090256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Заявитель обязуется принять оказанную ему Услугу, а также выполнить иные обязательства, предусмотренные настоящими Условиями и действующим законодательством.</w:t>
      </w:r>
    </w:p>
    <w:p w14:paraId="68FBB47F" w14:textId="77777777" w:rsidR="00E324D9" w:rsidRPr="00090256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Получение услуг Центра «Мой бизнес» возможно Заявителями, которые являются </w:t>
      </w: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субъектами малого и среднего предпринимательства, зарегистрированными в Республике Татарстан и состоящими в </w:t>
      </w:r>
      <w:bookmarkStart w:id="9" w:name="_Hlk68535875"/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Едином реестре субъектов малого и среднего предпринимательства</w:t>
      </w:r>
      <w:bookmarkEnd w:id="9"/>
      <w:r w:rsidRPr="00090256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Pr="00090256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Федеральной налоговой службы (далее – реестр субъектов МСП)</w:t>
      </w: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, о чем Заявитель уведомлен до подачи Заявки.</w:t>
      </w:r>
    </w:p>
    <w:p w14:paraId="1B4863A6" w14:textId="77777777" w:rsidR="00E324D9" w:rsidRPr="00090256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Заявитель ознакомлен с Регламентом предоставления мер поддержки в Центре «Мой бизнес», который размещен на сайте Фонда </w:t>
      </w:r>
      <w:hyperlink r:id="rId10" w:history="1">
        <w:r w:rsidRPr="00090256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val="en-US"/>
          </w:rPr>
          <w:t>www</w:t>
        </w:r>
        <w:r w:rsidRPr="00090256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</w:rPr>
          <w:t>.fpprt.ru</w:t>
        </w:r>
      </w:hyperlink>
      <w:r w:rsidRPr="00090256">
        <w:rPr>
          <w:rFonts w:ascii="Times New Roman" w:eastAsia="Calibri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090256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в разделе «Документы».</w:t>
      </w:r>
    </w:p>
    <w:p w14:paraId="4323A647" w14:textId="77777777" w:rsidR="00E324D9" w:rsidRPr="00090256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 Услуга, предусмотренная настоящей Заявкой, оказывается посредством привлечения Фондом подрядной организации, уполномоченной оказывать Услугу (далее – Исполнитель) или непосредственно сотрудниками Фонда. </w:t>
      </w:r>
    </w:p>
    <w:p w14:paraId="49AEDCDD" w14:textId="77777777" w:rsidR="00E324D9" w:rsidRPr="00090256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Заявитель обязуется:</w:t>
      </w:r>
    </w:p>
    <w:p w14:paraId="545BF9C7" w14:textId="1B0834BC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предоставить документы, необходимые для дальнейшего оказания </w:t>
      </w:r>
      <w:r w:rsidR="00D17AF1" w:rsidRPr="00090256">
        <w:rPr>
          <w:rFonts w:ascii="Times New Roman" w:eastAsia="Calibri" w:hAnsi="Times New Roman" w:cs="Times New Roman"/>
          <w:sz w:val="21"/>
          <w:szCs w:val="21"/>
        </w:rPr>
        <w:t>Услуги, не</w:t>
      </w: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 позднее 3-х рабочих дней с момента получения соответствующего запроса от Фонда;</w:t>
      </w:r>
    </w:p>
    <w:p w14:paraId="678A2BEB" w14:textId="56BC9398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по результатам оказания </w:t>
      </w:r>
      <w:r w:rsidR="00D17AF1" w:rsidRPr="00090256">
        <w:rPr>
          <w:rFonts w:ascii="Times New Roman" w:eastAsia="Calibri" w:hAnsi="Times New Roman" w:cs="Times New Roman"/>
          <w:sz w:val="21"/>
          <w:szCs w:val="21"/>
        </w:rPr>
        <w:t>Услуги предоставить</w:t>
      </w: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 в Фонд отчетные документы в 2-х экземплярах, являющиеся доказательством получения Услуги. Перечень необходимых к предоставлению Заявителем отчетных документов, порядок и сроки их предоставления могут быть определены договором на оказание Услуги между Фондом, Заявителем и Исполнителем.</w:t>
      </w:r>
    </w:p>
    <w:p w14:paraId="3AC3D467" w14:textId="71DACBDF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по запросу Фонда предоставлять необходимые документы и информацию, подтверждающие достижение Заявителем показателей эффективности его деятельности в течение 3-х лет с момента окончания оказания Услуги</w:t>
      </w:r>
      <w:r w:rsidR="00D55DC1" w:rsidRPr="00090256">
        <w:rPr>
          <w:rFonts w:ascii="Times New Roman" w:eastAsia="Calibri" w:hAnsi="Times New Roman" w:cs="Times New Roman"/>
          <w:sz w:val="21"/>
          <w:szCs w:val="21"/>
        </w:rPr>
        <w:t>. В случае непредоставления указанных документов и информации Фонд вправе отказать Заявителю в предоставлении любых мер поддержки, а также внести информацию о нарушении(</w:t>
      </w:r>
      <w:proofErr w:type="spellStart"/>
      <w:r w:rsidR="00D55DC1" w:rsidRPr="00090256">
        <w:rPr>
          <w:rFonts w:ascii="Times New Roman" w:eastAsia="Calibri" w:hAnsi="Times New Roman" w:cs="Times New Roman"/>
          <w:sz w:val="21"/>
          <w:szCs w:val="21"/>
        </w:rPr>
        <w:t>ях</w:t>
      </w:r>
      <w:proofErr w:type="spellEnd"/>
      <w:r w:rsidR="00D55DC1" w:rsidRPr="00090256">
        <w:rPr>
          <w:rFonts w:ascii="Times New Roman" w:eastAsia="Calibri" w:hAnsi="Times New Roman" w:cs="Times New Roman"/>
          <w:sz w:val="21"/>
          <w:szCs w:val="21"/>
        </w:rPr>
        <w:t>) порядка и условий предоставления поддержки в Единый реестр субъектов малого и среднего предпринимательства – получателей поддержки;</w:t>
      </w:r>
    </w:p>
    <w:p w14:paraId="05B83AD4" w14:textId="77777777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принять участие в опросах Фонда в случае поступления подобного запроса;</w:t>
      </w:r>
    </w:p>
    <w:p w14:paraId="07B58E77" w14:textId="77777777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color w:val="000000"/>
          <w:sz w:val="21"/>
          <w:szCs w:val="21"/>
        </w:rPr>
        <w:t>оказывать полное содействие Исполнителю для надлежащего оказания Услуги, и достижения максимально эффективного результата Услуги;</w:t>
      </w:r>
    </w:p>
    <w:p w14:paraId="5B272E97" w14:textId="77777777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направлять запрашиваемые документы в Фонд посредством курьерской службы или лично;</w:t>
      </w:r>
    </w:p>
    <w:p w14:paraId="09333C03" w14:textId="77777777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не позднее 3-х рабочих дней в письменном виде уведомить Фонд и Исполнителя об обстоятельствах, возникновение которых является основанием для прекращения оказания Услуги, в том числе об исключении из </w:t>
      </w:r>
      <w:bookmarkStart w:id="10" w:name="_Hlk68535986"/>
      <w:r w:rsidRPr="00090256">
        <w:rPr>
          <w:rFonts w:ascii="Times New Roman" w:eastAsia="Calibri" w:hAnsi="Times New Roman" w:cs="Times New Roman"/>
          <w:sz w:val="21"/>
          <w:szCs w:val="21"/>
        </w:rPr>
        <w:t>реестра субъектов МСП</w:t>
      </w:r>
      <w:bookmarkEnd w:id="10"/>
      <w:r w:rsidRPr="00090256">
        <w:rPr>
          <w:rFonts w:ascii="Times New Roman" w:eastAsia="Calibri" w:hAnsi="Times New Roman" w:cs="Times New Roman"/>
          <w:sz w:val="21"/>
          <w:szCs w:val="21"/>
        </w:rPr>
        <w:t>. При этом Заявитель утрачивает право на получение Услуги с даты возникновения указанных обстоятельств.</w:t>
      </w:r>
    </w:p>
    <w:p w14:paraId="0D91FAD0" w14:textId="3B7CFC8D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Компенсировать Фонду фактически понесенные им расходы в случае отказа </w:t>
      </w:r>
      <w:r w:rsidR="00D17AF1" w:rsidRPr="00090256">
        <w:rPr>
          <w:rFonts w:ascii="Times New Roman" w:eastAsia="Calibri" w:hAnsi="Times New Roman" w:cs="Times New Roman"/>
          <w:sz w:val="21"/>
          <w:szCs w:val="21"/>
        </w:rPr>
        <w:t>Заявителя от</w:t>
      </w: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 получения Услуги.</w:t>
      </w:r>
    </w:p>
    <w:p w14:paraId="344FA81F" w14:textId="77777777" w:rsidR="00E324D9" w:rsidRPr="00090256" w:rsidRDefault="00E324D9" w:rsidP="00E324D9">
      <w:pPr>
        <w:widowControl w:val="0"/>
        <w:numPr>
          <w:ilvl w:val="2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Оказание Услуги прекращается, если в процессе оказания Услуг и/или на дату оказания Услуги будет установлено, что Заявитель не состоит в реестре субъектов МСП. При этом расходы, фактически понесенные Исполнителем в процессе оказания Услуги, подлежат возмещению Заявителем в полном объеме.  </w:t>
      </w:r>
    </w:p>
    <w:p w14:paraId="6EF18DB1" w14:textId="77777777" w:rsidR="00E324D9" w:rsidRPr="00090256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Услуга предоставляется Заявителю на бесплатной или частично платной основе за счет средств субсидии из соответствующего бюджета бюджетной системы Российской Федерации.</w:t>
      </w:r>
    </w:p>
    <w:p w14:paraId="43D5B6BD" w14:textId="77777777" w:rsidR="00E324D9" w:rsidRPr="00090256" w:rsidRDefault="00E324D9" w:rsidP="00E324D9">
      <w:pPr>
        <w:widowControl w:val="0"/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Оплата Фондом Услуги производится в размере, не превышающем установленных для Фонда лимитов. В случае превышения стоимости Услуги размера установленных для Фонда лимитов, разница между стоимостью Услуги и установленного для Фонда лимита по Услуге оплачивается за счет Заявителя.</w:t>
      </w:r>
    </w:p>
    <w:p w14:paraId="78D038D0" w14:textId="77777777" w:rsidR="00E324D9" w:rsidRPr="00090256" w:rsidRDefault="00E324D9" w:rsidP="00E324D9">
      <w:pPr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Заявителем настоящих Условий Фонд вправе в одностороннем порядке отказаться от предоставления Услуги и предъявить Заявителю требование о возмещении всех расходов Фонда, которые были понесены последним в целях предоставления Услуги Заявителю. Срок для исполнения требования об оплате всех расходов составляет 10 рабочих дней. </w:t>
      </w:r>
    </w:p>
    <w:p w14:paraId="672080B1" w14:textId="77777777" w:rsidR="00E324D9" w:rsidRPr="00090256" w:rsidRDefault="00E324D9" w:rsidP="00E324D9">
      <w:pPr>
        <w:numPr>
          <w:ilvl w:val="1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090256">
        <w:rPr>
          <w:rFonts w:ascii="Times New Roman" w:eastAsia="Calibri" w:hAnsi="Times New Roman" w:cs="Times New Roman"/>
          <w:sz w:val="21"/>
          <w:szCs w:val="21"/>
        </w:rPr>
        <w:t>Размер расходов Фонда определяется суммой денежных средств, оплаченных Фондом в пользу Исполнителя.</w:t>
      </w:r>
    </w:p>
    <w:p w14:paraId="64F5ED53" w14:textId="77777777" w:rsidR="00E324D9" w:rsidRPr="00090256" w:rsidRDefault="00E324D9" w:rsidP="00E324D9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</w:p>
    <w:p w14:paraId="499E7FFD" w14:textId="77777777" w:rsidR="00E324D9" w:rsidRPr="00090256" w:rsidRDefault="00E324D9" w:rsidP="00E324D9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  <w:r w:rsidRPr="00090256">
        <w:rPr>
          <w:rFonts w:ascii="Times New Roman" w:eastAsia="Calibri" w:hAnsi="Times New Roman" w:cs="Times New Roman"/>
          <w:b/>
        </w:rPr>
        <w:t>Условия оказания услуг Центра «Мой бизнес» принимаю:</w:t>
      </w:r>
    </w:p>
    <w:tbl>
      <w:tblPr>
        <w:tblStyle w:val="22"/>
        <w:tblW w:w="10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18"/>
      </w:tblGrid>
      <w:tr w:rsidR="00E324D9" w:rsidRPr="00090256" w14:paraId="46B9EB44" w14:textId="77777777" w:rsidTr="00586719">
        <w:trPr>
          <w:trHeight w:val="1086"/>
        </w:trPr>
        <w:tc>
          <w:tcPr>
            <w:tcW w:w="5387" w:type="dxa"/>
          </w:tcPr>
          <w:p w14:paraId="1839DFFE" w14:textId="77777777" w:rsidR="00E324D9" w:rsidRPr="00090256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bookmarkStart w:id="11" w:name="_Hlk72581310"/>
            <w:r w:rsidRPr="00090256">
              <w:rPr>
                <w:rFonts w:ascii="Times New Roman" w:eastAsia="Calibri" w:hAnsi="Times New Roman" w:cs="Times New Roman"/>
                <w:b/>
              </w:rPr>
              <w:t xml:space="preserve">Должность, ФИО </w:t>
            </w:r>
          </w:p>
          <w:p w14:paraId="7F52D907" w14:textId="77777777" w:rsidR="00E324D9" w:rsidRPr="00090256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  <w:p w14:paraId="285CE5DE" w14:textId="77777777" w:rsidR="00E324D9" w:rsidRPr="00090256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090256">
              <w:rPr>
                <w:rFonts w:ascii="Times New Roman" w:eastAsia="Calibri" w:hAnsi="Times New Roman" w:cs="Times New Roman"/>
                <w:b/>
              </w:rPr>
              <w:t>_______________________________________</w:t>
            </w:r>
          </w:p>
          <w:p w14:paraId="0EEB4719" w14:textId="77777777" w:rsidR="00E324D9" w:rsidRPr="00090256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18" w:type="dxa"/>
          </w:tcPr>
          <w:p w14:paraId="73134E90" w14:textId="77777777" w:rsidR="00E324D9" w:rsidRPr="00090256" w:rsidRDefault="00E324D9" w:rsidP="00E324D9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090256">
              <w:rPr>
                <w:rFonts w:ascii="Times New Roman" w:eastAsia="Calibri" w:hAnsi="Times New Roman" w:cs="Times New Roman"/>
                <w:b/>
              </w:rPr>
              <w:t>Подпись, печать</w:t>
            </w:r>
          </w:p>
        </w:tc>
      </w:tr>
    </w:tbl>
    <w:p w14:paraId="2B5A7EFE" w14:textId="6A10C962" w:rsidR="00E85598" w:rsidRDefault="00E85598">
      <w:bookmarkStart w:id="12" w:name="_GoBack"/>
      <w:bookmarkEnd w:id="11"/>
      <w:bookmarkEnd w:id="12"/>
    </w:p>
    <w:sectPr w:rsidR="00E85598" w:rsidSect="008520BC">
      <w:footerReference w:type="default" r:id="rId11"/>
      <w:footerReference w:type="first" r:id="rId12"/>
      <w:pgSz w:w="11906" w:h="16838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933C" w14:textId="77777777" w:rsidR="00CD2CA1" w:rsidRDefault="00CD2CA1" w:rsidP="00770BE0">
      <w:pPr>
        <w:spacing w:after="0" w:line="240" w:lineRule="auto"/>
      </w:pPr>
      <w:r>
        <w:separator/>
      </w:r>
    </w:p>
  </w:endnote>
  <w:endnote w:type="continuationSeparator" w:id="0">
    <w:p w14:paraId="41E5EA30" w14:textId="77777777" w:rsidR="00CD2CA1" w:rsidRDefault="00CD2CA1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altName w:val="DejaVu San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CD2CA1" w:rsidRPr="004254DB" w:rsidRDefault="00CD2CA1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CD2CA1" w:rsidRDefault="00CD2CA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CD2CA1" w:rsidRDefault="00120488">
        <w:pPr>
          <w:pStyle w:val="af8"/>
          <w:jc w:val="right"/>
        </w:pPr>
      </w:p>
    </w:sdtContent>
  </w:sdt>
  <w:p w14:paraId="4BDC12C3" w14:textId="77777777" w:rsidR="00CD2CA1" w:rsidRDefault="00CD2CA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51F" w14:textId="77777777" w:rsidR="00CD2CA1" w:rsidRDefault="00CD2CA1" w:rsidP="00770BE0">
      <w:pPr>
        <w:spacing w:after="0" w:line="240" w:lineRule="auto"/>
      </w:pPr>
      <w:r>
        <w:separator/>
      </w:r>
    </w:p>
  </w:footnote>
  <w:footnote w:type="continuationSeparator" w:id="0">
    <w:p w14:paraId="684BD022" w14:textId="77777777" w:rsidR="00CD2CA1" w:rsidRDefault="00CD2CA1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413D50"/>
    <w:multiLevelType w:val="hybridMultilevel"/>
    <w:tmpl w:val="E97865F6"/>
    <w:lvl w:ilvl="0" w:tplc="8F7C30E4">
      <w:start w:val="13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CAA5A69"/>
    <w:multiLevelType w:val="hybridMultilevel"/>
    <w:tmpl w:val="81B0B6C4"/>
    <w:lvl w:ilvl="0" w:tplc="07BE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30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1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3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4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6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4"/>
  </w:num>
  <w:num w:numId="22">
    <w:abstractNumId w:val="25"/>
  </w:num>
  <w:num w:numId="23">
    <w:abstractNumId w:val="35"/>
  </w:num>
  <w:num w:numId="24">
    <w:abstractNumId w:val="38"/>
  </w:num>
  <w:num w:numId="25">
    <w:abstractNumId w:val="43"/>
  </w:num>
  <w:num w:numId="26">
    <w:abstractNumId w:val="23"/>
  </w:num>
  <w:num w:numId="27">
    <w:abstractNumId w:val="4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4"/>
  </w:num>
  <w:num w:numId="30">
    <w:abstractNumId w:val="36"/>
  </w:num>
  <w:num w:numId="31">
    <w:abstractNumId w:val="49"/>
  </w:num>
  <w:num w:numId="32">
    <w:abstractNumId w:val="41"/>
  </w:num>
  <w:num w:numId="33">
    <w:abstractNumId w:val="33"/>
  </w:num>
  <w:num w:numId="34">
    <w:abstractNumId w:val="32"/>
  </w:num>
  <w:num w:numId="35">
    <w:abstractNumId w:val="29"/>
  </w:num>
  <w:num w:numId="36">
    <w:abstractNumId w:val="46"/>
  </w:num>
  <w:num w:numId="37">
    <w:abstractNumId w:val="21"/>
  </w:num>
  <w:num w:numId="38">
    <w:abstractNumId w:val="48"/>
  </w:num>
  <w:num w:numId="39">
    <w:abstractNumId w:val="27"/>
  </w:num>
  <w:num w:numId="40">
    <w:abstractNumId w:val="30"/>
  </w:num>
  <w:num w:numId="41">
    <w:abstractNumId w:val="28"/>
  </w:num>
  <w:num w:numId="42">
    <w:abstractNumId w:val="37"/>
  </w:num>
  <w:num w:numId="43">
    <w:abstractNumId w:val="31"/>
  </w:num>
  <w:num w:numId="44">
    <w:abstractNumId w:val="45"/>
  </w:num>
  <w:num w:numId="45">
    <w:abstractNumId w:val="26"/>
  </w:num>
  <w:num w:numId="46">
    <w:abstractNumId w:val="47"/>
  </w:num>
  <w:num w:numId="47">
    <w:abstractNumId w:val="40"/>
  </w:num>
  <w:num w:numId="48">
    <w:abstractNumId w:val="39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1E3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5E77"/>
    <w:rsid w:val="00020F99"/>
    <w:rsid w:val="0002186B"/>
    <w:rsid w:val="00021F59"/>
    <w:rsid w:val="000233DA"/>
    <w:rsid w:val="000272E2"/>
    <w:rsid w:val="0003107E"/>
    <w:rsid w:val="00031367"/>
    <w:rsid w:val="00031A3F"/>
    <w:rsid w:val="00031AD0"/>
    <w:rsid w:val="000329C4"/>
    <w:rsid w:val="00033356"/>
    <w:rsid w:val="000333C4"/>
    <w:rsid w:val="00035E10"/>
    <w:rsid w:val="00036505"/>
    <w:rsid w:val="00037502"/>
    <w:rsid w:val="00041BBC"/>
    <w:rsid w:val="00041C7C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80DCC"/>
    <w:rsid w:val="00081F2B"/>
    <w:rsid w:val="00082150"/>
    <w:rsid w:val="0008381C"/>
    <w:rsid w:val="00083ACF"/>
    <w:rsid w:val="00084E6C"/>
    <w:rsid w:val="0008781A"/>
    <w:rsid w:val="00087A75"/>
    <w:rsid w:val="00087D22"/>
    <w:rsid w:val="00090256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A7F53"/>
    <w:rsid w:val="000B2314"/>
    <w:rsid w:val="000B3F8D"/>
    <w:rsid w:val="000B5385"/>
    <w:rsid w:val="000B5B67"/>
    <w:rsid w:val="000B6401"/>
    <w:rsid w:val="000C32D4"/>
    <w:rsid w:val="000C3B37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E6A4B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1AB7"/>
    <w:rsid w:val="0010294B"/>
    <w:rsid w:val="00103584"/>
    <w:rsid w:val="00103C1E"/>
    <w:rsid w:val="00105A5C"/>
    <w:rsid w:val="00110757"/>
    <w:rsid w:val="001112F3"/>
    <w:rsid w:val="00112156"/>
    <w:rsid w:val="00112C13"/>
    <w:rsid w:val="00113A75"/>
    <w:rsid w:val="00115055"/>
    <w:rsid w:val="001152B8"/>
    <w:rsid w:val="00116E08"/>
    <w:rsid w:val="00120466"/>
    <w:rsid w:val="00120488"/>
    <w:rsid w:val="00120B50"/>
    <w:rsid w:val="00121B77"/>
    <w:rsid w:val="00123344"/>
    <w:rsid w:val="00123F45"/>
    <w:rsid w:val="00124A2F"/>
    <w:rsid w:val="00131BD4"/>
    <w:rsid w:val="001337F1"/>
    <w:rsid w:val="00140484"/>
    <w:rsid w:val="001414F7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31EB"/>
    <w:rsid w:val="0015322F"/>
    <w:rsid w:val="001551F6"/>
    <w:rsid w:val="001555F9"/>
    <w:rsid w:val="0015614B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4BBF"/>
    <w:rsid w:val="001B574D"/>
    <w:rsid w:val="001B60E6"/>
    <w:rsid w:val="001B7B98"/>
    <w:rsid w:val="001C0CCE"/>
    <w:rsid w:val="001C1B3E"/>
    <w:rsid w:val="001C24C8"/>
    <w:rsid w:val="001C2973"/>
    <w:rsid w:val="001C365B"/>
    <w:rsid w:val="001C613F"/>
    <w:rsid w:val="001C624D"/>
    <w:rsid w:val="001C6255"/>
    <w:rsid w:val="001D3408"/>
    <w:rsid w:val="001E2EDE"/>
    <w:rsid w:val="001E4F24"/>
    <w:rsid w:val="001E5578"/>
    <w:rsid w:val="001E5A82"/>
    <w:rsid w:val="001E5F94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30D1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5D5"/>
    <w:rsid w:val="00223B43"/>
    <w:rsid w:val="002262CF"/>
    <w:rsid w:val="002263FC"/>
    <w:rsid w:val="00226D6D"/>
    <w:rsid w:val="002310D0"/>
    <w:rsid w:val="002323A0"/>
    <w:rsid w:val="00233BCD"/>
    <w:rsid w:val="00235482"/>
    <w:rsid w:val="0023585A"/>
    <w:rsid w:val="00235F0E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578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55A"/>
    <w:rsid w:val="00293BDA"/>
    <w:rsid w:val="00293C2F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2F06"/>
    <w:rsid w:val="00304327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48E8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3C5C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4A81"/>
    <w:rsid w:val="00407693"/>
    <w:rsid w:val="00410B1A"/>
    <w:rsid w:val="00410D04"/>
    <w:rsid w:val="00411A34"/>
    <w:rsid w:val="00411EEF"/>
    <w:rsid w:val="00413070"/>
    <w:rsid w:val="0041502B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697E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1B16"/>
    <w:rsid w:val="0047248D"/>
    <w:rsid w:val="00472E14"/>
    <w:rsid w:val="0047342D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3259"/>
    <w:rsid w:val="004B4BBB"/>
    <w:rsid w:val="004B5A56"/>
    <w:rsid w:val="004B6A11"/>
    <w:rsid w:val="004B7360"/>
    <w:rsid w:val="004C09BB"/>
    <w:rsid w:val="004C0D87"/>
    <w:rsid w:val="004C18E3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009"/>
    <w:rsid w:val="0050124F"/>
    <w:rsid w:val="005021DE"/>
    <w:rsid w:val="00504614"/>
    <w:rsid w:val="0050479D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014A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671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C7BD0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E6FF0"/>
    <w:rsid w:val="005F0374"/>
    <w:rsid w:val="005F08F2"/>
    <w:rsid w:val="005F23F3"/>
    <w:rsid w:val="005F7753"/>
    <w:rsid w:val="00601174"/>
    <w:rsid w:val="00601668"/>
    <w:rsid w:val="00601AD5"/>
    <w:rsid w:val="00602B0F"/>
    <w:rsid w:val="0060424A"/>
    <w:rsid w:val="006059D5"/>
    <w:rsid w:val="00606702"/>
    <w:rsid w:val="00607041"/>
    <w:rsid w:val="00607A0F"/>
    <w:rsid w:val="00607BAB"/>
    <w:rsid w:val="00610DE1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2B40"/>
    <w:rsid w:val="006348EA"/>
    <w:rsid w:val="00635AFE"/>
    <w:rsid w:val="00635D03"/>
    <w:rsid w:val="00636688"/>
    <w:rsid w:val="00636A3F"/>
    <w:rsid w:val="00637F1B"/>
    <w:rsid w:val="00640991"/>
    <w:rsid w:val="00643C8A"/>
    <w:rsid w:val="0064438E"/>
    <w:rsid w:val="006446C0"/>
    <w:rsid w:val="00644BA5"/>
    <w:rsid w:val="006456CD"/>
    <w:rsid w:val="00647133"/>
    <w:rsid w:val="006475C3"/>
    <w:rsid w:val="00650668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F88"/>
    <w:rsid w:val="00673284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A7C21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1638"/>
    <w:rsid w:val="006E2C6E"/>
    <w:rsid w:val="006E3153"/>
    <w:rsid w:val="006E3417"/>
    <w:rsid w:val="006E3501"/>
    <w:rsid w:val="006E58A4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89C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48B"/>
    <w:rsid w:val="0076391A"/>
    <w:rsid w:val="00764BE1"/>
    <w:rsid w:val="00766892"/>
    <w:rsid w:val="00770905"/>
    <w:rsid w:val="0077093F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6685"/>
    <w:rsid w:val="00787159"/>
    <w:rsid w:val="00790DBF"/>
    <w:rsid w:val="0079158C"/>
    <w:rsid w:val="00792569"/>
    <w:rsid w:val="00792810"/>
    <w:rsid w:val="007928E5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536"/>
    <w:rsid w:val="007C2DE1"/>
    <w:rsid w:val="007C61D3"/>
    <w:rsid w:val="007C678D"/>
    <w:rsid w:val="007C7D00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3B84"/>
    <w:rsid w:val="007E4C19"/>
    <w:rsid w:val="007E5F83"/>
    <w:rsid w:val="007E6D68"/>
    <w:rsid w:val="007E7260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0D01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0272"/>
    <w:rsid w:val="00831309"/>
    <w:rsid w:val="00832ACD"/>
    <w:rsid w:val="0083487F"/>
    <w:rsid w:val="00834FF6"/>
    <w:rsid w:val="00836EBC"/>
    <w:rsid w:val="00837B25"/>
    <w:rsid w:val="00840964"/>
    <w:rsid w:val="00843D50"/>
    <w:rsid w:val="00844A32"/>
    <w:rsid w:val="00845904"/>
    <w:rsid w:val="00845965"/>
    <w:rsid w:val="00845F59"/>
    <w:rsid w:val="00846FBA"/>
    <w:rsid w:val="008472D4"/>
    <w:rsid w:val="008520BC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241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C7BFF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ACD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4EE9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6DC1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3C52"/>
    <w:rsid w:val="00975014"/>
    <w:rsid w:val="00975F45"/>
    <w:rsid w:val="00977270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1CB1"/>
    <w:rsid w:val="009A23AE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3451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6009C"/>
    <w:rsid w:val="00A61011"/>
    <w:rsid w:val="00A615EE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15B0"/>
    <w:rsid w:val="00AA2534"/>
    <w:rsid w:val="00AA3A01"/>
    <w:rsid w:val="00AA3CD2"/>
    <w:rsid w:val="00AA43EA"/>
    <w:rsid w:val="00AA577C"/>
    <w:rsid w:val="00AA6019"/>
    <w:rsid w:val="00AA6B23"/>
    <w:rsid w:val="00AA7493"/>
    <w:rsid w:val="00AB12F2"/>
    <w:rsid w:val="00AB15EF"/>
    <w:rsid w:val="00AB1731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F01"/>
    <w:rsid w:val="00AD6856"/>
    <w:rsid w:val="00AD6901"/>
    <w:rsid w:val="00AD796B"/>
    <w:rsid w:val="00AE0939"/>
    <w:rsid w:val="00AE19A9"/>
    <w:rsid w:val="00AE4A20"/>
    <w:rsid w:val="00AE795B"/>
    <w:rsid w:val="00AE7AD3"/>
    <w:rsid w:val="00AF0760"/>
    <w:rsid w:val="00AF0DD9"/>
    <w:rsid w:val="00AF1E66"/>
    <w:rsid w:val="00AF2541"/>
    <w:rsid w:val="00AF44EE"/>
    <w:rsid w:val="00AF5FC6"/>
    <w:rsid w:val="00B01067"/>
    <w:rsid w:val="00B011E0"/>
    <w:rsid w:val="00B015C5"/>
    <w:rsid w:val="00B01C56"/>
    <w:rsid w:val="00B01DAD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77B68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72D"/>
    <w:rsid w:val="00BC3AD9"/>
    <w:rsid w:val="00BC4795"/>
    <w:rsid w:val="00BC7DA7"/>
    <w:rsid w:val="00BD08D2"/>
    <w:rsid w:val="00BD1BA3"/>
    <w:rsid w:val="00BD33FA"/>
    <w:rsid w:val="00BD39A0"/>
    <w:rsid w:val="00BD3D58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5248"/>
    <w:rsid w:val="00BF560C"/>
    <w:rsid w:val="00BF5711"/>
    <w:rsid w:val="00BF72D5"/>
    <w:rsid w:val="00BF7F85"/>
    <w:rsid w:val="00BF7FBB"/>
    <w:rsid w:val="00C0108C"/>
    <w:rsid w:val="00C01563"/>
    <w:rsid w:val="00C015D4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57EC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2AA"/>
    <w:rsid w:val="00C50B0C"/>
    <w:rsid w:val="00C527B5"/>
    <w:rsid w:val="00C534FE"/>
    <w:rsid w:val="00C538E7"/>
    <w:rsid w:val="00C55C62"/>
    <w:rsid w:val="00C567A9"/>
    <w:rsid w:val="00C5693F"/>
    <w:rsid w:val="00C56AB5"/>
    <w:rsid w:val="00C57A4A"/>
    <w:rsid w:val="00C61EE4"/>
    <w:rsid w:val="00C61FEE"/>
    <w:rsid w:val="00C65004"/>
    <w:rsid w:val="00C6525C"/>
    <w:rsid w:val="00C667A9"/>
    <w:rsid w:val="00C7046A"/>
    <w:rsid w:val="00C732B9"/>
    <w:rsid w:val="00C7410F"/>
    <w:rsid w:val="00C749B0"/>
    <w:rsid w:val="00C74CC8"/>
    <w:rsid w:val="00C75B99"/>
    <w:rsid w:val="00C76FA9"/>
    <w:rsid w:val="00C807F9"/>
    <w:rsid w:val="00C818F7"/>
    <w:rsid w:val="00C81ADD"/>
    <w:rsid w:val="00C8281D"/>
    <w:rsid w:val="00C828CD"/>
    <w:rsid w:val="00C82C4E"/>
    <w:rsid w:val="00C84F21"/>
    <w:rsid w:val="00C852F9"/>
    <w:rsid w:val="00C875C6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33A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2CA1"/>
    <w:rsid w:val="00CD356D"/>
    <w:rsid w:val="00CD4659"/>
    <w:rsid w:val="00CD4D5B"/>
    <w:rsid w:val="00CD5038"/>
    <w:rsid w:val="00CD5779"/>
    <w:rsid w:val="00CD612E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625"/>
    <w:rsid w:val="00D02EDF"/>
    <w:rsid w:val="00D0349A"/>
    <w:rsid w:val="00D03579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17AF1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55B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2A5F"/>
    <w:rsid w:val="00DC3363"/>
    <w:rsid w:val="00DC36B6"/>
    <w:rsid w:val="00DC470B"/>
    <w:rsid w:val="00DC4D5E"/>
    <w:rsid w:val="00DC5B30"/>
    <w:rsid w:val="00DC7391"/>
    <w:rsid w:val="00DC765D"/>
    <w:rsid w:val="00DC76A9"/>
    <w:rsid w:val="00DC7B15"/>
    <w:rsid w:val="00DC7E3F"/>
    <w:rsid w:val="00DD0565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47A61"/>
    <w:rsid w:val="00E50812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097C"/>
    <w:rsid w:val="00E73413"/>
    <w:rsid w:val="00E74E89"/>
    <w:rsid w:val="00E74F1B"/>
    <w:rsid w:val="00E75397"/>
    <w:rsid w:val="00E7775F"/>
    <w:rsid w:val="00E77D13"/>
    <w:rsid w:val="00E82833"/>
    <w:rsid w:val="00E83718"/>
    <w:rsid w:val="00E85598"/>
    <w:rsid w:val="00E8567A"/>
    <w:rsid w:val="00E909B7"/>
    <w:rsid w:val="00E910ED"/>
    <w:rsid w:val="00E91241"/>
    <w:rsid w:val="00E92867"/>
    <w:rsid w:val="00E93FAA"/>
    <w:rsid w:val="00E96B43"/>
    <w:rsid w:val="00EA06BF"/>
    <w:rsid w:val="00EA0B12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82E"/>
    <w:rsid w:val="00EC0A22"/>
    <w:rsid w:val="00EC0E3B"/>
    <w:rsid w:val="00EC1095"/>
    <w:rsid w:val="00EC2DCF"/>
    <w:rsid w:val="00EC307A"/>
    <w:rsid w:val="00EC32E1"/>
    <w:rsid w:val="00EC3E76"/>
    <w:rsid w:val="00EC45A0"/>
    <w:rsid w:val="00EC4D27"/>
    <w:rsid w:val="00EC6AFC"/>
    <w:rsid w:val="00EC6C04"/>
    <w:rsid w:val="00ED0322"/>
    <w:rsid w:val="00ED0FC4"/>
    <w:rsid w:val="00ED79E7"/>
    <w:rsid w:val="00EE007B"/>
    <w:rsid w:val="00EE04E0"/>
    <w:rsid w:val="00EE6ED8"/>
    <w:rsid w:val="00EF0497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0681D"/>
    <w:rsid w:val="00F07493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171"/>
    <w:rsid w:val="00F24BE0"/>
    <w:rsid w:val="00F25744"/>
    <w:rsid w:val="00F25C20"/>
    <w:rsid w:val="00F303CA"/>
    <w:rsid w:val="00F31A14"/>
    <w:rsid w:val="00F33F57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634"/>
    <w:rsid w:val="00F51899"/>
    <w:rsid w:val="00F5204A"/>
    <w:rsid w:val="00F530B0"/>
    <w:rsid w:val="00F53CFF"/>
    <w:rsid w:val="00F559EC"/>
    <w:rsid w:val="00F5647B"/>
    <w:rsid w:val="00F57A69"/>
    <w:rsid w:val="00F57D0B"/>
    <w:rsid w:val="00F62626"/>
    <w:rsid w:val="00F62C83"/>
    <w:rsid w:val="00F671D1"/>
    <w:rsid w:val="00F71D9F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768DA"/>
    <w:rsid w:val="00F827ED"/>
    <w:rsid w:val="00F83C67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6838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4C73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ppr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09F5-D1D6-41C4-B04A-E323F6F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Елена Лихачева</cp:lastModifiedBy>
  <cp:revision>6</cp:revision>
  <cp:lastPrinted>2021-07-23T11:06:00Z</cp:lastPrinted>
  <dcterms:created xsi:type="dcterms:W3CDTF">2021-07-23T12:40:00Z</dcterms:created>
  <dcterms:modified xsi:type="dcterms:W3CDTF">2021-07-27T11:57:00Z</dcterms:modified>
</cp:coreProperties>
</file>