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7E5F83" w:rsidRPr="00E324D9" w14:paraId="27C0CE5B" w14:textId="77777777" w:rsidTr="00E64C06">
        <w:tc>
          <w:tcPr>
            <w:tcW w:w="7054" w:type="dxa"/>
          </w:tcPr>
          <w:p w14:paraId="0A709727" w14:textId="77777777" w:rsidR="007E5F83" w:rsidRPr="00E324D9" w:rsidRDefault="007E5F83" w:rsidP="00E64C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 ______________ от ____________________ г.</w:t>
            </w:r>
          </w:p>
          <w:p w14:paraId="1C6376C1" w14:textId="77777777" w:rsidR="007E5F83" w:rsidRPr="00E324D9" w:rsidRDefault="007E5F83" w:rsidP="00E64C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(присваивается сотрудником Фонда</w:t>
            </w:r>
            <w:r w:rsidRPr="00E3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2ECF9DCF" w14:textId="77777777" w:rsidR="007E5F83" w:rsidRPr="00E324D9" w:rsidRDefault="007E5F83" w:rsidP="00E6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E3EA" w14:textId="77777777" w:rsidR="007E5F83" w:rsidRPr="00E324D9" w:rsidRDefault="007E5F83" w:rsidP="00E6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806B" w14:textId="77777777" w:rsidR="007E5F83" w:rsidRPr="00E324D9" w:rsidRDefault="007E5F83" w:rsidP="00E6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D9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7BFC5ECF" w14:textId="77777777" w:rsidR="007E5F83" w:rsidRPr="00E324D9" w:rsidRDefault="007E5F83" w:rsidP="00E6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D9">
              <w:rPr>
                <w:rFonts w:ascii="Times New Roman" w:hAnsi="Times New Roman" w:cs="Times New Roman"/>
                <w:sz w:val="24"/>
                <w:szCs w:val="24"/>
              </w:rPr>
              <w:t xml:space="preserve">НО МКК «Фонд поддержки предпринимательства </w:t>
            </w:r>
          </w:p>
          <w:p w14:paraId="1BCE3884" w14:textId="77777777" w:rsidR="007E5F83" w:rsidRPr="00E324D9" w:rsidRDefault="007E5F83" w:rsidP="00E6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D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  <w:p w14:paraId="515AE99B" w14:textId="77777777" w:rsidR="007E5F83" w:rsidRPr="00E324D9" w:rsidRDefault="007E5F83" w:rsidP="00E6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D9">
              <w:rPr>
                <w:rFonts w:ascii="Times New Roman" w:hAnsi="Times New Roman" w:cs="Times New Roman"/>
                <w:sz w:val="24"/>
                <w:szCs w:val="24"/>
              </w:rPr>
              <w:t>А.Р.Салихову</w:t>
            </w:r>
          </w:p>
        </w:tc>
      </w:tr>
    </w:tbl>
    <w:p w14:paraId="2AB933E1" w14:textId="77777777" w:rsidR="007E5F83" w:rsidRPr="00E324D9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808C5" w14:textId="77777777" w:rsidR="007E5F83" w:rsidRPr="00E324D9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532BA" w14:textId="4F31C5A4" w:rsidR="007E5F83" w:rsidRPr="00E324D9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получение услуги Центра «Мой бизнес»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bookmarkStart w:id="0" w:name="_Hlk7404506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AB7D626" w14:textId="77777777" w:rsidR="007E5F83" w:rsidRPr="00E324D9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9F3BB5" w14:textId="43780277" w:rsidR="007E5F83" w:rsidRPr="00E324D9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324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Заполнению подлежат все</w:t>
      </w:r>
      <w:r w:rsidRPr="00E324D9">
        <w:rPr>
          <w:sz w:val="20"/>
          <w:szCs w:val="20"/>
        </w:rPr>
        <w:t xml:space="preserve"> </w:t>
      </w:r>
      <w:r w:rsidRPr="00E324D9">
        <w:rPr>
          <w:rFonts w:ascii="Times New Roman" w:hAnsi="Times New Roman" w:cs="Times New Roman"/>
          <w:i/>
          <w:iCs/>
          <w:sz w:val="20"/>
          <w:szCs w:val="20"/>
        </w:rPr>
        <w:t xml:space="preserve">пункты </w:t>
      </w:r>
      <w:r w:rsidRPr="00E324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Заявки на получение услуги Центра «Мой бизнес», в случае отсутствия информации ставится прочерк. Заполнение п. 1-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17</w:t>
      </w:r>
      <w:r w:rsidRPr="00E324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руки не допускается.</w:t>
      </w:r>
    </w:p>
    <w:p w14:paraId="2CC268AB" w14:textId="77777777" w:rsidR="007E5F83" w:rsidRPr="00E324D9" w:rsidRDefault="007E5F83" w:rsidP="007E5F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0495" w:type="dxa"/>
        <w:tblInd w:w="108" w:type="dxa"/>
        <w:tblLook w:val="04A0" w:firstRow="1" w:lastRow="0" w:firstColumn="1" w:lastColumn="0" w:noHBand="0" w:noVBand="1"/>
      </w:tblPr>
      <w:tblGrid>
        <w:gridCol w:w="446"/>
        <w:gridCol w:w="5100"/>
        <w:gridCol w:w="1854"/>
        <w:gridCol w:w="3095"/>
      </w:tblGrid>
      <w:tr w:rsidR="007E5F83" w:rsidRPr="00E324D9" w14:paraId="08C1B23D" w14:textId="77777777" w:rsidTr="006E03B9">
        <w:trPr>
          <w:trHeight w:val="454"/>
        </w:trPr>
        <w:tc>
          <w:tcPr>
            <w:tcW w:w="446" w:type="dxa"/>
          </w:tcPr>
          <w:p w14:paraId="393640C3" w14:textId="77777777" w:rsidR="007E5F83" w:rsidRPr="00E64C06" w:rsidRDefault="007E5F83" w:rsidP="00E64C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00" w:type="dxa"/>
          </w:tcPr>
          <w:p w14:paraId="715F4E1B" w14:textId="77777777" w:rsidR="007E5F83" w:rsidRPr="00E64C06" w:rsidRDefault="007E5F83" w:rsidP="00E64C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меры поддержки Центра «Мой бизнес»  </w:t>
            </w:r>
          </w:p>
        </w:tc>
        <w:tc>
          <w:tcPr>
            <w:tcW w:w="4949" w:type="dxa"/>
            <w:gridSpan w:val="2"/>
          </w:tcPr>
          <w:p w14:paraId="704456C5" w14:textId="77777777" w:rsidR="007E5F83" w:rsidRPr="00E64C06" w:rsidRDefault="007E5F83" w:rsidP="00E64C0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03B0D964" w14:textId="77777777" w:rsidTr="006E03B9">
        <w:trPr>
          <w:trHeight w:val="454"/>
        </w:trPr>
        <w:tc>
          <w:tcPr>
            <w:tcW w:w="446" w:type="dxa"/>
          </w:tcPr>
          <w:p w14:paraId="09DF8C94" w14:textId="77777777" w:rsidR="007E5F83" w:rsidRPr="00E64C06" w:rsidRDefault="007E5F83" w:rsidP="00E64C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100" w:type="dxa"/>
          </w:tcPr>
          <w:p w14:paraId="6020C901" w14:textId="6624238A" w:rsidR="007E5F83" w:rsidRPr="00E64C06" w:rsidRDefault="007E5F83" w:rsidP="00E64C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5F83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организации/ предприятия – заявителя </w:t>
            </w: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E64C0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полно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стью</w:t>
            </w: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949" w:type="dxa"/>
            <w:gridSpan w:val="2"/>
          </w:tcPr>
          <w:p w14:paraId="64CC10E4" w14:textId="77777777" w:rsidR="007E5F83" w:rsidRPr="00E64C06" w:rsidRDefault="007E5F83" w:rsidP="00E64C0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5DB7BBA0" w14:textId="77777777" w:rsidTr="006E03B9">
        <w:trPr>
          <w:trHeight w:val="349"/>
        </w:trPr>
        <w:tc>
          <w:tcPr>
            <w:tcW w:w="446" w:type="dxa"/>
          </w:tcPr>
          <w:p w14:paraId="32908DA6" w14:textId="77777777" w:rsidR="007E5F83" w:rsidRPr="00E64C06" w:rsidRDefault="007E5F83" w:rsidP="00E64C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00" w:type="dxa"/>
          </w:tcPr>
          <w:p w14:paraId="6E96D53F" w14:textId="77777777" w:rsidR="007E5F83" w:rsidRPr="00E64C06" w:rsidRDefault="007E5F83" w:rsidP="00E64C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4949" w:type="dxa"/>
            <w:gridSpan w:val="2"/>
          </w:tcPr>
          <w:p w14:paraId="2B7FB7B7" w14:textId="77777777" w:rsidR="007E5F83" w:rsidRPr="00E64C06" w:rsidRDefault="007E5F83" w:rsidP="00E64C0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1DA41079" w14:textId="77777777" w:rsidTr="00671719">
        <w:trPr>
          <w:trHeight w:val="413"/>
        </w:trPr>
        <w:tc>
          <w:tcPr>
            <w:tcW w:w="446" w:type="dxa"/>
          </w:tcPr>
          <w:p w14:paraId="6CA5C24A" w14:textId="77777777" w:rsidR="007E5F83" w:rsidRPr="00E64C06" w:rsidRDefault="007E5F83" w:rsidP="00E64C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100" w:type="dxa"/>
          </w:tcPr>
          <w:p w14:paraId="2E1B7091" w14:textId="6E03598F" w:rsidR="007E5F83" w:rsidRPr="00E64C06" w:rsidRDefault="007E5F83" w:rsidP="00E64C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4949" w:type="dxa"/>
            <w:gridSpan w:val="2"/>
          </w:tcPr>
          <w:p w14:paraId="6DBA42DD" w14:textId="77777777" w:rsidR="007E5F83" w:rsidRPr="00E64C06" w:rsidRDefault="007E5F83" w:rsidP="00E64C0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1A0C9345" w14:textId="77777777" w:rsidTr="00671719">
        <w:trPr>
          <w:trHeight w:val="377"/>
        </w:trPr>
        <w:tc>
          <w:tcPr>
            <w:tcW w:w="446" w:type="dxa"/>
          </w:tcPr>
          <w:p w14:paraId="3A18B2EC" w14:textId="77777777" w:rsidR="007E5F83" w:rsidRPr="00E64C06" w:rsidRDefault="007E5F83" w:rsidP="00E64C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100" w:type="dxa"/>
          </w:tcPr>
          <w:p w14:paraId="6094CDB7" w14:textId="77777777" w:rsidR="007E5F83" w:rsidRPr="00E64C06" w:rsidRDefault="007E5F83" w:rsidP="00E64C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4949" w:type="dxa"/>
            <w:gridSpan w:val="2"/>
          </w:tcPr>
          <w:p w14:paraId="47A4D858" w14:textId="77777777" w:rsidR="007E5F83" w:rsidRPr="00E64C06" w:rsidRDefault="007E5F83" w:rsidP="00E64C0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7E8E5668" w14:textId="77777777" w:rsidTr="00671719">
        <w:trPr>
          <w:trHeight w:val="311"/>
        </w:trPr>
        <w:tc>
          <w:tcPr>
            <w:tcW w:w="446" w:type="dxa"/>
          </w:tcPr>
          <w:p w14:paraId="6F7A75BC" w14:textId="77777777" w:rsidR="007E5F83" w:rsidRPr="00E64C06" w:rsidRDefault="007E5F83" w:rsidP="00E64C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100" w:type="dxa"/>
          </w:tcPr>
          <w:p w14:paraId="4803ABED" w14:textId="77777777" w:rsidR="007E5F83" w:rsidRPr="00E64C06" w:rsidRDefault="007E5F83" w:rsidP="00E64C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Почтовый адрес</w:t>
            </w:r>
          </w:p>
        </w:tc>
        <w:tc>
          <w:tcPr>
            <w:tcW w:w="4949" w:type="dxa"/>
            <w:gridSpan w:val="2"/>
          </w:tcPr>
          <w:p w14:paraId="4FE77C09" w14:textId="77777777" w:rsidR="007E5F83" w:rsidRPr="00E64C06" w:rsidRDefault="007E5F83" w:rsidP="00E64C0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3B062635" w14:textId="77777777" w:rsidTr="00671719">
        <w:trPr>
          <w:trHeight w:val="287"/>
        </w:trPr>
        <w:tc>
          <w:tcPr>
            <w:tcW w:w="446" w:type="dxa"/>
          </w:tcPr>
          <w:p w14:paraId="3595DEA0" w14:textId="77777777" w:rsidR="007E5F83" w:rsidRPr="00E64C06" w:rsidRDefault="007E5F83" w:rsidP="00E64C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100" w:type="dxa"/>
          </w:tcPr>
          <w:p w14:paraId="518A69EE" w14:textId="77777777" w:rsidR="007E5F83" w:rsidRPr="00E64C06" w:rsidRDefault="007E5F83" w:rsidP="00E64C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 xml:space="preserve">Телефон, </w:t>
            </w:r>
            <w:r w:rsidRPr="00E64C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 xml:space="preserve">-mail </w:t>
            </w:r>
          </w:p>
        </w:tc>
        <w:tc>
          <w:tcPr>
            <w:tcW w:w="4949" w:type="dxa"/>
            <w:gridSpan w:val="2"/>
          </w:tcPr>
          <w:p w14:paraId="460EA614" w14:textId="77777777" w:rsidR="007E5F83" w:rsidRPr="00E64C06" w:rsidRDefault="007E5F83" w:rsidP="00E64C0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736EE02E" w14:textId="77777777" w:rsidTr="006E03B9">
        <w:trPr>
          <w:trHeight w:val="454"/>
        </w:trPr>
        <w:tc>
          <w:tcPr>
            <w:tcW w:w="446" w:type="dxa"/>
          </w:tcPr>
          <w:p w14:paraId="75F48A08" w14:textId="77777777" w:rsidR="007E5F83" w:rsidRPr="00E64C06" w:rsidRDefault="007E5F83" w:rsidP="00E64C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100" w:type="dxa"/>
          </w:tcPr>
          <w:p w14:paraId="41603963" w14:textId="77777777" w:rsidR="007E5F83" w:rsidRPr="00E64C06" w:rsidRDefault="007E5F83" w:rsidP="00E64C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Аккаунты организации/предприятия в социальных сетях</w:t>
            </w:r>
          </w:p>
        </w:tc>
        <w:tc>
          <w:tcPr>
            <w:tcW w:w="4949" w:type="dxa"/>
            <w:gridSpan w:val="2"/>
          </w:tcPr>
          <w:p w14:paraId="238654C5" w14:textId="77777777" w:rsidR="007E5F83" w:rsidRPr="00E64C06" w:rsidRDefault="007E5F83" w:rsidP="00E64C0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2D9FEB81" w14:textId="77777777" w:rsidTr="00671719">
        <w:trPr>
          <w:trHeight w:val="285"/>
        </w:trPr>
        <w:tc>
          <w:tcPr>
            <w:tcW w:w="446" w:type="dxa"/>
          </w:tcPr>
          <w:p w14:paraId="7F9B4403" w14:textId="77777777" w:rsidR="007E5F83" w:rsidRPr="00E64C06" w:rsidRDefault="007E5F83" w:rsidP="00E64C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100" w:type="dxa"/>
          </w:tcPr>
          <w:p w14:paraId="028D1850" w14:textId="77777777" w:rsidR="007E5F83" w:rsidRPr="00E64C06" w:rsidRDefault="007E5F83" w:rsidP="00E64C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Официальный сайт</w:t>
            </w:r>
          </w:p>
        </w:tc>
        <w:tc>
          <w:tcPr>
            <w:tcW w:w="4949" w:type="dxa"/>
            <w:gridSpan w:val="2"/>
          </w:tcPr>
          <w:p w14:paraId="79EA53DB" w14:textId="77777777" w:rsidR="007E5F83" w:rsidRPr="00E64C06" w:rsidRDefault="007E5F83" w:rsidP="00E64C0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4EE724E2" w14:textId="77777777" w:rsidTr="00671719">
        <w:trPr>
          <w:trHeight w:val="275"/>
        </w:trPr>
        <w:tc>
          <w:tcPr>
            <w:tcW w:w="446" w:type="dxa"/>
          </w:tcPr>
          <w:p w14:paraId="27CC2590" w14:textId="3A20AA8E" w:rsidR="007E5F83" w:rsidRDefault="007E5F83" w:rsidP="00E64C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100" w:type="dxa"/>
          </w:tcPr>
          <w:p w14:paraId="5DC9BBEF" w14:textId="56444CDF" w:rsidR="007E5F83" w:rsidRPr="00E64C06" w:rsidRDefault="007E5F83" w:rsidP="00E64C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AE19A9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астники/ акционеры (ФИО, ИНН)</w:t>
            </w:r>
          </w:p>
        </w:tc>
        <w:tc>
          <w:tcPr>
            <w:tcW w:w="4949" w:type="dxa"/>
            <w:gridSpan w:val="2"/>
          </w:tcPr>
          <w:p w14:paraId="1F3BA9A0" w14:textId="77777777" w:rsidR="007E5F83" w:rsidRPr="00E64C06" w:rsidRDefault="007E5F83" w:rsidP="00E64C06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6180711C" w14:textId="77777777" w:rsidTr="006E03B9">
        <w:trPr>
          <w:trHeight w:val="425"/>
        </w:trPr>
        <w:tc>
          <w:tcPr>
            <w:tcW w:w="446" w:type="dxa"/>
          </w:tcPr>
          <w:p w14:paraId="6B1A707A" w14:textId="6B01AD8A" w:rsidR="007E5F83" w:rsidRPr="00E64C0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100" w:type="dxa"/>
          </w:tcPr>
          <w:p w14:paraId="7059F67F" w14:textId="77777777" w:rsidR="007E5F83" w:rsidRPr="00E64C0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организации/предприятия (ИП) (Ф.И.О., телефон, </w:t>
            </w:r>
            <w:r w:rsidRPr="00E64C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64C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, ИНН)</w:t>
            </w:r>
          </w:p>
        </w:tc>
        <w:tc>
          <w:tcPr>
            <w:tcW w:w="4949" w:type="dxa"/>
            <w:gridSpan w:val="2"/>
          </w:tcPr>
          <w:p w14:paraId="465261D8" w14:textId="77777777" w:rsidR="007E5F83" w:rsidRPr="00E64C0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2F97C088" w14:textId="77777777" w:rsidTr="006E03B9">
        <w:trPr>
          <w:trHeight w:val="425"/>
        </w:trPr>
        <w:tc>
          <w:tcPr>
            <w:tcW w:w="446" w:type="dxa"/>
          </w:tcPr>
          <w:p w14:paraId="1780309E" w14:textId="44A1C72D" w:rsidR="007E5F83" w:rsidRPr="00E64C0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100" w:type="dxa"/>
          </w:tcPr>
          <w:p w14:paraId="2BD5D107" w14:textId="77777777" w:rsidR="007E5F83" w:rsidRPr="00E64C0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Аккаунты руководителя организации/ предприятия в социальных сетях</w:t>
            </w:r>
          </w:p>
        </w:tc>
        <w:tc>
          <w:tcPr>
            <w:tcW w:w="4949" w:type="dxa"/>
            <w:gridSpan w:val="2"/>
          </w:tcPr>
          <w:p w14:paraId="44C0B2CA" w14:textId="77777777" w:rsidR="007E5F83" w:rsidRPr="00E64C0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27F6CE4D" w14:textId="77777777" w:rsidTr="006E03B9">
        <w:trPr>
          <w:trHeight w:val="425"/>
        </w:trPr>
        <w:tc>
          <w:tcPr>
            <w:tcW w:w="446" w:type="dxa"/>
          </w:tcPr>
          <w:p w14:paraId="6BC1F061" w14:textId="666A9412" w:rsidR="007E5F83" w:rsidRPr="00E64C0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100" w:type="dxa"/>
          </w:tcPr>
          <w:p w14:paraId="0A2FA450" w14:textId="77777777" w:rsidR="007E5F83" w:rsidRPr="00E64C0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Контактное лицо, для оперативного взаимодействия (Ф.И.О., телефон, e-</w:t>
            </w:r>
            <w:r w:rsidRPr="00E64C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ail)</w:t>
            </w:r>
          </w:p>
        </w:tc>
        <w:tc>
          <w:tcPr>
            <w:tcW w:w="4949" w:type="dxa"/>
            <w:gridSpan w:val="2"/>
          </w:tcPr>
          <w:p w14:paraId="60BF5A44" w14:textId="77777777" w:rsidR="007E5F83" w:rsidRPr="00E64C0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08678BA2" w14:textId="77777777" w:rsidTr="006E03B9">
        <w:trPr>
          <w:trHeight w:val="425"/>
        </w:trPr>
        <w:tc>
          <w:tcPr>
            <w:tcW w:w="446" w:type="dxa"/>
          </w:tcPr>
          <w:p w14:paraId="42553385" w14:textId="4CE66E85" w:rsidR="007E5F83" w:rsidRPr="00E64C0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100" w:type="dxa"/>
          </w:tcPr>
          <w:p w14:paraId="59A63D19" w14:textId="77777777" w:rsidR="007E5F83" w:rsidRPr="00E64C0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Основной вид деятельности (ОКВЭД)  согласно ЕГРЮЛ/ЕГРИП</w:t>
            </w:r>
          </w:p>
        </w:tc>
        <w:tc>
          <w:tcPr>
            <w:tcW w:w="4949" w:type="dxa"/>
            <w:gridSpan w:val="2"/>
          </w:tcPr>
          <w:p w14:paraId="5982C25F" w14:textId="77777777" w:rsidR="007E5F83" w:rsidRPr="00E64C0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2EA05DEE" w14:textId="77777777" w:rsidTr="006E03B9">
        <w:trPr>
          <w:trHeight w:val="425"/>
        </w:trPr>
        <w:tc>
          <w:tcPr>
            <w:tcW w:w="446" w:type="dxa"/>
          </w:tcPr>
          <w:p w14:paraId="07648685" w14:textId="599023A4" w:rsidR="007E5F83" w:rsidRPr="00E64C0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100" w:type="dxa"/>
          </w:tcPr>
          <w:p w14:paraId="3689466D" w14:textId="77777777" w:rsidR="007E5F83" w:rsidRPr="00E64C0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Основные виды выпускаемой продукции/предоставляемых услуг</w:t>
            </w:r>
          </w:p>
        </w:tc>
        <w:tc>
          <w:tcPr>
            <w:tcW w:w="4949" w:type="dxa"/>
            <w:gridSpan w:val="2"/>
          </w:tcPr>
          <w:p w14:paraId="4B5FA095" w14:textId="77777777" w:rsidR="007E5F83" w:rsidRPr="00E64C0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3A6025EA" w14:textId="77777777" w:rsidTr="006E03B9">
        <w:trPr>
          <w:trHeight w:val="544"/>
        </w:trPr>
        <w:tc>
          <w:tcPr>
            <w:tcW w:w="446" w:type="dxa"/>
          </w:tcPr>
          <w:p w14:paraId="18068530" w14:textId="4E92B6B7" w:rsidR="007E5F83" w:rsidRPr="00E64C06" w:rsidRDefault="007E5F83" w:rsidP="007E5F83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100" w:type="dxa"/>
          </w:tcPr>
          <w:p w14:paraId="4D3039CF" w14:textId="77777777" w:rsidR="007E5F83" w:rsidRPr="00E64C06" w:rsidRDefault="007E5F83" w:rsidP="007E5F83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Номер регистрации товарного знака субъекта / Номер регистрации изобретения субъекта / Номер регистрации полезной модели субъекта / Номер регистрации промышленного образца субъекта / Номер регистрации программы для ЭВМ, базы данных и топологии интегральных микросхем субъекта (при наличии)</w:t>
            </w:r>
          </w:p>
        </w:tc>
        <w:tc>
          <w:tcPr>
            <w:tcW w:w="4949" w:type="dxa"/>
            <w:gridSpan w:val="2"/>
          </w:tcPr>
          <w:p w14:paraId="4E269CF4" w14:textId="77777777" w:rsidR="007E5F83" w:rsidRPr="00E64C0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5F83" w:rsidRPr="00E324D9" w14:paraId="5C1F7421" w14:textId="77777777" w:rsidTr="00671719">
        <w:trPr>
          <w:trHeight w:val="418"/>
        </w:trPr>
        <w:tc>
          <w:tcPr>
            <w:tcW w:w="446" w:type="dxa"/>
          </w:tcPr>
          <w:p w14:paraId="159B63B8" w14:textId="6D785ED9" w:rsidR="007E5F83" w:rsidRPr="00E64C06" w:rsidRDefault="007E5F83" w:rsidP="007E5F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100" w:type="dxa"/>
          </w:tcPr>
          <w:p w14:paraId="054D37EE" w14:textId="77777777" w:rsidR="007E5F83" w:rsidRPr="00E64C06" w:rsidRDefault="007E5F83" w:rsidP="007E5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Информация об организации (</w:t>
            </w:r>
            <w:r w:rsidRPr="00E64C0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история развития, цели и задачи, текущее положение на рынке, имеющиеся достижения, существующие проблемы и др</w:t>
            </w:r>
            <w:r w:rsidRPr="00E64C06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4949" w:type="dxa"/>
            <w:gridSpan w:val="2"/>
          </w:tcPr>
          <w:p w14:paraId="7E674DC5" w14:textId="77777777" w:rsidR="007E5F83" w:rsidRPr="00E64C06" w:rsidRDefault="007E5F83" w:rsidP="007E5F83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03B9" w:rsidRPr="00E324D9" w14:paraId="1B87DD7E" w14:textId="77777777" w:rsidTr="00671719">
        <w:trPr>
          <w:trHeight w:val="881"/>
        </w:trPr>
        <w:tc>
          <w:tcPr>
            <w:tcW w:w="446" w:type="dxa"/>
          </w:tcPr>
          <w:p w14:paraId="35FE5C1F" w14:textId="5A3EB94C" w:rsidR="006E03B9" w:rsidDel="007E5F83" w:rsidRDefault="006E03B9" w:rsidP="006E03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100" w:type="dxa"/>
          </w:tcPr>
          <w:p w14:paraId="7A20D5D1" w14:textId="1AEA0617" w:rsidR="006E03B9" w:rsidRPr="00095620" w:rsidRDefault="006E03B9" w:rsidP="006E03B9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>Заявитель зарегистрирован и осуществляет деятельность на территории моногорода?</w:t>
            </w:r>
          </w:p>
        </w:tc>
        <w:tc>
          <w:tcPr>
            <w:tcW w:w="1854" w:type="dxa"/>
          </w:tcPr>
          <w:p w14:paraId="36FA0C75" w14:textId="5440BA2E" w:rsidR="006E03B9" w:rsidRPr="000E5D86" w:rsidRDefault="006E03B9" w:rsidP="006E03B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 да             нет</w:t>
            </w:r>
          </w:p>
          <w:p w14:paraId="28F84BC6" w14:textId="6707308D" w:rsidR="006E03B9" w:rsidRPr="00095620" w:rsidRDefault="00671719" w:rsidP="006E03B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0B3E995" wp14:editId="47683574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F7055" id="Прямоугольник 58" o:spid="_x0000_s1026" style="position:absolute;margin-left:53.95pt;margin-top:1.9pt;width:24pt;height:16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jRsQIAADQ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4A10048" wp14:editId="12266FA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EDE6" id="Прямоугольник 59" o:spid="_x0000_s1026" style="position:absolute;margin-left:2.6pt;margin-top:1.65pt;width:24pt;height:1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095" w:type="dxa"/>
          </w:tcPr>
          <w:p w14:paraId="58B7BAD8" w14:textId="34264480" w:rsidR="006E03B9" w:rsidRPr="00E64C06" w:rsidRDefault="006E03B9" w:rsidP="006E03B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(договор аренды помещения и</w:t>
            </w:r>
            <w:r w:rsidR="00AE19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E5D86">
              <w:rPr>
                <w:rFonts w:ascii="Times New Roman" w:hAnsi="Times New Roman" w:cs="Times New Roman"/>
                <w:i/>
                <w:iCs/>
              </w:rPr>
              <w:t>т.п.)</w:t>
            </w:r>
          </w:p>
        </w:tc>
      </w:tr>
      <w:tr w:rsidR="00671719" w:rsidRPr="00E324D9" w14:paraId="2D8273BA" w14:textId="77777777" w:rsidTr="00671719">
        <w:trPr>
          <w:trHeight w:val="881"/>
        </w:trPr>
        <w:tc>
          <w:tcPr>
            <w:tcW w:w="446" w:type="dxa"/>
          </w:tcPr>
          <w:p w14:paraId="7EF12A9C" w14:textId="747D93BA" w:rsidR="00671719" w:rsidDel="007E5F8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5100" w:type="dxa"/>
          </w:tcPr>
          <w:p w14:paraId="04FCA367" w14:textId="3D2DD8A2" w:rsidR="00671719" w:rsidRPr="00095620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Заявитель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территорий?</w:t>
            </w:r>
          </w:p>
        </w:tc>
        <w:tc>
          <w:tcPr>
            <w:tcW w:w="1854" w:type="dxa"/>
          </w:tcPr>
          <w:p w14:paraId="27082ADA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 да             нет</w:t>
            </w:r>
          </w:p>
          <w:p w14:paraId="166020B3" w14:textId="7F60BF17" w:rsidR="00671719" w:rsidRPr="00095620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3D8FDAA7" wp14:editId="52C417E7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1EDCC" id="Прямоугольник 100" o:spid="_x0000_s1026" style="position:absolute;margin-left:53.95pt;margin-top:1.9pt;width:24pt;height:16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n0rwIAADY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47D5CD96" wp14:editId="703CD71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01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61EA2" id="Прямоугольник 101" o:spid="_x0000_s1026" style="position:absolute;margin-left:2.6pt;margin-top:1.65pt;width:24pt;height:16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095" w:type="dxa"/>
          </w:tcPr>
          <w:p w14:paraId="6B155C4A" w14:textId="38358962" w:rsidR="00671719" w:rsidRPr="00E64C0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(соглашение/письмо Минэкономразвития РФ)</w:t>
            </w:r>
          </w:p>
        </w:tc>
      </w:tr>
      <w:tr w:rsidR="00671719" w:rsidRPr="00E324D9" w14:paraId="574AFBD4" w14:textId="77777777" w:rsidTr="00671719">
        <w:trPr>
          <w:trHeight w:val="881"/>
        </w:trPr>
        <w:tc>
          <w:tcPr>
            <w:tcW w:w="446" w:type="dxa"/>
          </w:tcPr>
          <w:p w14:paraId="78E22922" w14:textId="6D7CED22" w:rsidR="00671719" w:rsidDel="007E5F8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100" w:type="dxa"/>
          </w:tcPr>
          <w:p w14:paraId="1750E880" w14:textId="65946568" w:rsidR="00671719" w:rsidRPr="00095620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Заявитель является резидентом промышленного (индустриального) парка, агропромышленного парка, технопарка, промышленного технопарка, бизнес-инкубатора, коворкинга,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предпринимательства?</w:t>
            </w:r>
          </w:p>
        </w:tc>
        <w:tc>
          <w:tcPr>
            <w:tcW w:w="1854" w:type="dxa"/>
          </w:tcPr>
          <w:p w14:paraId="724D997E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 да             нет</w:t>
            </w:r>
          </w:p>
          <w:p w14:paraId="68AFEAE8" w14:textId="26067A46" w:rsidR="00671719" w:rsidRPr="00095620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618DA0E0" wp14:editId="11619C3A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19DD" id="Прямоугольник 102" o:spid="_x0000_s1026" style="position:absolute;margin-left:53.95pt;margin-top:1.9pt;width:24pt;height:16.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b6sgIAADY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8B3114B" wp14:editId="38AB5B3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4AF5B" id="Прямоугольник 103" o:spid="_x0000_s1026" style="position:absolute;margin-left:2.6pt;margin-top:1.65pt;width:24pt;height:16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95" w:type="dxa"/>
          </w:tcPr>
          <w:p w14:paraId="15F446C0" w14:textId="53CBFCA2" w:rsidR="00671719" w:rsidRPr="00E64C0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(договор)</w:t>
            </w:r>
          </w:p>
        </w:tc>
      </w:tr>
      <w:tr w:rsidR="00671719" w:rsidRPr="00E324D9" w14:paraId="1A8AC587" w14:textId="77777777" w:rsidTr="00671719">
        <w:trPr>
          <w:trHeight w:val="881"/>
        </w:trPr>
        <w:tc>
          <w:tcPr>
            <w:tcW w:w="446" w:type="dxa"/>
          </w:tcPr>
          <w:p w14:paraId="72ABEA2D" w14:textId="334C0310" w:rsidR="00671719" w:rsidDel="007E5F8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5100" w:type="dxa"/>
          </w:tcPr>
          <w:p w14:paraId="5B77FF45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Заявитель осуществляет экспортную деятельность?</w:t>
            </w:r>
          </w:p>
          <w:p w14:paraId="4843AB58" w14:textId="77777777" w:rsidR="00671719" w:rsidRPr="00095620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54" w:type="dxa"/>
          </w:tcPr>
          <w:p w14:paraId="53587E1F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 да             нет</w:t>
            </w:r>
          </w:p>
          <w:p w14:paraId="61BEA290" w14:textId="04EB4674" w:rsidR="00671719" w:rsidRPr="00095620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50FA85CA" wp14:editId="35EB7252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6E83" id="Прямоугольник 104" o:spid="_x0000_s1026" style="position:absolute;margin-left:53.95pt;margin-top:1.9pt;width:24pt;height:16.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bpsgIAADY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248D88C2" wp14:editId="64C4539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6FABB" id="Прямоугольник 105" o:spid="_x0000_s1026" style="position:absolute;margin-left:2.6pt;margin-top:1.65pt;width:24pt;height:16.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kDsgIAADY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95" w:type="dxa"/>
          </w:tcPr>
          <w:p w14:paraId="6711377E" w14:textId="4B2882DC" w:rsidR="00671719" w:rsidRPr="00E64C0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(экспортный(-ые) контракт(-ы) за период не ранее 2019 года, подтверждение нахождения в реестре экспортеров Центра поддержки экспорта НО МКК «Фонд поддержки предпринимательства РТ»)</w:t>
            </w:r>
          </w:p>
        </w:tc>
      </w:tr>
      <w:tr w:rsidR="00671719" w:rsidRPr="00E324D9" w14:paraId="34082290" w14:textId="77777777" w:rsidTr="00671719">
        <w:trPr>
          <w:trHeight w:val="881"/>
        </w:trPr>
        <w:tc>
          <w:tcPr>
            <w:tcW w:w="446" w:type="dxa"/>
          </w:tcPr>
          <w:p w14:paraId="304D7091" w14:textId="434C6710" w:rsidR="00671719" w:rsidDel="007E5F8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5100" w:type="dxa"/>
          </w:tcPr>
          <w:p w14:paraId="33128D31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Заявитель создан женщиной, зарегистрированной в качестве индивидуального предпринимателя </w:t>
            </w:r>
          </w:p>
          <w:p w14:paraId="69BF561B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или являющейся единоличным исполнительным органом юридического лица, </w:t>
            </w:r>
          </w:p>
          <w:p w14:paraId="6C574AAF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и (или) женщинами, являющимися учредителями (участниками) юридического лица, а их доля в уставном капитале общества с ограниченной ответственностью или складочном капитале хозяйственного товарищества составляет </w:t>
            </w:r>
          </w:p>
          <w:p w14:paraId="25E427A0" w14:textId="6BD90598" w:rsidR="00671719" w:rsidRPr="00095620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не менее 50 % либо не менее чем 50 % голосующих акций акционерного общества?</w:t>
            </w:r>
          </w:p>
        </w:tc>
        <w:tc>
          <w:tcPr>
            <w:tcW w:w="1854" w:type="dxa"/>
          </w:tcPr>
          <w:p w14:paraId="12C6929D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 да             нет</w:t>
            </w:r>
          </w:p>
          <w:p w14:paraId="0CDC64D9" w14:textId="66F355D1" w:rsidR="00671719" w:rsidRPr="00095620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20302964" wp14:editId="72B09B78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3CDB" id="Прямоугольник 106" o:spid="_x0000_s1026" style="position:absolute;margin-left:53.95pt;margin-top:1.9pt;width:24pt;height:16.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7C4948FF" wp14:editId="228248F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5B6DE" id="Прямоугольник 107" o:spid="_x0000_s1026" style="position:absolute;margin-left:2.6pt;margin-top:1.65pt;width:24pt;height:16.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YNsgIAADY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95" w:type="dxa"/>
          </w:tcPr>
          <w:p w14:paraId="3CD0DF02" w14:textId="7DC8F325" w:rsidR="00671719" w:rsidRPr="00E64C0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671719" w:rsidRPr="00E324D9" w14:paraId="4B978CAF" w14:textId="77777777" w:rsidTr="00671719">
        <w:trPr>
          <w:trHeight w:val="881"/>
        </w:trPr>
        <w:tc>
          <w:tcPr>
            <w:tcW w:w="446" w:type="dxa"/>
          </w:tcPr>
          <w:p w14:paraId="5D179DE6" w14:textId="25516FEE" w:rsidR="00671719" w:rsidDel="007E5F8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5100" w:type="dxa"/>
          </w:tcPr>
          <w:p w14:paraId="3D34E417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Заявитель </w:t>
            </w: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является сельскохозяйственным производственным или потребительским </w:t>
            </w:r>
          </w:p>
          <w:p w14:paraId="311F26DD" w14:textId="77777777" w:rsidR="00671719" w:rsidRPr="0020729B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кооперативом или членом сельскохозяйственного потребительского кооператива – крестьянским (фермерским) хозяйством в соответствии </w:t>
            </w:r>
          </w:p>
          <w:p w14:paraId="6E117631" w14:textId="1322C454" w:rsidR="00671719" w:rsidRPr="00095620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с Федеральным законом от 8 декабря 1995 г. № 193-ФЗ «О сельскохозяйственной кооперации»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854" w:type="dxa"/>
          </w:tcPr>
          <w:p w14:paraId="7CA3B173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 да             нет</w:t>
            </w:r>
          </w:p>
          <w:p w14:paraId="33C30D65" w14:textId="2EDB7F64" w:rsidR="00671719" w:rsidRPr="00095620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5B2E77C" wp14:editId="2B6756D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AF780" id="Прямоугольник 108" o:spid="_x0000_s1026" style="position:absolute;margin-left:53.95pt;margin-top:1.9pt;width:24pt;height:16.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fPsQIAADY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367A5071" wp14:editId="0D6CC19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C006C" id="Прямоугольник 109" o:spid="_x0000_s1026" style="position:absolute;margin-left:2.6pt;margin-top:1.65pt;width:24pt;height:16.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3095" w:type="dxa"/>
          </w:tcPr>
          <w:p w14:paraId="2EF01662" w14:textId="1119874D" w:rsidR="00671719" w:rsidRPr="00E64C0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(договор членства в сельскохозяйственном кооперативе)</w:t>
            </w:r>
          </w:p>
        </w:tc>
      </w:tr>
      <w:tr w:rsidR="00671719" w:rsidRPr="00E324D9" w14:paraId="058F77CC" w14:textId="77777777" w:rsidTr="00671719">
        <w:trPr>
          <w:trHeight w:val="881"/>
        </w:trPr>
        <w:tc>
          <w:tcPr>
            <w:tcW w:w="446" w:type="dxa"/>
          </w:tcPr>
          <w:p w14:paraId="14393DB8" w14:textId="347ABB83" w:rsidR="00671719" w:rsidDel="007E5F8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5100" w:type="dxa"/>
          </w:tcPr>
          <w:p w14:paraId="730185DF" w14:textId="0A1ABC2E" w:rsidR="00671719" w:rsidRPr="00095620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Заявитель осуществляет деятельность в сферах туризма, экологии или спорта?</w:t>
            </w:r>
          </w:p>
        </w:tc>
        <w:tc>
          <w:tcPr>
            <w:tcW w:w="1854" w:type="dxa"/>
          </w:tcPr>
          <w:p w14:paraId="43EC067A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 да             нет</w:t>
            </w:r>
          </w:p>
          <w:p w14:paraId="0F7FFFAE" w14:textId="50C14106" w:rsidR="00671719" w:rsidRPr="00095620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20E860B1" wp14:editId="0DD23428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ACFD4" id="Прямоугольник 110" o:spid="_x0000_s1026" style="position:absolute;margin-left:53.95pt;margin-top:1.9pt;width:24pt;height:16.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54278B71" wp14:editId="0C1D4EA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FB9C" id="Прямоугольник 111" o:spid="_x0000_s1026" style="position:absolute;margin-left:2.6pt;margin-top:1.65pt;width:24pt;height:16.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3095" w:type="dxa"/>
          </w:tcPr>
          <w:p w14:paraId="1C79BE8A" w14:textId="4099741B" w:rsidR="00671719" w:rsidRPr="00E64C0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(виды деятельности по ОКВЭД, другие документы)</w:t>
            </w:r>
          </w:p>
        </w:tc>
      </w:tr>
      <w:tr w:rsidR="00671719" w:rsidRPr="00E324D9" w14:paraId="0060F0CE" w14:textId="77777777" w:rsidTr="00671719">
        <w:trPr>
          <w:trHeight w:val="881"/>
        </w:trPr>
        <w:tc>
          <w:tcPr>
            <w:tcW w:w="446" w:type="dxa"/>
          </w:tcPr>
          <w:p w14:paraId="737A39E2" w14:textId="48304B07" w:rsidR="00671719" w:rsidDel="007E5F8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5100" w:type="dxa"/>
          </w:tcPr>
          <w:p w14:paraId="330B94CE" w14:textId="035B207A" w:rsidR="00671719" w:rsidRPr="00095620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Заявитель </w:t>
            </w: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 xml:space="preserve">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</w:t>
            </w:r>
            <w:r w:rsidRPr="002072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854" w:type="dxa"/>
          </w:tcPr>
          <w:p w14:paraId="73D7DB69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  да             нет</w:t>
            </w:r>
          </w:p>
          <w:p w14:paraId="29F87304" w14:textId="3B093A30" w:rsidR="00671719" w:rsidRPr="00095620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6C0A24C4" wp14:editId="5C317188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12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8C1D" id="Прямоугольник 112" o:spid="_x0000_s1026" style="position:absolute;margin-left:53.95pt;margin-top:1.9pt;width:24pt;height:16.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yQsgIAADY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6FDD51D5" wp14:editId="18995A0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13" name="Прямо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39283" id="Прямоугольник 113" o:spid="_x0000_s1026" style="position:absolute;margin-left:2.6pt;margin-top:1.65pt;width:24pt;height:16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95" w:type="dxa"/>
          </w:tcPr>
          <w:p w14:paraId="5E58667F" w14:textId="65D25531" w:rsidR="00671719" w:rsidRPr="00E64C0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1719" w:rsidRPr="00E324D9" w14:paraId="2756F808" w14:textId="77777777" w:rsidTr="00671719">
        <w:trPr>
          <w:trHeight w:val="881"/>
        </w:trPr>
        <w:tc>
          <w:tcPr>
            <w:tcW w:w="446" w:type="dxa"/>
          </w:tcPr>
          <w:p w14:paraId="2202BA12" w14:textId="3E25F5EA" w:rsidR="00671719" w:rsidDel="007E5F83" w:rsidRDefault="00671719" w:rsidP="006717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5100" w:type="dxa"/>
          </w:tcPr>
          <w:p w14:paraId="5DA916F6" w14:textId="195E8FF5" w:rsidR="00671719" w:rsidRPr="00095620" w:rsidRDefault="00671719" w:rsidP="00671719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 xml:space="preserve">Заявитель </w:t>
            </w:r>
            <w:r w:rsidRPr="0020729B">
              <w:rPr>
                <w:rFonts w:ascii="Times New Roman" w:hAnsi="Times New Roman" w:cs="Times New Roman"/>
                <w:sz w:val="23"/>
                <w:szCs w:val="23"/>
              </w:rPr>
              <w:t>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</w:t>
            </w:r>
            <w:r w:rsidRPr="00261861">
              <w:rPr>
                <w:rFonts w:ascii="Times New Roman" w:hAnsi="Times New Roman" w:cs="Times New Roman"/>
                <w:sz w:val="23"/>
                <w:szCs w:val="23"/>
              </w:rPr>
              <w:t>, являющийся вновь зарегистрированным и действующим менее 1 (одного) года на момент подачи заявки?</w:t>
            </w:r>
          </w:p>
        </w:tc>
        <w:tc>
          <w:tcPr>
            <w:tcW w:w="1854" w:type="dxa"/>
          </w:tcPr>
          <w:p w14:paraId="1F85878C" w14:textId="77777777" w:rsidR="00671719" w:rsidRPr="000E5D8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5D86">
              <w:rPr>
                <w:rFonts w:ascii="Times New Roman" w:hAnsi="Times New Roman" w:cs="Times New Roman"/>
                <w:sz w:val="23"/>
                <w:szCs w:val="23"/>
              </w:rPr>
              <w:t xml:space="preserve">   да             нет</w:t>
            </w:r>
          </w:p>
          <w:p w14:paraId="3CEBE74E" w14:textId="60ADC27A" w:rsidR="00671719" w:rsidRPr="00095620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050A9A24" wp14:editId="02C80610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304800" cy="209550"/>
                      <wp:effectExtent l="0" t="0" r="19050" b="19050"/>
                      <wp:wrapNone/>
                      <wp:docPr id="114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62A6E" id="Прямоугольник 114" o:spid="_x0000_s1026" style="position:absolute;margin-left:53.95pt;margin-top:1.9pt;width:24pt;height:16.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yDsgIAADY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" fillcolor="window" strokecolor="#41719c" strokeweight="1pt"/>
                  </w:pict>
                </mc:Fallback>
              </mc:AlternateContent>
            </w:r>
            <w:r w:rsidRPr="000E5D86">
              <w:rPr>
                <w:rFonts w:ascii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4E9D4304" wp14:editId="0220DAE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20955</wp:posOffset>
                      </wp:positionV>
                      <wp:extent cx="304800" cy="209550"/>
                      <wp:effectExtent l="0" t="0" r="19050" b="19050"/>
                      <wp:wrapNone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FE82E" id="Прямоугольник 115" o:spid="_x0000_s1026" style="position:absolute;margin-left:2.6pt;margin-top:1.65pt;width:24pt;height:16.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3095" w:type="dxa"/>
          </w:tcPr>
          <w:p w14:paraId="3AE2BC1A" w14:textId="2F59BF97" w:rsidR="00671719" w:rsidRPr="00E64C06" w:rsidRDefault="00671719" w:rsidP="00671719">
            <w:pPr>
              <w:ind w:righ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A2F">
              <w:rPr>
                <w:rFonts w:ascii="Times New Roman" w:hAnsi="Times New Roman" w:cs="Times New Roman"/>
                <w:i/>
                <w:iCs/>
              </w:rPr>
              <w:t>В случае ответа «да» приложить к заявке подтверждающие документы (паспорт)</w:t>
            </w:r>
          </w:p>
        </w:tc>
      </w:tr>
    </w:tbl>
    <w:p w14:paraId="3DB6EFAE" w14:textId="77777777" w:rsidR="007E5F83" w:rsidRPr="00E324D9" w:rsidRDefault="007E5F83" w:rsidP="006717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5A9F3" w14:textId="298CFF43" w:rsidR="007E5F83" w:rsidRPr="00E64C06" w:rsidRDefault="007E5F83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6E03B9">
        <w:rPr>
          <w:rFonts w:ascii="Times New Roman" w:hAnsi="Times New Roman" w:cs="Times New Roman"/>
          <w:sz w:val="23"/>
          <w:szCs w:val="23"/>
        </w:rPr>
        <w:t>7</w:t>
      </w:r>
      <w:r w:rsidRPr="00E64C06">
        <w:rPr>
          <w:rFonts w:ascii="Times New Roman" w:hAnsi="Times New Roman" w:cs="Times New Roman"/>
          <w:sz w:val="23"/>
          <w:szCs w:val="23"/>
        </w:rPr>
        <w:t>. Откуда Вы о нас узнали? (отметить)</w:t>
      </w:r>
    </w:p>
    <w:p w14:paraId="10258A8D" w14:textId="77777777" w:rsidR="007E5F83" w:rsidRPr="00E64C06" w:rsidRDefault="007E5F83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0B40EA57" w14:textId="77777777" w:rsidR="007E5F83" w:rsidRPr="00E64C06" w:rsidRDefault="007E5F83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E64C0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6BCAE50" wp14:editId="5F77EB2F">
            <wp:extent cx="247265" cy="171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" cy="17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C06">
        <w:rPr>
          <w:rFonts w:ascii="Times New Roman" w:hAnsi="Times New Roman" w:cs="Times New Roman"/>
          <w:sz w:val="23"/>
          <w:szCs w:val="23"/>
        </w:rPr>
        <w:t xml:space="preserve">  Социальные сети                               </w:t>
      </w:r>
      <w:r w:rsidRPr="00E64C0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68645CA" wp14:editId="38301673">
            <wp:extent cx="257175" cy="1783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" cy="18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C06">
        <w:rPr>
          <w:rFonts w:ascii="Times New Roman" w:hAnsi="Times New Roman" w:cs="Times New Roman"/>
          <w:sz w:val="23"/>
          <w:szCs w:val="23"/>
        </w:rPr>
        <w:t xml:space="preserve"> Радио/телевидение                     </w:t>
      </w:r>
    </w:p>
    <w:p w14:paraId="546AB809" w14:textId="0D7B12DB" w:rsidR="007E5F83" w:rsidRPr="00E64C06" w:rsidRDefault="007E5F83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E64C0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27D9F8DE" wp14:editId="702D343D">
            <wp:extent cx="247015" cy="171277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" cy="17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C06">
        <w:rPr>
          <w:rFonts w:ascii="Times New Roman" w:hAnsi="Times New Roman" w:cs="Times New Roman"/>
          <w:sz w:val="23"/>
          <w:szCs w:val="23"/>
        </w:rPr>
        <w:t xml:space="preserve">  Каналы в </w:t>
      </w:r>
      <w:r w:rsidRPr="00E64C06"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Pr="00E64C06">
        <w:rPr>
          <w:rFonts w:ascii="Times New Roman" w:hAnsi="Times New Roman" w:cs="Times New Roman"/>
          <w:sz w:val="23"/>
          <w:szCs w:val="23"/>
        </w:rPr>
        <w:t xml:space="preserve">          </w:t>
      </w:r>
      <w:r w:rsidR="002D35C5">
        <w:rPr>
          <w:rFonts w:ascii="Times New Roman" w:hAnsi="Times New Roman" w:cs="Times New Roman"/>
          <w:sz w:val="23"/>
          <w:szCs w:val="23"/>
        </w:rPr>
        <w:t xml:space="preserve">   </w:t>
      </w:r>
      <w:r w:rsidRPr="00E64C06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E64C0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139EEF7" wp14:editId="7691354C">
            <wp:extent cx="266700" cy="18492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" cy="1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C06">
        <w:rPr>
          <w:rFonts w:ascii="Times New Roman" w:hAnsi="Times New Roman" w:cs="Times New Roman"/>
          <w:sz w:val="23"/>
          <w:szCs w:val="23"/>
        </w:rPr>
        <w:t xml:space="preserve"> СМИ (газеты)</w:t>
      </w:r>
    </w:p>
    <w:p w14:paraId="1D232676" w14:textId="77777777" w:rsidR="007E5F83" w:rsidRPr="00E64C06" w:rsidRDefault="007E5F83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E64C0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3BB68DF6" wp14:editId="6570D8D4">
            <wp:extent cx="247015" cy="171277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4" cy="17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C06">
        <w:rPr>
          <w:rFonts w:ascii="Times New Roman" w:hAnsi="Times New Roman" w:cs="Times New Roman"/>
          <w:sz w:val="23"/>
          <w:szCs w:val="23"/>
        </w:rPr>
        <w:t xml:space="preserve">  Информационные порталы              </w:t>
      </w:r>
      <w:r w:rsidRPr="00E64C06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353B1B47" wp14:editId="3792399A">
            <wp:extent cx="266700" cy="184926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" cy="1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C06">
        <w:rPr>
          <w:rFonts w:ascii="Times New Roman" w:hAnsi="Times New Roman" w:cs="Times New Roman"/>
          <w:sz w:val="23"/>
          <w:szCs w:val="23"/>
        </w:rPr>
        <w:t xml:space="preserve"> Узнал от знакомых  </w:t>
      </w:r>
    </w:p>
    <w:p w14:paraId="688733A3" w14:textId="77777777" w:rsidR="007E5F83" w:rsidRPr="00E64C06" w:rsidRDefault="007E5F83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5D4EBF4" w14:textId="77777777" w:rsidR="007E5F83" w:rsidRPr="00ED6EBA" w:rsidRDefault="007E5F83" w:rsidP="00671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ED6EBA">
        <w:rPr>
          <w:rFonts w:ascii="Times New Roman" w:eastAsiaTheme="minorEastAsia" w:hAnsi="Times New Roman" w:cs="Times New Roman"/>
          <w:lang w:eastAsia="ru-RU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14:paraId="746CAD27" w14:textId="77777777" w:rsidR="007E5F83" w:rsidRPr="00E64C06" w:rsidRDefault="007E5F83" w:rsidP="00671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Style w:val="22"/>
        <w:tblW w:w="10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E5F83" w:rsidRPr="00E324D9" w14:paraId="3EF6BEA7" w14:textId="77777777" w:rsidTr="00E64C06">
        <w:trPr>
          <w:trHeight w:val="228"/>
        </w:trPr>
        <w:tc>
          <w:tcPr>
            <w:tcW w:w="5303" w:type="dxa"/>
          </w:tcPr>
          <w:p w14:paraId="083BB63F" w14:textId="77777777" w:rsidR="007E5F83" w:rsidRPr="00E64C06" w:rsidRDefault="007E5F83" w:rsidP="00E64C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64C0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Должность, ФИО </w:t>
            </w:r>
          </w:p>
          <w:p w14:paraId="75CB32C6" w14:textId="77777777" w:rsidR="007E5F83" w:rsidRPr="00E64C06" w:rsidRDefault="007E5F83" w:rsidP="00E64C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0F67D65C" w14:textId="77777777" w:rsidR="007E5F83" w:rsidRPr="00E64C06" w:rsidRDefault="007E5F83" w:rsidP="00E64C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64C0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14:paraId="1D9747CA" w14:textId="77777777" w:rsidR="007E5F83" w:rsidRPr="00E64C06" w:rsidRDefault="007E5F83" w:rsidP="00E64C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03" w:type="dxa"/>
          </w:tcPr>
          <w:p w14:paraId="4FA9C4FB" w14:textId="77777777" w:rsidR="007E5F83" w:rsidRPr="00E64C06" w:rsidRDefault="007E5F83" w:rsidP="00E64C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64C0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Подпись, печать</w:t>
            </w:r>
          </w:p>
        </w:tc>
      </w:tr>
    </w:tbl>
    <w:p w14:paraId="1AFCF4F9" w14:textId="77777777" w:rsidR="007E5F83" w:rsidRPr="00E64C06" w:rsidRDefault="007E5F83" w:rsidP="007E5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754EA1F0" w14:textId="0860D9A8" w:rsidR="007E5F83" w:rsidRPr="00ED6EBA" w:rsidRDefault="007E5F83" w:rsidP="007E5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ED6EBA">
        <w:rPr>
          <w:rFonts w:ascii="Times New Roman" w:eastAsiaTheme="minorEastAsia" w:hAnsi="Times New Roman" w:cs="Times New Roman"/>
          <w:lang w:eastAsia="ru-RU"/>
        </w:rPr>
        <w:t>В соответствии с требованиями Федерального закона от 27.07.2006 г. № 152-ФЗ «О персональных данных» я выражаю согласие Некоммерческой микрокредитной компании «Фонд поддержки предпринимательства Республики Татарстан» (ИНН 165525959 ОГРН 1141600002610) на передачу своих персональных данных с целью получения заявленных услуг, а также информации об услугах, оказываемых Некоммерческой микрокредитной компанией «Фонд поддержки предпринимательства Республики Татарстан», посредством выше указанного номера телефона и e-mail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Некоммерческой микрокредитной компании «Фонд поддержки предпринимательства Республики Татарстан».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14:paraId="068AA447" w14:textId="77777777" w:rsidR="00297C7F" w:rsidRPr="00E64C06" w:rsidRDefault="00297C7F" w:rsidP="007E5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Style w:val="22"/>
        <w:tblW w:w="107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362"/>
      </w:tblGrid>
      <w:tr w:rsidR="007E5F83" w:rsidRPr="00E324D9" w14:paraId="5656B943" w14:textId="77777777" w:rsidTr="00E64C06">
        <w:trPr>
          <w:trHeight w:val="475"/>
        </w:trPr>
        <w:tc>
          <w:tcPr>
            <w:tcW w:w="5362" w:type="dxa"/>
          </w:tcPr>
          <w:p w14:paraId="64A757D7" w14:textId="77777777" w:rsidR="007E5F83" w:rsidRPr="00E64C06" w:rsidRDefault="007E5F83" w:rsidP="00E64C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64C0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Должность, ФИО </w:t>
            </w:r>
          </w:p>
          <w:p w14:paraId="02E1C36D" w14:textId="77777777" w:rsidR="007E5F83" w:rsidRPr="00E64C06" w:rsidRDefault="007E5F83" w:rsidP="00E64C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14:paraId="2A12EACA" w14:textId="77777777" w:rsidR="007E5F83" w:rsidRPr="00E64C06" w:rsidRDefault="007E5F83" w:rsidP="00E64C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64C0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14:paraId="32C61816" w14:textId="77777777" w:rsidR="007E5F83" w:rsidRPr="00E64C06" w:rsidRDefault="007E5F83" w:rsidP="00E64C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62" w:type="dxa"/>
          </w:tcPr>
          <w:p w14:paraId="7496C028" w14:textId="77777777" w:rsidR="007E5F83" w:rsidRPr="00E64C06" w:rsidRDefault="007E5F83" w:rsidP="00E64C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64C0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Подпись, печать</w:t>
            </w:r>
          </w:p>
        </w:tc>
      </w:tr>
    </w:tbl>
    <w:p w14:paraId="1237C331" w14:textId="77777777" w:rsidR="00E6283E" w:rsidRDefault="007E5F83" w:rsidP="00E6283E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r w:rsidRPr="00E324D9">
        <w:rPr>
          <w:rFonts w:ascii="Times New Roman" w:eastAsia="Calibri" w:hAnsi="Times New Roman" w:cs="Times New Roman"/>
          <w:b/>
          <w:sz w:val="23"/>
          <w:szCs w:val="23"/>
        </w:rPr>
        <w:br w:type="page"/>
      </w:r>
      <w:bookmarkStart w:id="1" w:name="_Hlk73624550"/>
      <w:r w:rsidR="00E6283E">
        <w:rPr>
          <w:rFonts w:ascii="Times New Roman" w:eastAsia="Calibri" w:hAnsi="Times New Roman" w:cs="Times New Roman"/>
          <w:b/>
        </w:rPr>
        <w:lastRenderedPageBreak/>
        <w:t xml:space="preserve">Приложение к </w:t>
      </w:r>
      <w:r w:rsidR="00E6283E" w:rsidRPr="007759AD">
        <w:rPr>
          <w:rFonts w:ascii="Times New Roman" w:eastAsia="Calibri" w:hAnsi="Times New Roman" w:cs="Times New Roman"/>
          <w:b/>
        </w:rPr>
        <w:t>З</w:t>
      </w:r>
      <w:r w:rsidR="00E6283E">
        <w:rPr>
          <w:rFonts w:ascii="Times New Roman" w:eastAsia="Calibri" w:hAnsi="Times New Roman" w:cs="Times New Roman"/>
          <w:b/>
        </w:rPr>
        <w:t>аявке</w:t>
      </w:r>
      <w:r w:rsidR="00E6283E" w:rsidRPr="007759AD">
        <w:rPr>
          <w:rFonts w:ascii="Times New Roman" w:eastAsia="Calibri" w:hAnsi="Times New Roman" w:cs="Times New Roman"/>
          <w:b/>
        </w:rPr>
        <w:t xml:space="preserve"> </w:t>
      </w:r>
    </w:p>
    <w:p w14:paraId="0047D6BE" w14:textId="0FCCEBA6" w:rsidR="00E6283E" w:rsidRDefault="00E6283E" w:rsidP="00E6283E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r w:rsidRPr="007759AD">
        <w:rPr>
          <w:rFonts w:ascii="Times New Roman" w:eastAsia="Calibri" w:hAnsi="Times New Roman" w:cs="Times New Roman"/>
          <w:b/>
        </w:rPr>
        <w:t>на получение услуги Центра «Мой бизнес»</w:t>
      </w:r>
      <w:bookmarkEnd w:id="1"/>
      <w:r w:rsidRPr="007759AD">
        <w:rPr>
          <w:rFonts w:ascii="Times New Roman" w:eastAsia="Calibri" w:hAnsi="Times New Roman" w:cs="Times New Roman"/>
          <w:b/>
        </w:rPr>
        <w:t xml:space="preserve"> </w:t>
      </w:r>
    </w:p>
    <w:p w14:paraId="4378E717" w14:textId="57C874A6" w:rsidR="00297C7F" w:rsidRDefault="00297C7F" w:rsidP="00E6283E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r w:rsidRPr="00297C7F">
        <w:rPr>
          <w:rFonts w:ascii="Times New Roman" w:eastAsia="Calibri" w:hAnsi="Times New Roman" w:cs="Times New Roman"/>
          <w:b/>
        </w:rPr>
        <w:t>для юридических лиц</w:t>
      </w:r>
    </w:p>
    <w:p w14:paraId="5070A3B2" w14:textId="77777777" w:rsidR="00E6283E" w:rsidRDefault="00E6283E" w:rsidP="00161F5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7B1DEC" w14:textId="77777777" w:rsidR="00D55DC1" w:rsidRPr="00D55DC1" w:rsidRDefault="00D55DC1" w:rsidP="00D55DC1">
      <w:pPr>
        <w:tabs>
          <w:tab w:val="left" w:pos="851"/>
        </w:tabs>
        <w:spacing w:after="0" w:line="240" w:lineRule="auto"/>
        <w:ind w:left="-142" w:right="-284" w:firstLine="425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55DC1">
        <w:rPr>
          <w:rFonts w:ascii="Times New Roman" w:eastAsia="Calibri" w:hAnsi="Times New Roman" w:cs="Times New Roman"/>
          <w:b/>
          <w:sz w:val="21"/>
          <w:szCs w:val="21"/>
        </w:rPr>
        <w:t xml:space="preserve">Условия оказания услуг Центра «Мой бизнес» </w:t>
      </w:r>
    </w:p>
    <w:p w14:paraId="3A37A440" w14:textId="77777777" w:rsidR="00D55DC1" w:rsidRPr="00D55DC1" w:rsidRDefault="00D55DC1" w:rsidP="00D55D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14:paraId="03A509F7" w14:textId="77777777" w:rsidR="00D55DC1" w:rsidRPr="00D55DC1" w:rsidRDefault="00D55DC1" w:rsidP="00D55D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D55DC1">
        <w:rPr>
          <w:rFonts w:ascii="Times New Roman" w:eastAsiaTheme="minorEastAsia" w:hAnsi="Times New Roman" w:cs="Times New Roman"/>
          <w:sz w:val="21"/>
          <w:szCs w:val="21"/>
          <w:lang w:eastAsia="ru-RU"/>
        </w:rPr>
        <w:t>Направляя настоящую Заявку на получение услуг Центра «Мой бизнес» (далее – Заявка) в адрес некоммерческой микрокредитной компании «Фонд поддержки предпринимательства Республики Татарстан» (далее – Фонд) Заявитель соглашается со следующими условиями оказания услуги Центра «Мой бизнес» (далее – Услуга):</w:t>
      </w:r>
    </w:p>
    <w:p w14:paraId="6D7BEC9E" w14:textId="77777777" w:rsidR="00D55DC1" w:rsidRPr="00D55DC1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84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Заявитель обязуется принять оказанную ему Услугу, а также выполнить иные обязательства, предусмотренные настоящими Условиями и действующим законодательством.</w:t>
      </w:r>
    </w:p>
    <w:p w14:paraId="463169D3" w14:textId="77777777" w:rsidR="00D55DC1" w:rsidRPr="00D55DC1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Получение услуг Центра «Мой бизнес» возможно Заявителями, которые являются </w:t>
      </w:r>
      <w:r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субъектами малого и среднего предпринимательства, зарегистрированными в Республике Татарстан и состоящими в Едином реестре субъектов малого и среднего предпринимательства</w:t>
      </w:r>
      <w:r w:rsidRPr="00D55DC1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Pr="00D55DC1">
        <w:rPr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</w:rPr>
        <w:t>Федеральной налоговой службы (далее – реестр субъектов МСП)</w:t>
      </w:r>
      <w:r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, о чем Заявитель уведомлен до подачи Заявки.</w:t>
      </w:r>
    </w:p>
    <w:p w14:paraId="70B5AA60" w14:textId="77777777" w:rsidR="00D55DC1" w:rsidRPr="00D55DC1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Заявитель ознакомлен с Регламентом предоставления мер поддержки в Центре «Мой бизнес», который размещен на сайте Фонда </w:t>
      </w:r>
      <w:hyperlink r:id="rId9" w:history="1">
        <w:r w:rsidRPr="00D55DC1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val="en-US"/>
          </w:rPr>
          <w:t>www</w:t>
        </w:r>
        <w:r w:rsidRPr="00D55DC1">
          <w:rPr>
            <w:rFonts w:ascii="Times New Roman" w:eastAsia="Calibri" w:hAnsi="Times New Roman" w:cs="Times New Roman"/>
            <w:color w:val="000000" w:themeColor="text1"/>
            <w:sz w:val="21"/>
            <w:szCs w:val="21"/>
            <w:bdr w:val="none" w:sz="0" w:space="0" w:color="auto" w:frame="1"/>
          </w:rPr>
          <w:t>.fpprt.ru</w:t>
        </w:r>
      </w:hyperlink>
      <w:r w:rsidRPr="00D55DC1">
        <w:rPr>
          <w:rFonts w:ascii="Times New Roman" w:eastAsia="Calibri" w:hAnsi="Times New Roman" w:cs="Times New Roman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D55DC1">
        <w:rPr>
          <w:rFonts w:ascii="Times New Roman" w:eastAsia="Calibri" w:hAnsi="Times New Roman" w:cs="Times New Roman"/>
          <w:color w:val="000000"/>
          <w:sz w:val="21"/>
          <w:szCs w:val="21"/>
          <w:bdr w:val="none" w:sz="0" w:space="0" w:color="auto" w:frame="1"/>
        </w:rPr>
        <w:t>в разделе «Документы».</w:t>
      </w:r>
    </w:p>
    <w:p w14:paraId="04562635" w14:textId="77777777" w:rsidR="00D55DC1" w:rsidRPr="00D55DC1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 Услуга, предусмотренная настоящей Заявкой, оказывается посредством привлечения Фондом подрядной организации, уполномоченной оказывать Услугу (далее – Исполнитель) или непосредственно сотрудниками Фонда. </w:t>
      </w:r>
    </w:p>
    <w:p w14:paraId="78046025" w14:textId="77777777" w:rsidR="00D55DC1" w:rsidRPr="00D55DC1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Заявитель обязуется:</w:t>
      </w:r>
    </w:p>
    <w:p w14:paraId="5AE961AD" w14:textId="77777777" w:rsidR="00D55DC1" w:rsidRPr="00D55DC1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предоставить документы, необходимые для дальнейшего оказания Услуги,  не позднее 3-х рабочих дней с момента получения соответствующего запроса от Фонда;</w:t>
      </w:r>
    </w:p>
    <w:p w14:paraId="46551BF7" w14:textId="77777777" w:rsidR="00D55DC1" w:rsidRPr="00D55DC1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по результатам оказания Услуги  предоставить в Фонд отчетные документы в 2-х экземплярах, являющиеся доказательством получения Услуги. Перечень необходимых к предоставлению Заявителем отчетных документов, порядок и сроки их предоставления могут быть определены договором на оказание Услуги между Фондом, Заявителем и Исполнителем.</w:t>
      </w:r>
    </w:p>
    <w:p w14:paraId="4A1E9EB5" w14:textId="77777777" w:rsidR="00D55DC1" w:rsidRPr="00D55DC1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по запросу Фонда предоставлять необходимые документы и информацию, подтверждающие достижение Заявителем показателей эффективности его деятельности в течение 3-х лет с момента окончания оказания Услуги</w:t>
      </w:r>
      <w:r>
        <w:rPr>
          <w:rFonts w:ascii="Times New Roman" w:eastAsia="Calibri" w:hAnsi="Times New Roman" w:cs="Times New Roman"/>
          <w:sz w:val="21"/>
          <w:szCs w:val="21"/>
        </w:rPr>
        <w:t xml:space="preserve">. </w:t>
      </w:r>
      <w:bookmarkStart w:id="2" w:name="_Hlk74043856"/>
      <w:r>
        <w:rPr>
          <w:rFonts w:ascii="Times New Roman" w:eastAsia="Calibri" w:hAnsi="Times New Roman" w:cs="Times New Roman"/>
          <w:sz w:val="21"/>
          <w:szCs w:val="21"/>
        </w:rPr>
        <w:t>В случае непредоставления указанных документов и информации Фонд вправе отказать Заявителю в предоставлении любых мер поддержки</w:t>
      </w:r>
      <w:bookmarkEnd w:id="2"/>
      <w:r>
        <w:rPr>
          <w:rFonts w:ascii="Times New Roman" w:eastAsia="Calibri" w:hAnsi="Times New Roman" w:cs="Times New Roman"/>
          <w:sz w:val="21"/>
          <w:szCs w:val="21"/>
        </w:rPr>
        <w:t xml:space="preserve">, а также внести информацию </w:t>
      </w: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о нарушении(ях) порядка и условий предоставления поддержки </w:t>
      </w:r>
      <w:r>
        <w:rPr>
          <w:rFonts w:ascii="Times New Roman" w:eastAsia="Calibri" w:hAnsi="Times New Roman" w:cs="Times New Roman"/>
          <w:sz w:val="21"/>
          <w:szCs w:val="21"/>
        </w:rPr>
        <w:t>в Единый реестр субъектов малого и среднего предпринимательства – получателей поддержки;</w:t>
      </w:r>
    </w:p>
    <w:p w14:paraId="13BB66A4" w14:textId="77777777" w:rsidR="00D55DC1" w:rsidRPr="00D55DC1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принять участие в опросах Фонда в случае поступления подобного запроса;</w:t>
      </w:r>
    </w:p>
    <w:p w14:paraId="175D4FBD" w14:textId="77777777" w:rsidR="00D55DC1" w:rsidRPr="00D55DC1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color w:val="000000"/>
          <w:sz w:val="21"/>
          <w:szCs w:val="21"/>
        </w:rPr>
        <w:t>оказывать полное содействие Исполнителю для надлежащего оказания Услуги, и достижения максимально эффективного результата Услуги;</w:t>
      </w:r>
    </w:p>
    <w:p w14:paraId="71C8B4F0" w14:textId="77777777" w:rsidR="00D55DC1" w:rsidRPr="00D55DC1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направлять запрашиваемые документы в Фонд посредством курьерской службы или лично;</w:t>
      </w:r>
    </w:p>
    <w:p w14:paraId="3BD24CA1" w14:textId="77777777" w:rsidR="00D55DC1" w:rsidRPr="00D55DC1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не позднее 3-х рабочих дней в письменном виде уведомить Фонд и Исполнителя об обстоятельствах, возникновение которых является основанием для прекращения оказания Услуги, в том числе об исключении из реестра субъектов МСП. При этом Заявитель утрачивает право на получение Услуги с даты возникновения указанных обстоятельств.</w:t>
      </w:r>
    </w:p>
    <w:p w14:paraId="0DD296A1" w14:textId="77777777" w:rsidR="00D55DC1" w:rsidRPr="00D55DC1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Компенсировать Фонду фактически понесенные им расходы в случае отказа Заявителя  от получения Услуги.</w:t>
      </w:r>
    </w:p>
    <w:p w14:paraId="62E965AB" w14:textId="77777777" w:rsidR="00D55DC1" w:rsidRPr="00D55DC1" w:rsidRDefault="00D55DC1" w:rsidP="00D55DC1">
      <w:pPr>
        <w:widowControl w:val="0"/>
        <w:numPr>
          <w:ilvl w:val="2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Оказание Услуги прекращается, если в процессе оказания Услуг и/или на дату оказания Услуги будет установлено, что Заявитель не состоит в реестре субъектов МСП. При этом расходы, фактически понесенные Исполнителем в процессе оказания Услуги, подлежат возмещению Заявителем в полном объеме.  </w:t>
      </w:r>
    </w:p>
    <w:p w14:paraId="2EEE4064" w14:textId="77777777" w:rsidR="00D55DC1" w:rsidRPr="00D55DC1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Услуга предоставляется Заявителю на бесплатной или частично платной основе за счет средств субсидии из соответствующего бюджета бюджетной системы Российской Федерации.</w:t>
      </w:r>
    </w:p>
    <w:p w14:paraId="05290C0E" w14:textId="77777777" w:rsidR="00D55DC1" w:rsidRPr="00D55DC1" w:rsidRDefault="00D55DC1" w:rsidP="00D55DC1">
      <w:pPr>
        <w:widowControl w:val="0"/>
        <w:numPr>
          <w:ilvl w:val="1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Оплата Фондом Услуги производится в размере, не превышающем установленных для Фонда лимитов. В случае превышения стоимости Услуги размера установленных для Фонда лимитов, разница между стоимостью Услуги и установленного для Фонда лимита по Услуге оплачивается за счет Заявителя.</w:t>
      </w:r>
    </w:p>
    <w:p w14:paraId="12C032C1" w14:textId="77777777" w:rsidR="00D55DC1" w:rsidRPr="00D55DC1" w:rsidRDefault="00D55DC1" w:rsidP="00D55DC1">
      <w:pPr>
        <w:numPr>
          <w:ilvl w:val="1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 xml:space="preserve">В случае нарушения Заявителем настоящих Условий Фонд вправе в одностороннем порядке отказаться от предоставления Услуги и предъявить Заявителю требование о возмещении всех расходов Фонда, которые были понесены последним в целях предоставления Услуги Заявителю. Срок для исполнения требования об оплате всех расходов составляет 10 рабочих дней. </w:t>
      </w:r>
    </w:p>
    <w:p w14:paraId="7267DC65" w14:textId="77777777" w:rsidR="00D55DC1" w:rsidRPr="00D55DC1" w:rsidRDefault="00D55DC1" w:rsidP="00D55DC1">
      <w:pPr>
        <w:numPr>
          <w:ilvl w:val="1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6"/>
        <w:contextualSpacing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 w:rsidRPr="00D55DC1">
        <w:rPr>
          <w:rFonts w:ascii="Times New Roman" w:eastAsia="Calibri" w:hAnsi="Times New Roman" w:cs="Times New Roman"/>
          <w:sz w:val="21"/>
          <w:szCs w:val="21"/>
        </w:rPr>
        <w:t>Размер расходов Фонда определяется суммой денежных средств, оплаченных Фондом в пользу Исполнителя.</w:t>
      </w:r>
    </w:p>
    <w:p w14:paraId="3C82EEA3" w14:textId="77777777" w:rsidR="007E5F83" w:rsidRPr="00E324D9" w:rsidRDefault="007E5F83" w:rsidP="007E5F83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</w:p>
    <w:p w14:paraId="0609B364" w14:textId="77777777" w:rsidR="007E5F83" w:rsidRPr="00E324D9" w:rsidRDefault="007E5F83" w:rsidP="007E5F83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  <w:r w:rsidRPr="00E324D9">
        <w:rPr>
          <w:rFonts w:ascii="Times New Roman" w:eastAsia="Calibri" w:hAnsi="Times New Roman" w:cs="Times New Roman"/>
          <w:b/>
        </w:rPr>
        <w:t>Условия оказания услуг Центра «Мой бизнес» принимаю:</w:t>
      </w:r>
    </w:p>
    <w:p w14:paraId="3D33C471" w14:textId="77777777" w:rsidR="007E5F83" w:rsidRPr="00E324D9" w:rsidRDefault="007E5F83" w:rsidP="007E5F83">
      <w:pPr>
        <w:tabs>
          <w:tab w:val="left" w:pos="851"/>
        </w:tabs>
        <w:spacing w:after="0" w:line="240" w:lineRule="auto"/>
        <w:ind w:left="-142" w:firstLine="426"/>
        <w:rPr>
          <w:rFonts w:ascii="Times New Roman" w:eastAsia="Calibri" w:hAnsi="Times New Roman" w:cs="Times New Roman"/>
          <w:b/>
        </w:rPr>
      </w:pPr>
    </w:p>
    <w:tbl>
      <w:tblPr>
        <w:tblStyle w:val="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7E5F83" w:rsidRPr="00E324D9" w14:paraId="4C2DDE79" w14:textId="77777777" w:rsidTr="00E64C06">
        <w:trPr>
          <w:trHeight w:val="1057"/>
        </w:trPr>
        <w:tc>
          <w:tcPr>
            <w:tcW w:w="5274" w:type="dxa"/>
          </w:tcPr>
          <w:p w14:paraId="0603F6F9" w14:textId="77777777" w:rsidR="007E5F83" w:rsidRPr="00E324D9" w:rsidRDefault="007E5F83" w:rsidP="00E64C0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E324D9">
              <w:rPr>
                <w:rFonts w:ascii="Times New Roman" w:eastAsia="Calibri" w:hAnsi="Times New Roman" w:cs="Times New Roman"/>
                <w:b/>
              </w:rPr>
              <w:t xml:space="preserve">Должность, ФИО </w:t>
            </w:r>
          </w:p>
          <w:p w14:paraId="612672B7" w14:textId="77777777" w:rsidR="007E5F83" w:rsidRPr="00E324D9" w:rsidRDefault="007E5F83" w:rsidP="00E64C0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  <w:p w14:paraId="1B0BC288" w14:textId="77777777" w:rsidR="007E5F83" w:rsidRPr="00E324D9" w:rsidRDefault="007E5F83" w:rsidP="00E64C0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E324D9">
              <w:rPr>
                <w:rFonts w:ascii="Times New Roman" w:eastAsia="Calibri" w:hAnsi="Times New Roman" w:cs="Times New Roman"/>
                <w:b/>
              </w:rPr>
              <w:t>_______________________________________</w:t>
            </w:r>
          </w:p>
          <w:p w14:paraId="2D328C09" w14:textId="77777777" w:rsidR="007E5F83" w:rsidRPr="00E324D9" w:rsidRDefault="007E5F83" w:rsidP="00E64C0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4" w:type="dxa"/>
          </w:tcPr>
          <w:p w14:paraId="07330AB1" w14:textId="77777777" w:rsidR="007E5F83" w:rsidRPr="00E324D9" w:rsidRDefault="007E5F83" w:rsidP="00E64C06">
            <w:pPr>
              <w:tabs>
                <w:tab w:val="left" w:pos="851"/>
              </w:tabs>
              <w:ind w:left="-142" w:firstLine="426"/>
              <w:rPr>
                <w:rFonts w:ascii="Times New Roman" w:eastAsia="Calibri" w:hAnsi="Times New Roman" w:cs="Times New Roman"/>
                <w:b/>
              </w:rPr>
            </w:pPr>
            <w:r w:rsidRPr="00E324D9">
              <w:rPr>
                <w:rFonts w:ascii="Times New Roman" w:eastAsia="Calibri" w:hAnsi="Times New Roman" w:cs="Times New Roman"/>
                <w:b/>
              </w:rPr>
              <w:t>Подпись, печать</w:t>
            </w:r>
          </w:p>
        </w:tc>
      </w:tr>
    </w:tbl>
    <w:p w14:paraId="418104FB" w14:textId="0630BDC3" w:rsidR="0046036B" w:rsidRPr="0046036B" w:rsidRDefault="0046036B" w:rsidP="0046036B">
      <w:pPr>
        <w:pStyle w:val="ConsPlusNormal"/>
        <w:widowControl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036B" w:rsidRPr="0046036B" w:rsidSect="00ED6EBA">
      <w:footerReference w:type="default" r:id="rId10"/>
      <w:footerReference w:type="first" r:id="rId11"/>
      <w:pgSz w:w="11906" w:h="16838"/>
      <w:pgMar w:top="567" w:right="709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717A" w14:textId="77777777" w:rsidR="00632B40" w:rsidRDefault="00632B40" w:rsidP="00770BE0">
      <w:pPr>
        <w:spacing w:after="0" w:line="240" w:lineRule="auto"/>
      </w:pPr>
      <w:r>
        <w:separator/>
      </w:r>
    </w:p>
  </w:endnote>
  <w:endnote w:type="continuationSeparator" w:id="0">
    <w:p w14:paraId="39BBE10C" w14:textId="77777777" w:rsidR="00632B40" w:rsidRDefault="00632B40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C01563" w:rsidRPr="004254DB" w:rsidRDefault="00C01563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C01563" w:rsidRDefault="00C0156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C01563" w:rsidRDefault="00ED6EBA">
        <w:pPr>
          <w:pStyle w:val="af8"/>
          <w:jc w:val="right"/>
        </w:pPr>
      </w:p>
    </w:sdtContent>
  </w:sdt>
  <w:p w14:paraId="4BDC12C3" w14:textId="77777777" w:rsidR="00C01563" w:rsidRDefault="00C0156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0A65" w14:textId="77777777" w:rsidR="00632B40" w:rsidRDefault="00632B40" w:rsidP="00770BE0">
      <w:pPr>
        <w:spacing w:after="0" w:line="240" w:lineRule="auto"/>
      </w:pPr>
      <w:r>
        <w:separator/>
      </w:r>
    </w:p>
  </w:footnote>
  <w:footnote w:type="continuationSeparator" w:id="0">
    <w:p w14:paraId="499C9C3D" w14:textId="77777777" w:rsidR="00632B40" w:rsidRDefault="00632B40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157E42D8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CAA5A69"/>
    <w:multiLevelType w:val="hybridMultilevel"/>
    <w:tmpl w:val="B560B1AC"/>
    <w:lvl w:ilvl="0" w:tplc="0ABC15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9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30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2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C450A"/>
    <w:multiLevelType w:val="hybridMultilevel"/>
    <w:tmpl w:val="E7BC97B8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132D7"/>
    <w:multiLevelType w:val="hybridMultilevel"/>
    <w:tmpl w:val="EAD0B0BE"/>
    <w:lvl w:ilvl="0" w:tplc="F6DE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3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5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32B2D"/>
    <w:multiLevelType w:val="hybridMultilevel"/>
    <w:tmpl w:val="56849984"/>
    <w:lvl w:ilvl="0" w:tplc="E3B4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E6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3"/>
  </w:num>
  <w:num w:numId="22">
    <w:abstractNumId w:val="24"/>
  </w:num>
  <w:num w:numId="23">
    <w:abstractNumId w:val="34"/>
  </w:num>
  <w:num w:numId="24">
    <w:abstractNumId w:val="37"/>
  </w:num>
  <w:num w:numId="25">
    <w:abstractNumId w:val="42"/>
  </w:num>
  <w:num w:numId="26">
    <w:abstractNumId w:val="22"/>
  </w:num>
  <w:num w:numId="27">
    <w:abstractNumId w:val="4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3"/>
  </w:num>
  <w:num w:numId="30">
    <w:abstractNumId w:val="35"/>
  </w:num>
  <w:num w:numId="31">
    <w:abstractNumId w:val="48"/>
  </w:num>
  <w:num w:numId="32">
    <w:abstractNumId w:val="40"/>
  </w:num>
  <w:num w:numId="33">
    <w:abstractNumId w:val="32"/>
  </w:num>
  <w:num w:numId="34">
    <w:abstractNumId w:val="31"/>
  </w:num>
  <w:num w:numId="35">
    <w:abstractNumId w:val="28"/>
  </w:num>
  <w:num w:numId="36">
    <w:abstractNumId w:val="45"/>
  </w:num>
  <w:num w:numId="37">
    <w:abstractNumId w:val="21"/>
  </w:num>
  <w:num w:numId="38">
    <w:abstractNumId w:val="47"/>
  </w:num>
  <w:num w:numId="39">
    <w:abstractNumId w:val="26"/>
  </w:num>
  <w:num w:numId="40">
    <w:abstractNumId w:val="29"/>
  </w:num>
  <w:num w:numId="41">
    <w:abstractNumId w:val="27"/>
  </w:num>
  <w:num w:numId="42">
    <w:abstractNumId w:val="36"/>
  </w:num>
  <w:num w:numId="43">
    <w:abstractNumId w:val="30"/>
  </w:num>
  <w:num w:numId="44">
    <w:abstractNumId w:val="44"/>
  </w:num>
  <w:num w:numId="45">
    <w:abstractNumId w:val="25"/>
  </w:num>
  <w:num w:numId="46">
    <w:abstractNumId w:val="46"/>
  </w:num>
  <w:num w:numId="47">
    <w:abstractNumId w:val="39"/>
  </w:num>
  <w:num w:numId="48">
    <w:abstractNumId w:val="3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15E77"/>
    <w:rsid w:val="0002186B"/>
    <w:rsid w:val="000233DA"/>
    <w:rsid w:val="000272E2"/>
    <w:rsid w:val="0003107E"/>
    <w:rsid w:val="00031367"/>
    <w:rsid w:val="00031A3F"/>
    <w:rsid w:val="00031AD0"/>
    <w:rsid w:val="00033356"/>
    <w:rsid w:val="000333C4"/>
    <w:rsid w:val="00035E10"/>
    <w:rsid w:val="00036505"/>
    <w:rsid w:val="00037502"/>
    <w:rsid w:val="00041C7C"/>
    <w:rsid w:val="00042D47"/>
    <w:rsid w:val="000449F1"/>
    <w:rsid w:val="00045148"/>
    <w:rsid w:val="00045DD7"/>
    <w:rsid w:val="00045F59"/>
    <w:rsid w:val="00046C27"/>
    <w:rsid w:val="00051BFF"/>
    <w:rsid w:val="0005489E"/>
    <w:rsid w:val="0005509A"/>
    <w:rsid w:val="0005634B"/>
    <w:rsid w:val="000568C8"/>
    <w:rsid w:val="00056A0F"/>
    <w:rsid w:val="00056AD5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A5D"/>
    <w:rsid w:val="00074BEA"/>
    <w:rsid w:val="000761C7"/>
    <w:rsid w:val="00080DCC"/>
    <w:rsid w:val="00081F2B"/>
    <w:rsid w:val="00082150"/>
    <w:rsid w:val="0008381C"/>
    <w:rsid w:val="00083ACF"/>
    <w:rsid w:val="0008781A"/>
    <w:rsid w:val="00087A75"/>
    <w:rsid w:val="00087D22"/>
    <w:rsid w:val="000913AB"/>
    <w:rsid w:val="000913D4"/>
    <w:rsid w:val="00091767"/>
    <w:rsid w:val="000925C6"/>
    <w:rsid w:val="00092C35"/>
    <w:rsid w:val="00094A2D"/>
    <w:rsid w:val="00095058"/>
    <w:rsid w:val="00095620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A6D99"/>
    <w:rsid w:val="000A7924"/>
    <w:rsid w:val="000B2314"/>
    <w:rsid w:val="000B3F8D"/>
    <w:rsid w:val="000B5385"/>
    <w:rsid w:val="000B6401"/>
    <w:rsid w:val="000C32D4"/>
    <w:rsid w:val="000C71F1"/>
    <w:rsid w:val="000C7C52"/>
    <w:rsid w:val="000D11B7"/>
    <w:rsid w:val="000D4D97"/>
    <w:rsid w:val="000E3AB1"/>
    <w:rsid w:val="000E439A"/>
    <w:rsid w:val="000E44EB"/>
    <w:rsid w:val="000E5351"/>
    <w:rsid w:val="000E5D86"/>
    <w:rsid w:val="000E6164"/>
    <w:rsid w:val="000E667F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3C1E"/>
    <w:rsid w:val="00105A5C"/>
    <w:rsid w:val="00110757"/>
    <w:rsid w:val="001112F3"/>
    <w:rsid w:val="00112156"/>
    <w:rsid w:val="00112C13"/>
    <w:rsid w:val="00115055"/>
    <w:rsid w:val="001152B8"/>
    <w:rsid w:val="00116E08"/>
    <w:rsid w:val="00120466"/>
    <w:rsid w:val="00121B77"/>
    <w:rsid w:val="00123344"/>
    <w:rsid w:val="00123F45"/>
    <w:rsid w:val="00124A2F"/>
    <w:rsid w:val="00131BD4"/>
    <w:rsid w:val="001337F1"/>
    <w:rsid w:val="00140484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7D8"/>
    <w:rsid w:val="00147F0E"/>
    <w:rsid w:val="00150AF2"/>
    <w:rsid w:val="001518DA"/>
    <w:rsid w:val="001531EB"/>
    <w:rsid w:val="0015322F"/>
    <w:rsid w:val="001551F6"/>
    <w:rsid w:val="001555F9"/>
    <w:rsid w:val="0016008C"/>
    <w:rsid w:val="00161F56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3C29"/>
    <w:rsid w:val="001842C8"/>
    <w:rsid w:val="001864E3"/>
    <w:rsid w:val="00186686"/>
    <w:rsid w:val="001908D6"/>
    <w:rsid w:val="00191D5F"/>
    <w:rsid w:val="001926B1"/>
    <w:rsid w:val="001948C7"/>
    <w:rsid w:val="001951D9"/>
    <w:rsid w:val="001960ED"/>
    <w:rsid w:val="00197BD0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574D"/>
    <w:rsid w:val="001B60E6"/>
    <w:rsid w:val="001B7B98"/>
    <w:rsid w:val="001C1B3E"/>
    <w:rsid w:val="001C24C8"/>
    <w:rsid w:val="001C2973"/>
    <w:rsid w:val="001C365B"/>
    <w:rsid w:val="001C613F"/>
    <w:rsid w:val="001C6255"/>
    <w:rsid w:val="001D3408"/>
    <w:rsid w:val="001E2EDE"/>
    <w:rsid w:val="001E4F24"/>
    <w:rsid w:val="001E5578"/>
    <w:rsid w:val="001E5A82"/>
    <w:rsid w:val="001F0054"/>
    <w:rsid w:val="001F0BA6"/>
    <w:rsid w:val="001F216F"/>
    <w:rsid w:val="001F2352"/>
    <w:rsid w:val="001F58C7"/>
    <w:rsid w:val="001F7225"/>
    <w:rsid w:val="001F7725"/>
    <w:rsid w:val="00202844"/>
    <w:rsid w:val="00202B64"/>
    <w:rsid w:val="00204AF3"/>
    <w:rsid w:val="00204BFD"/>
    <w:rsid w:val="00205204"/>
    <w:rsid w:val="00206078"/>
    <w:rsid w:val="0020729B"/>
    <w:rsid w:val="00207BD0"/>
    <w:rsid w:val="00207DB6"/>
    <w:rsid w:val="00211CBD"/>
    <w:rsid w:val="002129C6"/>
    <w:rsid w:val="00212F2E"/>
    <w:rsid w:val="002145F5"/>
    <w:rsid w:val="002152D8"/>
    <w:rsid w:val="002166CA"/>
    <w:rsid w:val="002171F7"/>
    <w:rsid w:val="00217B57"/>
    <w:rsid w:val="002201FB"/>
    <w:rsid w:val="00220B55"/>
    <w:rsid w:val="00221CD4"/>
    <w:rsid w:val="0022227F"/>
    <w:rsid w:val="00222E98"/>
    <w:rsid w:val="00223B43"/>
    <w:rsid w:val="002262CF"/>
    <w:rsid w:val="002263FC"/>
    <w:rsid w:val="00226D6D"/>
    <w:rsid w:val="002310D0"/>
    <w:rsid w:val="002323A0"/>
    <w:rsid w:val="00233BCD"/>
    <w:rsid w:val="00235482"/>
    <w:rsid w:val="00235F0E"/>
    <w:rsid w:val="0024069C"/>
    <w:rsid w:val="0024103E"/>
    <w:rsid w:val="00242649"/>
    <w:rsid w:val="00242FB2"/>
    <w:rsid w:val="00243AB6"/>
    <w:rsid w:val="00243C0E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563"/>
    <w:rsid w:val="00261861"/>
    <w:rsid w:val="002626D4"/>
    <w:rsid w:val="00262E9D"/>
    <w:rsid w:val="00263280"/>
    <w:rsid w:val="00263705"/>
    <w:rsid w:val="00263D9B"/>
    <w:rsid w:val="00265466"/>
    <w:rsid w:val="00266F09"/>
    <w:rsid w:val="00270BEE"/>
    <w:rsid w:val="0027404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0ECD"/>
    <w:rsid w:val="00291391"/>
    <w:rsid w:val="00291511"/>
    <w:rsid w:val="00292ED0"/>
    <w:rsid w:val="00292F00"/>
    <w:rsid w:val="00293BDA"/>
    <w:rsid w:val="002945F6"/>
    <w:rsid w:val="0029464E"/>
    <w:rsid w:val="00294F9D"/>
    <w:rsid w:val="002964B4"/>
    <w:rsid w:val="00296671"/>
    <w:rsid w:val="002969EE"/>
    <w:rsid w:val="002978BE"/>
    <w:rsid w:val="00297C7F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417B"/>
    <w:rsid w:val="002B5881"/>
    <w:rsid w:val="002B661A"/>
    <w:rsid w:val="002B6632"/>
    <w:rsid w:val="002B6670"/>
    <w:rsid w:val="002B7824"/>
    <w:rsid w:val="002C0B0E"/>
    <w:rsid w:val="002C20B3"/>
    <w:rsid w:val="002C351F"/>
    <w:rsid w:val="002C3ABF"/>
    <w:rsid w:val="002D00A0"/>
    <w:rsid w:val="002D00B7"/>
    <w:rsid w:val="002D2222"/>
    <w:rsid w:val="002D35C5"/>
    <w:rsid w:val="002D4FC5"/>
    <w:rsid w:val="002D5B6A"/>
    <w:rsid w:val="002D5CC8"/>
    <w:rsid w:val="002E21AA"/>
    <w:rsid w:val="002E2E1C"/>
    <w:rsid w:val="002E3635"/>
    <w:rsid w:val="002E397D"/>
    <w:rsid w:val="002E7614"/>
    <w:rsid w:val="002F1F00"/>
    <w:rsid w:val="002F3E0C"/>
    <w:rsid w:val="002F4761"/>
    <w:rsid w:val="002F5D1F"/>
    <w:rsid w:val="002F6111"/>
    <w:rsid w:val="00300703"/>
    <w:rsid w:val="00300F64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064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3603D"/>
    <w:rsid w:val="003405CF"/>
    <w:rsid w:val="00340CFE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625A"/>
    <w:rsid w:val="00357E0C"/>
    <w:rsid w:val="003610EE"/>
    <w:rsid w:val="00361B1F"/>
    <w:rsid w:val="00361D6B"/>
    <w:rsid w:val="0036668A"/>
    <w:rsid w:val="0037127B"/>
    <w:rsid w:val="00371741"/>
    <w:rsid w:val="00372F2C"/>
    <w:rsid w:val="00374FDB"/>
    <w:rsid w:val="0038014C"/>
    <w:rsid w:val="003809A8"/>
    <w:rsid w:val="00383B04"/>
    <w:rsid w:val="003848BD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477F"/>
    <w:rsid w:val="003A524C"/>
    <w:rsid w:val="003A73BE"/>
    <w:rsid w:val="003A7782"/>
    <w:rsid w:val="003B0DB5"/>
    <w:rsid w:val="003B100F"/>
    <w:rsid w:val="003B157B"/>
    <w:rsid w:val="003B1FA6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B26"/>
    <w:rsid w:val="003D0FD5"/>
    <w:rsid w:val="003D447B"/>
    <w:rsid w:val="003D46D4"/>
    <w:rsid w:val="003D56F7"/>
    <w:rsid w:val="003D69AB"/>
    <w:rsid w:val="003D7A11"/>
    <w:rsid w:val="003E0281"/>
    <w:rsid w:val="003E0A41"/>
    <w:rsid w:val="003E6494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07693"/>
    <w:rsid w:val="00410B1A"/>
    <w:rsid w:val="00410D04"/>
    <w:rsid w:val="00411A34"/>
    <w:rsid w:val="00411EEF"/>
    <w:rsid w:val="00413070"/>
    <w:rsid w:val="00417BC3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2F89"/>
    <w:rsid w:val="0044376C"/>
    <w:rsid w:val="00444CE3"/>
    <w:rsid w:val="00445549"/>
    <w:rsid w:val="00446640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036B"/>
    <w:rsid w:val="00461434"/>
    <w:rsid w:val="00467E31"/>
    <w:rsid w:val="00467F38"/>
    <w:rsid w:val="0047096D"/>
    <w:rsid w:val="004714B3"/>
    <w:rsid w:val="00471686"/>
    <w:rsid w:val="0047248D"/>
    <w:rsid w:val="00472E14"/>
    <w:rsid w:val="0047342D"/>
    <w:rsid w:val="00474771"/>
    <w:rsid w:val="00474FBB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07A0"/>
    <w:rsid w:val="004923F2"/>
    <w:rsid w:val="0049266E"/>
    <w:rsid w:val="00493280"/>
    <w:rsid w:val="00494076"/>
    <w:rsid w:val="004945BF"/>
    <w:rsid w:val="0049499B"/>
    <w:rsid w:val="00495B4D"/>
    <w:rsid w:val="004A10F2"/>
    <w:rsid w:val="004A1EB0"/>
    <w:rsid w:val="004A2008"/>
    <w:rsid w:val="004A3481"/>
    <w:rsid w:val="004A49D1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124F"/>
    <w:rsid w:val="005021DE"/>
    <w:rsid w:val="00504614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250"/>
    <w:rsid w:val="00582A13"/>
    <w:rsid w:val="00583120"/>
    <w:rsid w:val="00584863"/>
    <w:rsid w:val="005858F8"/>
    <w:rsid w:val="00585A8B"/>
    <w:rsid w:val="00585B0A"/>
    <w:rsid w:val="00585EC9"/>
    <w:rsid w:val="00587F0A"/>
    <w:rsid w:val="00590DC2"/>
    <w:rsid w:val="005912ED"/>
    <w:rsid w:val="00592E39"/>
    <w:rsid w:val="00594F6F"/>
    <w:rsid w:val="00595242"/>
    <w:rsid w:val="005963FC"/>
    <w:rsid w:val="0059681A"/>
    <w:rsid w:val="005A05CC"/>
    <w:rsid w:val="005A1442"/>
    <w:rsid w:val="005A18C9"/>
    <w:rsid w:val="005A4038"/>
    <w:rsid w:val="005A5F91"/>
    <w:rsid w:val="005A64E0"/>
    <w:rsid w:val="005B0B28"/>
    <w:rsid w:val="005B14CC"/>
    <w:rsid w:val="005B2EE6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D280F"/>
    <w:rsid w:val="005D5DBF"/>
    <w:rsid w:val="005D5FF9"/>
    <w:rsid w:val="005D6553"/>
    <w:rsid w:val="005D69A7"/>
    <w:rsid w:val="005D6F5D"/>
    <w:rsid w:val="005D7566"/>
    <w:rsid w:val="005D7908"/>
    <w:rsid w:val="005E15E9"/>
    <w:rsid w:val="005E1C27"/>
    <w:rsid w:val="005E2523"/>
    <w:rsid w:val="005E2685"/>
    <w:rsid w:val="005E3206"/>
    <w:rsid w:val="005E35FE"/>
    <w:rsid w:val="005E3C8E"/>
    <w:rsid w:val="005E5AE7"/>
    <w:rsid w:val="005F0374"/>
    <w:rsid w:val="005F08F2"/>
    <w:rsid w:val="005F23F3"/>
    <w:rsid w:val="005F7753"/>
    <w:rsid w:val="00601174"/>
    <w:rsid w:val="00601668"/>
    <w:rsid w:val="00601AD5"/>
    <w:rsid w:val="0060424A"/>
    <w:rsid w:val="00606702"/>
    <w:rsid w:val="00607041"/>
    <w:rsid w:val="00607A0F"/>
    <w:rsid w:val="00607BAB"/>
    <w:rsid w:val="00610DE1"/>
    <w:rsid w:val="0061401F"/>
    <w:rsid w:val="00614CF7"/>
    <w:rsid w:val="006164DE"/>
    <w:rsid w:val="00616FA2"/>
    <w:rsid w:val="00617BCD"/>
    <w:rsid w:val="00620264"/>
    <w:rsid w:val="00621DBA"/>
    <w:rsid w:val="00621DC4"/>
    <w:rsid w:val="006227EF"/>
    <w:rsid w:val="00624CFB"/>
    <w:rsid w:val="00625A43"/>
    <w:rsid w:val="006303B0"/>
    <w:rsid w:val="006324F5"/>
    <w:rsid w:val="00632B40"/>
    <w:rsid w:val="006348EA"/>
    <w:rsid w:val="00635AFE"/>
    <w:rsid w:val="00636688"/>
    <w:rsid w:val="00636A3F"/>
    <w:rsid w:val="00640991"/>
    <w:rsid w:val="0064438E"/>
    <w:rsid w:val="006446C0"/>
    <w:rsid w:val="00644BA5"/>
    <w:rsid w:val="006456CD"/>
    <w:rsid w:val="00647133"/>
    <w:rsid w:val="006475C3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1719"/>
    <w:rsid w:val="00672F88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25E3"/>
    <w:rsid w:val="006D332B"/>
    <w:rsid w:val="006D3AED"/>
    <w:rsid w:val="006D400A"/>
    <w:rsid w:val="006D499B"/>
    <w:rsid w:val="006D4A57"/>
    <w:rsid w:val="006D60C4"/>
    <w:rsid w:val="006D64E4"/>
    <w:rsid w:val="006D6A69"/>
    <w:rsid w:val="006E03B9"/>
    <w:rsid w:val="006E1618"/>
    <w:rsid w:val="006E2C6E"/>
    <w:rsid w:val="006E3153"/>
    <w:rsid w:val="006E3417"/>
    <w:rsid w:val="006E3501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26D6"/>
    <w:rsid w:val="00722FE1"/>
    <w:rsid w:val="00723A04"/>
    <w:rsid w:val="00723ADC"/>
    <w:rsid w:val="00724A89"/>
    <w:rsid w:val="0072609D"/>
    <w:rsid w:val="007268F5"/>
    <w:rsid w:val="007306D9"/>
    <w:rsid w:val="00730E68"/>
    <w:rsid w:val="007313AC"/>
    <w:rsid w:val="00733630"/>
    <w:rsid w:val="007336D2"/>
    <w:rsid w:val="0073380D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256E"/>
    <w:rsid w:val="00753114"/>
    <w:rsid w:val="00753434"/>
    <w:rsid w:val="00754A6F"/>
    <w:rsid w:val="00755592"/>
    <w:rsid w:val="00755CEF"/>
    <w:rsid w:val="00757805"/>
    <w:rsid w:val="00757ADD"/>
    <w:rsid w:val="00757E21"/>
    <w:rsid w:val="007605ED"/>
    <w:rsid w:val="007632A1"/>
    <w:rsid w:val="0076391A"/>
    <w:rsid w:val="00764BE1"/>
    <w:rsid w:val="00766892"/>
    <w:rsid w:val="00770905"/>
    <w:rsid w:val="00770BE0"/>
    <w:rsid w:val="00772073"/>
    <w:rsid w:val="007724D6"/>
    <w:rsid w:val="00772D51"/>
    <w:rsid w:val="00772D85"/>
    <w:rsid w:val="0077317C"/>
    <w:rsid w:val="00774BDA"/>
    <w:rsid w:val="007755DE"/>
    <w:rsid w:val="007759AD"/>
    <w:rsid w:val="00777AD8"/>
    <w:rsid w:val="00777B3A"/>
    <w:rsid w:val="00777F5F"/>
    <w:rsid w:val="00782022"/>
    <w:rsid w:val="0078252D"/>
    <w:rsid w:val="00782543"/>
    <w:rsid w:val="00783DD8"/>
    <w:rsid w:val="007852F1"/>
    <w:rsid w:val="00785448"/>
    <w:rsid w:val="00787159"/>
    <w:rsid w:val="00790DBF"/>
    <w:rsid w:val="0079158C"/>
    <w:rsid w:val="00792810"/>
    <w:rsid w:val="007943E2"/>
    <w:rsid w:val="00796569"/>
    <w:rsid w:val="007A125F"/>
    <w:rsid w:val="007A157C"/>
    <w:rsid w:val="007A1755"/>
    <w:rsid w:val="007A357C"/>
    <w:rsid w:val="007A4384"/>
    <w:rsid w:val="007A575B"/>
    <w:rsid w:val="007A5D5F"/>
    <w:rsid w:val="007A66FA"/>
    <w:rsid w:val="007A732C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DE1"/>
    <w:rsid w:val="007C61D3"/>
    <w:rsid w:val="007C678D"/>
    <w:rsid w:val="007D0263"/>
    <w:rsid w:val="007D1279"/>
    <w:rsid w:val="007D1BAA"/>
    <w:rsid w:val="007D394A"/>
    <w:rsid w:val="007D3FAF"/>
    <w:rsid w:val="007D471D"/>
    <w:rsid w:val="007D4761"/>
    <w:rsid w:val="007D4850"/>
    <w:rsid w:val="007D5F96"/>
    <w:rsid w:val="007D7E34"/>
    <w:rsid w:val="007E0392"/>
    <w:rsid w:val="007E2260"/>
    <w:rsid w:val="007E2B15"/>
    <w:rsid w:val="007E4C19"/>
    <w:rsid w:val="007E5F83"/>
    <w:rsid w:val="007E6D68"/>
    <w:rsid w:val="007F0424"/>
    <w:rsid w:val="007F1A38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1C75"/>
    <w:rsid w:val="008234FE"/>
    <w:rsid w:val="008235CA"/>
    <w:rsid w:val="008238DF"/>
    <w:rsid w:val="00825C70"/>
    <w:rsid w:val="00825E72"/>
    <w:rsid w:val="00827004"/>
    <w:rsid w:val="008273C5"/>
    <w:rsid w:val="00831309"/>
    <w:rsid w:val="00832ACD"/>
    <w:rsid w:val="0083487F"/>
    <w:rsid w:val="00834FF6"/>
    <w:rsid w:val="00836EBC"/>
    <w:rsid w:val="00837B25"/>
    <w:rsid w:val="00843D50"/>
    <w:rsid w:val="00845904"/>
    <w:rsid w:val="00845965"/>
    <w:rsid w:val="00845F59"/>
    <w:rsid w:val="00846FBA"/>
    <w:rsid w:val="008472D4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5D63"/>
    <w:rsid w:val="00866B67"/>
    <w:rsid w:val="00866C40"/>
    <w:rsid w:val="008671DA"/>
    <w:rsid w:val="00870578"/>
    <w:rsid w:val="008705D1"/>
    <w:rsid w:val="00870D74"/>
    <w:rsid w:val="008710E1"/>
    <w:rsid w:val="00872572"/>
    <w:rsid w:val="008725D0"/>
    <w:rsid w:val="00872BB8"/>
    <w:rsid w:val="00872CD5"/>
    <w:rsid w:val="008750F0"/>
    <w:rsid w:val="00875687"/>
    <w:rsid w:val="00876A62"/>
    <w:rsid w:val="00876DFB"/>
    <w:rsid w:val="008772CE"/>
    <w:rsid w:val="00880D86"/>
    <w:rsid w:val="0088157A"/>
    <w:rsid w:val="008828EA"/>
    <w:rsid w:val="00884526"/>
    <w:rsid w:val="00894E0D"/>
    <w:rsid w:val="00895A70"/>
    <w:rsid w:val="0089631B"/>
    <w:rsid w:val="00897237"/>
    <w:rsid w:val="008A168F"/>
    <w:rsid w:val="008A1AAB"/>
    <w:rsid w:val="008A265D"/>
    <w:rsid w:val="008A3E5C"/>
    <w:rsid w:val="008A67F7"/>
    <w:rsid w:val="008A695E"/>
    <w:rsid w:val="008A6C91"/>
    <w:rsid w:val="008A6EBF"/>
    <w:rsid w:val="008A7347"/>
    <w:rsid w:val="008A7D22"/>
    <w:rsid w:val="008B0657"/>
    <w:rsid w:val="008B1E98"/>
    <w:rsid w:val="008B3774"/>
    <w:rsid w:val="008B4929"/>
    <w:rsid w:val="008B5A8A"/>
    <w:rsid w:val="008B6D41"/>
    <w:rsid w:val="008C14B9"/>
    <w:rsid w:val="008C1AE6"/>
    <w:rsid w:val="008C1DEE"/>
    <w:rsid w:val="008C38CD"/>
    <w:rsid w:val="008C4CE1"/>
    <w:rsid w:val="008C54F3"/>
    <w:rsid w:val="008D088A"/>
    <w:rsid w:val="008E1C60"/>
    <w:rsid w:val="008E1F4F"/>
    <w:rsid w:val="008E2A45"/>
    <w:rsid w:val="008E34E3"/>
    <w:rsid w:val="008E3DDC"/>
    <w:rsid w:val="008E3EA1"/>
    <w:rsid w:val="008E5526"/>
    <w:rsid w:val="008E66A2"/>
    <w:rsid w:val="008E7B6D"/>
    <w:rsid w:val="008F13A0"/>
    <w:rsid w:val="008F19A2"/>
    <w:rsid w:val="008F21BD"/>
    <w:rsid w:val="008F3925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992"/>
    <w:rsid w:val="00953EDB"/>
    <w:rsid w:val="009545C2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790"/>
    <w:rsid w:val="00965F03"/>
    <w:rsid w:val="00971451"/>
    <w:rsid w:val="00972EE5"/>
    <w:rsid w:val="00975014"/>
    <w:rsid w:val="00975F45"/>
    <w:rsid w:val="00977270"/>
    <w:rsid w:val="00977CA5"/>
    <w:rsid w:val="00977F97"/>
    <w:rsid w:val="0098121C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2980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4288"/>
    <w:rsid w:val="009A42B9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835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267C5"/>
    <w:rsid w:val="00A272DD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19D"/>
    <w:rsid w:val="00A4238F"/>
    <w:rsid w:val="00A45A51"/>
    <w:rsid w:val="00A46396"/>
    <w:rsid w:val="00A4665B"/>
    <w:rsid w:val="00A46B88"/>
    <w:rsid w:val="00A47464"/>
    <w:rsid w:val="00A5340E"/>
    <w:rsid w:val="00A54057"/>
    <w:rsid w:val="00A546BA"/>
    <w:rsid w:val="00A55A4A"/>
    <w:rsid w:val="00A6009C"/>
    <w:rsid w:val="00A61011"/>
    <w:rsid w:val="00A615EE"/>
    <w:rsid w:val="00A6315E"/>
    <w:rsid w:val="00A634BD"/>
    <w:rsid w:val="00A659B7"/>
    <w:rsid w:val="00A67E35"/>
    <w:rsid w:val="00A700FC"/>
    <w:rsid w:val="00A72BE1"/>
    <w:rsid w:val="00A744F1"/>
    <w:rsid w:val="00A747F0"/>
    <w:rsid w:val="00A75095"/>
    <w:rsid w:val="00A77043"/>
    <w:rsid w:val="00A8089D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97C4D"/>
    <w:rsid w:val="00AA10A6"/>
    <w:rsid w:val="00AA2534"/>
    <w:rsid w:val="00AA3A01"/>
    <w:rsid w:val="00AA3CD2"/>
    <w:rsid w:val="00AA43EA"/>
    <w:rsid w:val="00AA577C"/>
    <w:rsid w:val="00AA6019"/>
    <w:rsid w:val="00AA6B23"/>
    <w:rsid w:val="00AB12F2"/>
    <w:rsid w:val="00AB15EF"/>
    <w:rsid w:val="00AB2339"/>
    <w:rsid w:val="00AB2852"/>
    <w:rsid w:val="00AB2F22"/>
    <w:rsid w:val="00AB4C39"/>
    <w:rsid w:val="00AB545A"/>
    <w:rsid w:val="00AB6DE8"/>
    <w:rsid w:val="00AB6F88"/>
    <w:rsid w:val="00AB7233"/>
    <w:rsid w:val="00AB7C2A"/>
    <w:rsid w:val="00AC36AC"/>
    <w:rsid w:val="00AC3AA0"/>
    <w:rsid w:val="00AC3ADB"/>
    <w:rsid w:val="00AC4DBF"/>
    <w:rsid w:val="00AD09EA"/>
    <w:rsid w:val="00AD1777"/>
    <w:rsid w:val="00AD1794"/>
    <w:rsid w:val="00AD2231"/>
    <w:rsid w:val="00AD237F"/>
    <w:rsid w:val="00AD26F2"/>
    <w:rsid w:val="00AD28DD"/>
    <w:rsid w:val="00AD2E7F"/>
    <w:rsid w:val="00AD44E8"/>
    <w:rsid w:val="00AD4F01"/>
    <w:rsid w:val="00AD6856"/>
    <w:rsid w:val="00AD6901"/>
    <w:rsid w:val="00AD796B"/>
    <w:rsid w:val="00AE0939"/>
    <w:rsid w:val="00AE19A9"/>
    <w:rsid w:val="00AE4A20"/>
    <w:rsid w:val="00AF0760"/>
    <w:rsid w:val="00AF0DD9"/>
    <w:rsid w:val="00AF1E66"/>
    <w:rsid w:val="00AF2541"/>
    <w:rsid w:val="00AF44EE"/>
    <w:rsid w:val="00AF5FC6"/>
    <w:rsid w:val="00B01067"/>
    <w:rsid w:val="00B011E0"/>
    <w:rsid w:val="00B015C5"/>
    <w:rsid w:val="00B01C56"/>
    <w:rsid w:val="00B02253"/>
    <w:rsid w:val="00B02455"/>
    <w:rsid w:val="00B0316C"/>
    <w:rsid w:val="00B0338F"/>
    <w:rsid w:val="00B03724"/>
    <w:rsid w:val="00B049D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6146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7692A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1E06"/>
    <w:rsid w:val="00BB2457"/>
    <w:rsid w:val="00BB3C23"/>
    <w:rsid w:val="00BB4EC1"/>
    <w:rsid w:val="00BB762E"/>
    <w:rsid w:val="00BC3AD9"/>
    <w:rsid w:val="00BC4795"/>
    <w:rsid w:val="00BC7DA7"/>
    <w:rsid w:val="00BD08D2"/>
    <w:rsid w:val="00BD1BA3"/>
    <w:rsid w:val="00BD33FA"/>
    <w:rsid w:val="00BD39A0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95F"/>
    <w:rsid w:val="00BE7AEF"/>
    <w:rsid w:val="00BF0934"/>
    <w:rsid w:val="00BF280E"/>
    <w:rsid w:val="00BF40FB"/>
    <w:rsid w:val="00BF560C"/>
    <w:rsid w:val="00BF72D5"/>
    <w:rsid w:val="00BF7F85"/>
    <w:rsid w:val="00BF7FBB"/>
    <w:rsid w:val="00C0108C"/>
    <w:rsid w:val="00C01563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0FF8"/>
    <w:rsid w:val="00C210E9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0A"/>
    <w:rsid w:val="00C36BC6"/>
    <w:rsid w:val="00C373C9"/>
    <w:rsid w:val="00C37A8A"/>
    <w:rsid w:val="00C40332"/>
    <w:rsid w:val="00C4034A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7A9"/>
    <w:rsid w:val="00C5693F"/>
    <w:rsid w:val="00C56AB5"/>
    <w:rsid w:val="00C57A4A"/>
    <w:rsid w:val="00C61EE4"/>
    <w:rsid w:val="00C61FEE"/>
    <w:rsid w:val="00C65004"/>
    <w:rsid w:val="00C6525C"/>
    <w:rsid w:val="00C667A9"/>
    <w:rsid w:val="00C7046A"/>
    <w:rsid w:val="00C732B9"/>
    <w:rsid w:val="00C749B0"/>
    <w:rsid w:val="00C74CC8"/>
    <w:rsid w:val="00C75B99"/>
    <w:rsid w:val="00C76FA9"/>
    <w:rsid w:val="00C807F9"/>
    <w:rsid w:val="00C818F7"/>
    <w:rsid w:val="00C8281D"/>
    <w:rsid w:val="00C82C4E"/>
    <w:rsid w:val="00C84F21"/>
    <w:rsid w:val="00C852F9"/>
    <w:rsid w:val="00C875C6"/>
    <w:rsid w:val="00C909A3"/>
    <w:rsid w:val="00C91079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675F"/>
    <w:rsid w:val="00CE71EE"/>
    <w:rsid w:val="00CE7E65"/>
    <w:rsid w:val="00CF2783"/>
    <w:rsid w:val="00CF289A"/>
    <w:rsid w:val="00CF54A5"/>
    <w:rsid w:val="00CF5755"/>
    <w:rsid w:val="00CF5777"/>
    <w:rsid w:val="00CF6FEB"/>
    <w:rsid w:val="00D0074B"/>
    <w:rsid w:val="00D00F16"/>
    <w:rsid w:val="00D02EDF"/>
    <w:rsid w:val="00D0349A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237A2"/>
    <w:rsid w:val="00D25E73"/>
    <w:rsid w:val="00D2620C"/>
    <w:rsid w:val="00D262F0"/>
    <w:rsid w:val="00D26E0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5DC1"/>
    <w:rsid w:val="00D5697B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95B6E"/>
    <w:rsid w:val="00DA01D8"/>
    <w:rsid w:val="00DA1404"/>
    <w:rsid w:val="00DA1751"/>
    <w:rsid w:val="00DA3A32"/>
    <w:rsid w:val="00DA51B3"/>
    <w:rsid w:val="00DA5545"/>
    <w:rsid w:val="00DB003F"/>
    <w:rsid w:val="00DB4C51"/>
    <w:rsid w:val="00DB66EE"/>
    <w:rsid w:val="00DB6A1B"/>
    <w:rsid w:val="00DC08A6"/>
    <w:rsid w:val="00DC1EA4"/>
    <w:rsid w:val="00DC2947"/>
    <w:rsid w:val="00DC3363"/>
    <w:rsid w:val="00DC36B6"/>
    <w:rsid w:val="00DC4D5E"/>
    <w:rsid w:val="00DC5B30"/>
    <w:rsid w:val="00DC7391"/>
    <w:rsid w:val="00DC765D"/>
    <w:rsid w:val="00DC76A9"/>
    <w:rsid w:val="00DC7B15"/>
    <w:rsid w:val="00DC7E3F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2EB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6132"/>
    <w:rsid w:val="00E204CB"/>
    <w:rsid w:val="00E212C8"/>
    <w:rsid w:val="00E23D5E"/>
    <w:rsid w:val="00E261C8"/>
    <w:rsid w:val="00E27B31"/>
    <w:rsid w:val="00E30DD7"/>
    <w:rsid w:val="00E324D9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2AB4"/>
    <w:rsid w:val="00E539B3"/>
    <w:rsid w:val="00E53DF6"/>
    <w:rsid w:val="00E5700F"/>
    <w:rsid w:val="00E60301"/>
    <w:rsid w:val="00E61125"/>
    <w:rsid w:val="00E619A5"/>
    <w:rsid w:val="00E61BB4"/>
    <w:rsid w:val="00E62800"/>
    <w:rsid w:val="00E6283E"/>
    <w:rsid w:val="00E63904"/>
    <w:rsid w:val="00E6511F"/>
    <w:rsid w:val="00E65207"/>
    <w:rsid w:val="00E67A25"/>
    <w:rsid w:val="00E7022D"/>
    <w:rsid w:val="00E702F1"/>
    <w:rsid w:val="00E73413"/>
    <w:rsid w:val="00E74E89"/>
    <w:rsid w:val="00E74F1B"/>
    <w:rsid w:val="00E75397"/>
    <w:rsid w:val="00E7775F"/>
    <w:rsid w:val="00E77D13"/>
    <w:rsid w:val="00E82833"/>
    <w:rsid w:val="00E8567A"/>
    <w:rsid w:val="00E909B7"/>
    <w:rsid w:val="00E910ED"/>
    <w:rsid w:val="00E91241"/>
    <w:rsid w:val="00E92867"/>
    <w:rsid w:val="00E93FAA"/>
    <w:rsid w:val="00E96B43"/>
    <w:rsid w:val="00EA06BF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4BD"/>
    <w:rsid w:val="00EB1842"/>
    <w:rsid w:val="00EB4B1C"/>
    <w:rsid w:val="00EB522F"/>
    <w:rsid w:val="00EB55D7"/>
    <w:rsid w:val="00EB5693"/>
    <w:rsid w:val="00EC0163"/>
    <w:rsid w:val="00EC0663"/>
    <w:rsid w:val="00EC0A22"/>
    <w:rsid w:val="00EC0E3B"/>
    <w:rsid w:val="00EC1095"/>
    <w:rsid w:val="00EC2DCF"/>
    <w:rsid w:val="00EC32E1"/>
    <w:rsid w:val="00EC3E76"/>
    <w:rsid w:val="00EC4D27"/>
    <w:rsid w:val="00EC6C04"/>
    <w:rsid w:val="00ED0322"/>
    <w:rsid w:val="00ED0FC4"/>
    <w:rsid w:val="00ED6EBA"/>
    <w:rsid w:val="00ED79E7"/>
    <w:rsid w:val="00EE007B"/>
    <w:rsid w:val="00EE04E0"/>
    <w:rsid w:val="00EE6ED8"/>
    <w:rsid w:val="00EF1FC9"/>
    <w:rsid w:val="00EF2442"/>
    <w:rsid w:val="00EF2F82"/>
    <w:rsid w:val="00EF348B"/>
    <w:rsid w:val="00EF77E0"/>
    <w:rsid w:val="00F00467"/>
    <w:rsid w:val="00F005E1"/>
    <w:rsid w:val="00F02F7E"/>
    <w:rsid w:val="00F03F5C"/>
    <w:rsid w:val="00F057C1"/>
    <w:rsid w:val="00F059EB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BE0"/>
    <w:rsid w:val="00F25744"/>
    <w:rsid w:val="00F25C20"/>
    <w:rsid w:val="00F303CA"/>
    <w:rsid w:val="00F31A14"/>
    <w:rsid w:val="00F33F57"/>
    <w:rsid w:val="00F4015D"/>
    <w:rsid w:val="00F410C9"/>
    <w:rsid w:val="00F41465"/>
    <w:rsid w:val="00F43E0A"/>
    <w:rsid w:val="00F45822"/>
    <w:rsid w:val="00F45CCC"/>
    <w:rsid w:val="00F45DB4"/>
    <w:rsid w:val="00F45E9C"/>
    <w:rsid w:val="00F5078A"/>
    <w:rsid w:val="00F51634"/>
    <w:rsid w:val="00F51899"/>
    <w:rsid w:val="00F530B0"/>
    <w:rsid w:val="00F559EC"/>
    <w:rsid w:val="00F5647B"/>
    <w:rsid w:val="00F57A69"/>
    <w:rsid w:val="00F57D0B"/>
    <w:rsid w:val="00F62626"/>
    <w:rsid w:val="00F62C83"/>
    <w:rsid w:val="00F671D1"/>
    <w:rsid w:val="00F740DE"/>
    <w:rsid w:val="00F744B0"/>
    <w:rsid w:val="00F7478A"/>
    <w:rsid w:val="00F74FF3"/>
    <w:rsid w:val="00F7502D"/>
    <w:rsid w:val="00F757C7"/>
    <w:rsid w:val="00F75CA5"/>
    <w:rsid w:val="00F75D55"/>
    <w:rsid w:val="00F760D0"/>
    <w:rsid w:val="00F827ED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300A"/>
    <w:rsid w:val="00FB5258"/>
    <w:rsid w:val="00FB55D4"/>
    <w:rsid w:val="00FB5C58"/>
    <w:rsid w:val="00FB7B05"/>
    <w:rsid w:val="00FC27F4"/>
    <w:rsid w:val="00FC2946"/>
    <w:rsid w:val="00FC2ADF"/>
    <w:rsid w:val="00FC4BBD"/>
    <w:rsid w:val="00FC4D11"/>
    <w:rsid w:val="00FC554F"/>
    <w:rsid w:val="00FC61DD"/>
    <w:rsid w:val="00FC7CA4"/>
    <w:rsid w:val="00FC7F99"/>
    <w:rsid w:val="00FD06B1"/>
    <w:rsid w:val="00FD0D09"/>
    <w:rsid w:val="00FD406E"/>
    <w:rsid w:val="00FD53E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39"/>
    <w:rsid w:val="00E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F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pr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01B7-EDA4-4B1F-94EA-190DF9A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Елена Лихачева</cp:lastModifiedBy>
  <cp:revision>341</cp:revision>
  <cp:lastPrinted>2021-06-08T08:26:00Z</cp:lastPrinted>
  <dcterms:created xsi:type="dcterms:W3CDTF">2020-08-06T09:01:00Z</dcterms:created>
  <dcterms:modified xsi:type="dcterms:W3CDTF">2021-06-15T06:38:00Z</dcterms:modified>
</cp:coreProperties>
</file>