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544"/>
      </w:tblGrid>
      <w:tr w:rsidR="00E324D9" w:rsidRPr="00E324D9" w14:paraId="3108510B" w14:textId="77777777" w:rsidTr="00802B5E">
        <w:tc>
          <w:tcPr>
            <w:tcW w:w="7054" w:type="dxa"/>
          </w:tcPr>
          <w:p w14:paraId="07DC3F0B" w14:textId="77777777" w:rsidR="00E324D9" w:rsidRPr="00E324D9" w:rsidRDefault="00E324D9" w:rsidP="00E324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6438483"/>
            <w:r w:rsidRPr="00E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 ______________ от ____________________ г.</w:t>
            </w:r>
          </w:p>
          <w:p w14:paraId="276B34E8" w14:textId="77777777" w:rsidR="00E324D9" w:rsidRPr="00E324D9" w:rsidRDefault="00E324D9" w:rsidP="00E324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(присваивается сотрудником Фонда</w:t>
            </w:r>
            <w:r w:rsidRPr="00E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14:paraId="56D96CB1" w14:textId="77777777" w:rsidR="00E324D9" w:rsidRPr="00E324D9" w:rsidRDefault="00E324D9" w:rsidP="00E3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B95EB" w14:textId="77777777" w:rsidR="00E324D9" w:rsidRPr="00E324D9" w:rsidRDefault="00E324D9" w:rsidP="00E3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34D7D" w14:textId="77777777" w:rsidR="00E324D9" w:rsidRPr="00E324D9" w:rsidRDefault="00E324D9" w:rsidP="00E3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D9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14:paraId="7A606449" w14:textId="77777777" w:rsidR="00E324D9" w:rsidRPr="00E324D9" w:rsidRDefault="00E324D9" w:rsidP="00E3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D9">
              <w:rPr>
                <w:rFonts w:ascii="Times New Roman" w:hAnsi="Times New Roman" w:cs="Times New Roman"/>
                <w:sz w:val="24"/>
                <w:szCs w:val="24"/>
              </w:rPr>
              <w:t xml:space="preserve">НО МКК «Фонд поддержки предпринимательства </w:t>
            </w:r>
          </w:p>
          <w:p w14:paraId="5EF44758" w14:textId="77777777" w:rsidR="00E324D9" w:rsidRPr="00E324D9" w:rsidRDefault="00E324D9" w:rsidP="00E3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D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Татарстан»</w:t>
            </w:r>
          </w:p>
          <w:p w14:paraId="5C61DA80" w14:textId="77777777" w:rsidR="00E324D9" w:rsidRPr="00E324D9" w:rsidRDefault="00E324D9" w:rsidP="00E3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D9">
              <w:rPr>
                <w:rFonts w:ascii="Times New Roman" w:hAnsi="Times New Roman" w:cs="Times New Roman"/>
                <w:sz w:val="24"/>
                <w:szCs w:val="24"/>
              </w:rPr>
              <w:t>А.Р.Салихову</w:t>
            </w:r>
          </w:p>
        </w:tc>
      </w:tr>
    </w:tbl>
    <w:p w14:paraId="2719E618" w14:textId="77777777" w:rsidR="00E324D9" w:rsidRPr="00E324D9" w:rsidRDefault="00E324D9" w:rsidP="00E32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CEB0E" w14:textId="77777777" w:rsidR="00E324D9" w:rsidRPr="00E324D9" w:rsidRDefault="00E324D9" w:rsidP="00E32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244BD" w14:textId="327DEC1C" w:rsidR="00E324D9" w:rsidRPr="00E324D9" w:rsidRDefault="00E324D9" w:rsidP="00E32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72581013"/>
      <w:r w:rsidRPr="00E3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bookmarkStart w:id="2" w:name="_Hlk72580014"/>
      <w:r w:rsidRPr="00E3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получение услуги Центра «Мой бизнес»</w:t>
      </w:r>
      <w:bookmarkEnd w:id="2"/>
      <w:r w:rsidR="0026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bookmarkStart w:id="3" w:name="_Hlk74045037"/>
      <w:r w:rsidR="0026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442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индивидуальных предпринимателей</w:t>
      </w:r>
      <w:bookmarkEnd w:id="3"/>
      <w:r w:rsidR="0026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bookmarkEnd w:id="1"/>
    <w:p w14:paraId="6E43D987" w14:textId="77777777" w:rsidR="00E324D9" w:rsidRPr="00E324D9" w:rsidRDefault="00E324D9" w:rsidP="00E32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FD0C33" w14:textId="13C37206" w:rsidR="00E324D9" w:rsidRPr="00E324D9" w:rsidRDefault="00E324D9" w:rsidP="00E32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324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Заполнению подлежат все</w:t>
      </w:r>
      <w:r w:rsidRPr="00E324D9">
        <w:rPr>
          <w:sz w:val="20"/>
          <w:szCs w:val="20"/>
        </w:rPr>
        <w:t xml:space="preserve"> </w:t>
      </w:r>
      <w:r w:rsidRPr="00E324D9">
        <w:rPr>
          <w:rFonts w:ascii="Times New Roman" w:hAnsi="Times New Roman" w:cs="Times New Roman"/>
          <w:i/>
          <w:iCs/>
          <w:sz w:val="20"/>
          <w:szCs w:val="20"/>
        </w:rPr>
        <w:t xml:space="preserve">пункты </w:t>
      </w:r>
      <w:r w:rsidRPr="00E324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Заявки на получение услуги Центра «Мой бизнес», в случае отсутствия информации ставится прочерк. Заполнение п. 1-</w:t>
      </w:r>
      <w:r w:rsidR="007E5F8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</w:t>
      </w:r>
      <w:r w:rsidR="0020729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8</w:t>
      </w:r>
      <w:r w:rsidRPr="00E324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от руки не допускается.</w:t>
      </w:r>
    </w:p>
    <w:p w14:paraId="75C9D99D" w14:textId="77777777" w:rsidR="00E324D9" w:rsidRPr="00E324D9" w:rsidRDefault="00E324D9" w:rsidP="00E32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10495" w:type="dxa"/>
        <w:tblInd w:w="108" w:type="dxa"/>
        <w:tblLook w:val="04A0" w:firstRow="1" w:lastRow="0" w:firstColumn="1" w:lastColumn="0" w:noHBand="0" w:noVBand="1"/>
      </w:tblPr>
      <w:tblGrid>
        <w:gridCol w:w="454"/>
        <w:gridCol w:w="4962"/>
        <w:gridCol w:w="1559"/>
        <w:gridCol w:w="1134"/>
        <w:gridCol w:w="2386"/>
      </w:tblGrid>
      <w:tr w:rsidR="00E324D9" w:rsidRPr="00E324D9" w14:paraId="0972FDC1" w14:textId="77777777" w:rsidTr="002624C1">
        <w:trPr>
          <w:trHeight w:val="454"/>
        </w:trPr>
        <w:tc>
          <w:tcPr>
            <w:tcW w:w="454" w:type="dxa"/>
          </w:tcPr>
          <w:p w14:paraId="5BAE5B1D" w14:textId="77777777" w:rsidR="00E324D9" w:rsidRPr="00161F56" w:rsidRDefault="00E324D9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</w:tcPr>
          <w:p w14:paraId="4AEA43C6" w14:textId="77777777" w:rsidR="00E324D9" w:rsidRPr="00161F56" w:rsidRDefault="00E324D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меры поддержки Центра «Мой бизнес»  </w:t>
            </w:r>
          </w:p>
        </w:tc>
        <w:tc>
          <w:tcPr>
            <w:tcW w:w="5079" w:type="dxa"/>
            <w:gridSpan w:val="3"/>
          </w:tcPr>
          <w:p w14:paraId="1836CD69" w14:textId="77777777" w:rsidR="00E324D9" w:rsidRPr="00161F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24D9" w:rsidRPr="00E324D9" w14:paraId="2B496F91" w14:textId="77777777" w:rsidTr="002624C1">
        <w:trPr>
          <w:trHeight w:val="173"/>
        </w:trPr>
        <w:tc>
          <w:tcPr>
            <w:tcW w:w="454" w:type="dxa"/>
          </w:tcPr>
          <w:p w14:paraId="1B7D88F7" w14:textId="77777777" w:rsidR="00E324D9" w:rsidRPr="00161F56" w:rsidRDefault="00E324D9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962" w:type="dxa"/>
          </w:tcPr>
          <w:p w14:paraId="39FC39E2" w14:textId="7E3B4B67" w:rsidR="00E324D9" w:rsidRPr="00161F56" w:rsidRDefault="00442F8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2F89">
              <w:rPr>
                <w:rFonts w:ascii="Times New Roman" w:hAnsi="Times New Roman" w:cs="Times New Roman"/>
                <w:sz w:val="23"/>
                <w:szCs w:val="23"/>
              </w:rPr>
              <w:t>ФИО индивидуального предпринимателя</w:t>
            </w:r>
            <w:r w:rsidRPr="00442F89" w:rsidDel="00442F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324D9" w:rsidRPr="00161F56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E324D9" w:rsidRPr="00161F5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полно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стью</w:t>
            </w:r>
            <w:r w:rsidR="00E324D9" w:rsidRPr="00161F5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079" w:type="dxa"/>
            <w:gridSpan w:val="3"/>
          </w:tcPr>
          <w:p w14:paraId="1C4557E3" w14:textId="77777777" w:rsidR="00E324D9" w:rsidRPr="00161F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24D9" w:rsidRPr="00E324D9" w14:paraId="648B2CC2" w14:textId="77777777" w:rsidTr="002624C1">
        <w:trPr>
          <w:trHeight w:val="349"/>
        </w:trPr>
        <w:tc>
          <w:tcPr>
            <w:tcW w:w="454" w:type="dxa"/>
          </w:tcPr>
          <w:p w14:paraId="628C9060" w14:textId="43C8B48A" w:rsidR="00E324D9" w:rsidRPr="00161F56" w:rsidRDefault="00442F89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962" w:type="dxa"/>
          </w:tcPr>
          <w:p w14:paraId="458BACC9" w14:textId="77777777" w:rsidR="00E324D9" w:rsidRPr="00161F56" w:rsidRDefault="00E324D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5079" w:type="dxa"/>
            <w:gridSpan w:val="3"/>
          </w:tcPr>
          <w:p w14:paraId="1A7062CE" w14:textId="77777777" w:rsidR="00E324D9" w:rsidRPr="00161F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24D9" w:rsidRPr="00E324D9" w14:paraId="0E8CB83A" w14:textId="77777777" w:rsidTr="002624C1">
        <w:trPr>
          <w:trHeight w:val="271"/>
        </w:trPr>
        <w:tc>
          <w:tcPr>
            <w:tcW w:w="454" w:type="dxa"/>
          </w:tcPr>
          <w:p w14:paraId="4A4109F5" w14:textId="05C2F15F" w:rsidR="00E324D9" w:rsidRPr="00161F56" w:rsidRDefault="00442F89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962" w:type="dxa"/>
          </w:tcPr>
          <w:p w14:paraId="3C27E308" w14:textId="5842D75C" w:rsidR="00E324D9" w:rsidRPr="00161F56" w:rsidRDefault="00E324D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  <w:r w:rsidR="00442F89">
              <w:rPr>
                <w:rFonts w:ascii="Times New Roman" w:hAnsi="Times New Roman" w:cs="Times New Roman"/>
                <w:sz w:val="23"/>
                <w:szCs w:val="23"/>
              </w:rPr>
              <w:t>ИП</w:t>
            </w:r>
          </w:p>
        </w:tc>
        <w:tc>
          <w:tcPr>
            <w:tcW w:w="5079" w:type="dxa"/>
            <w:gridSpan w:val="3"/>
          </w:tcPr>
          <w:p w14:paraId="613D7A61" w14:textId="77777777" w:rsidR="00E324D9" w:rsidRPr="00161F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24D9" w:rsidRPr="00E324D9" w14:paraId="40F28586" w14:textId="77777777" w:rsidTr="002624C1">
        <w:trPr>
          <w:trHeight w:val="377"/>
        </w:trPr>
        <w:tc>
          <w:tcPr>
            <w:tcW w:w="454" w:type="dxa"/>
          </w:tcPr>
          <w:p w14:paraId="47844C81" w14:textId="22B277D2" w:rsidR="00E324D9" w:rsidRPr="00161F56" w:rsidRDefault="00442F89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962" w:type="dxa"/>
          </w:tcPr>
          <w:p w14:paraId="3977DCFC" w14:textId="77777777" w:rsidR="00E324D9" w:rsidRPr="00161F56" w:rsidRDefault="00E324D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5079" w:type="dxa"/>
            <w:gridSpan w:val="3"/>
          </w:tcPr>
          <w:p w14:paraId="46658D82" w14:textId="77777777" w:rsidR="00E324D9" w:rsidRPr="00161F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24D9" w:rsidRPr="00E324D9" w14:paraId="2C833983" w14:textId="77777777" w:rsidTr="002624C1">
        <w:trPr>
          <w:trHeight w:val="341"/>
        </w:trPr>
        <w:tc>
          <w:tcPr>
            <w:tcW w:w="454" w:type="dxa"/>
          </w:tcPr>
          <w:p w14:paraId="32F94298" w14:textId="33AB7082" w:rsidR="00E324D9" w:rsidRPr="00161F56" w:rsidRDefault="00442F89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962" w:type="dxa"/>
          </w:tcPr>
          <w:p w14:paraId="1F7C7DB0" w14:textId="77777777" w:rsidR="00E324D9" w:rsidRPr="00161F56" w:rsidRDefault="00E324D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>Почтовый адрес</w:t>
            </w:r>
          </w:p>
        </w:tc>
        <w:tc>
          <w:tcPr>
            <w:tcW w:w="5079" w:type="dxa"/>
            <w:gridSpan w:val="3"/>
          </w:tcPr>
          <w:p w14:paraId="05EE92D2" w14:textId="77777777" w:rsidR="00E324D9" w:rsidRPr="00161F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24D9" w:rsidRPr="00E324D9" w14:paraId="07FF202B" w14:textId="77777777" w:rsidTr="002624C1">
        <w:trPr>
          <w:trHeight w:val="291"/>
        </w:trPr>
        <w:tc>
          <w:tcPr>
            <w:tcW w:w="454" w:type="dxa"/>
          </w:tcPr>
          <w:p w14:paraId="41422B69" w14:textId="5307EE10" w:rsidR="00E324D9" w:rsidRPr="00161F56" w:rsidRDefault="00442F89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962" w:type="dxa"/>
          </w:tcPr>
          <w:p w14:paraId="2288264D" w14:textId="77777777" w:rsidR="00E324D9" w:rsidRPr="00161F56" w:rsidRDefault="00E324D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 xml:space="preserve">Телефон, </w:t>
            </w:r>
            <w:r w:rsidRPr="00161F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 xml:space="preserve">-mail </w:t>
            </w:r>
          </w:p>
        </w:tc>
        <w:tc>
          <w:tcPr>
            <w:tcW w:w="5079" w:type="dxa"/>
            <w:gridSpan w:val="3"/>
          </w:tcPr>
          <w:p w14:paraId="5C321291" w14:textId="77777777" w:rsidR="00E324D9" w:rsidRPr="00161F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24D9" w:rsidRPr="00E324D9" w14:paraId="5135D695" w14:textId="77777777" w:rsidTr="002624C1">
        <w:trPr>
          <w:trHeight w:val="454"/>
        </w:trPr>
        <w:tc>
          <w:tcPr>
            <w:tcW w:w="454" w:type="dxa"/>
          </w:tcPr>
          <w:p w14:paraId="6181BCC7" w14:textId="7244B68C" w:rsidR="00E324D9" w:rsidRPr="00161F56" w:rsidRDefault="00442F89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962" w:type="dxa"/>
          </w:tcPr>
          <w:p w14:paraId="4934101C" w14:textId="77777777" w:rsidR="00E324D9" w:rsidRPr="00161F56" w:rsidRDefault="00E324D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>Аккаунты организации/предприятия в социальных сетях</w:t>
            </w:r>
          </w:p>
        </w:tc>
        <w:tc>
          <w:tcPr>
            <w:tcW w:w="5079" w:type="dxa"/>
            <w:gridSpan w:val="3"/>
          </w:tcPr>
          <w:p w14:paraId="6D5AD8A3" w14:textId="77777777" w:rsidR="00E324D9" w:rsidRPr="00161F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24D9" w:rsidRPr="00E324D9" w14:paraId="6A686531" w14:textId="77777777" w:rsidTr="002624C1">
        <w:trPr>
          <w:trHeight w:val="291"/>
        </w:trPr>
        <w:tc>
          <w:tcPr>
            <w:tcW w:w="454" w:type="dxa"/>
          </w:tcPr>
          <w:p w14:paraId="1975E53A" w14:textId="511C17CA" w:rsidR="00E324D9" w:rsidRPr="00161F56" w:rsidRDefault="00204AF3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962" w:type="dxa"/>
          </w:tcPr>
          <w:p w14:paraId="5AE7A667" w14:textId="77777777" w:rsidR="00E324D9" w:rsidRPr="00161F56" w:rsidRDefault="00E324D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>Официальный сайт</w:t>
            </w:r>
          </w:p>
        </w:tc>
        <w:tc>
          <w:tcPr>
            <w:tcW w:w="5079" w:type="dxa"/>
            <w:gridSpan w:val="3"/>
          </w:tcPr>
          <w:p w14:paraId="03E7B070" w14:textId="77777777" w:rsidR="00E324D9" w:rsidRPr="00161F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24D9" w:rsidRPr="00E324D9" w14:paraId="527876E1" w14:textId="77777777" w:rsidTr="002624C1">
        <w:trPr>
          <w:trHeight w:val="425"/>
        </w:trPr>
        <w:tc>
          <w:tcPr>
            <w:tcW w:w="454" w:type="dxa"/>
          </w:tcPr>
          <w:p w14:paraId="70DF8175" w14:textId="79931B19" w:rsidR="00E324D9" w:rsidRPr="00161F56" w:rsidRDefault="00204AF3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962" w:type="dxa"/>
          </w:tcPr>
          <w:p w14:paraId="497653DF" w14:textId="77777777" w:rsidR="00E324D9" w:rsidRPr="00161F56" w:rsidRDefault="00E324D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организации/предприятия (ИП) (Ф.И.О., телефон, </w:t>
            </w:r>
            <w:r w:rsidRPr="00161F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61F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>, ИНН)</w:t>
            </w:r>
          </w:p>
        </w:tc>
        <w:tc>
          <w:tcPr>
            <w:tcW w:w="5079" w:type="dxa"/>
            <w:gridSpan w:val="3"/>
          </w:tcPr>
          <w:p w14:paraId="5B7C8147" w14:textId="77777777" w:rsidR="00E324D9" w:rsidRPr="00161F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7A4A" w:rsidRPr="00E324D9" w14:paraId="793064CE" w14:textId="77777777" w:rsidTr="002624C1">
        <w:trPr>
          <w:trHeight w:val="425"/>
        </w:trPr>
        <w:tc>
          <w:tcPr>
            <w:tcW w:w="454" w:type="dxa"/>
          </w:tcPr>
          <w:p w14:paraId="727579C4" w14:textId="19F0E694" w:rsidR="00C57A4A" w:rsidRPr="00161F56" w:rsidRDefault="00C57A4A" w:rsidP="00C57A4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4AF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04AF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</w:tcPr>
          <w:p w14:paraId="1FCD40DA" w14:textId="77777777" w:rsidR="00C57A4A" w:rsidRPr="00161F56" w:rsidRDefault="00C57A4A" w:rsidP="00C57A4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>Аккаунты руководителя организации/ предприятия в социальных сетях</w:t>
            </w:r>
          </w:p>
        </w:tc>
        <w:tc>
          <w:tcPr>
            <w:tcW w:w="5079" w:type="dxa"/>
            <w:gridSpan w:val="3"/>
          </w:tcPr>
          <w:p w14:paraId="203DAD5C" w14:textId="77777777" w:rsidR="00C57A4A" w:rsidRPr="00161F56" w:rsidRDefault="00C57A4A" w:rsidP="00C57A4A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7A4A" w:rsidRPr="00E324D9" w14:paraId="5867CDCA" w14:textId="77777777" w:rsidTr="002624C1">
        <w:trPr>
          <w:trHeight w:val="425"/>
        </w:trPr>
        <w:tc>
          <w:tcPr>
            <w:tcW w:w="454" w:type="dxa"/>
          </w:tcPr>
          <w:p w14:paraId="5098307D" w14:textId="17736384" w:rsidR="00C57A4A" w:rsidRPr="00161F56" w:rsidRDefault="00204AF3" w:rsidP="00C57A4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962" w:type="dxa"/>
          </w:tcPr>
          <w:p w14:paraId="79891CC6" w14:textId="77777777" w:rsidR="00C57A4A" w:rsidRPr="00161F56" w:rsidRDefault="00C57A4A" w:rsidP="00C57A4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>Контактное лицо, для оперативного взаимодействия (Ф.И.О., телефон, e-</w:t>
            </w:r>
            <w:r w:rsidRPr="00161F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</w:t>
            </w: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>ail)</w:t>
            </w:r>
          </w:p>
        </w:tc>
        <w:tc>
          <w:tcPr>
            <w:tcW w:w="5079" w:type="dxa"/>
            <w:gridSpan w:val="3"/>
          </w:tcPr>
          <w:p w14:paraId="1C21D151" w14:textId="77777777" w:rsidR="00C57A4A" w:rsidRPr="00161F56" w:rsidRDefault="00C57A4A" w:rsidP="00C57A4A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7A4A" w:rsidRPr="00E324D9" w14:paraId="102C3C00" w14:textId="77777777" w:rsidTr="002624C1">
        <w:trPr>
          <w:trHeight w:val="425"/>
        </w:trPr>
        <w:tc>
          <w:tcPr>
            <w:tcW w:w="454" w:type="dxa"/>
          </w:tcPr>
          <w:p w14:paraId="214EB585" w14:textId="17FB4B34" w:rsidR="00C57A4A" w:rsidRPr="00161F56" w:rsidRDefault="00C57A4A" w:rsidP="00C57A4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740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04AF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962" w:type="dxa"/>
          </w:tcPr>
          <w:p w14:paraId="639681D0" w14:textId="2224AE49" w:rsidR="00C57A4A" w:rsidRPr="00161F56" w:rsidRDefault="00C57A4A" w:rsidP="00C57A4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>Основной вид деятельности (</w:t>
            </w:r>
            <w:r w:rsidR="000233DA" w:rsidRPr="00161F56">
              <w:rPr>
                <w:rFonts w:ascii="Times New Roman" w:hAnsi="Times New Roman" w:cs="Times New Roman"/>
                <w:sz w:val="23"/>
                <w:szCs w:val="23"/>
              </w:rPr>
              <w:t>ОКВЭД) согласно</w:t>
            </w: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 xml:space="preserve"> ЕГРЮЛ/ЕГРИП</w:t>
            </w:r>
          </w:p>
        </w:tc>
        <w:tc>
          <w:tcPr>
            <w:tcW w:w="5079" w:type="dxa"/>
            <w:gridSpan w:val="3"/>
          </w:tcPr>
          <w:p w14:paraId="1FFEE1E1" w14:textId="77777777" w:rsidR="00C57A4A" w:rsidRPr="00161F56" w:rsidRDefault="00C57A4A" w:rsidP="00C57A4A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7A4A" w:rsidRPr="00E324D9" w14:paraId="38CD5E04" w14:textId="77777777" w:rsidTr="002624C1">
        <w:trPr>
          <w:trHeight w:val="425"/>
        </w:trPr>
        <w:tc>
          <w:tcPr>
            <w:tcW w:w="454" w:type="dxa"/>
          </w:tcPr>
          <w:p w14:paraId="0C067584" w14:textId="6CA9FA0A" w:rsidR="00C57A4A" w:rsidRPr="00161F56" w:rsidRDefault="00C57A4A" w:rsidP="00C57A4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740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04AF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962" w:type="dxa"/>
          </w:tcPr>
          <w:p w14:paraId="6ED6EE31" w14:textId="77777777" w:rsidR="00C57A4A" w:rsidRPr="00161F56" w:rsidRDefault="00C57A4A" w:rsidP="00C57A4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>Основные виды выпускаемой продукции/предоставляемых услуг</w:t>
            </w:r>
          </w:p>
        </w:tc>
        <w:tc>
          <w:tcPr>
            <w:tcW w:w="5079" w:type="dxa"/>
            <w:gridSpan w:val="3"/>
          </w:tcPr>
          <w:p w14:paraId="467CB234" w14:textId="77777777" w:rsidR="00C57A4A" w:rsidRPr="00161F56" w:rsidRDefault="00C57A4A" w:rsidP="00C57A4A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7A4A" w:rsidRPr="00E324D9" w14:paraId="1FAA71A5" w14:textId="77777777" w:rsidTr="002624C1">
        <w:trPr>
          <w:trHeight w:val="425"/>
        </w:trPr>
        <w:tc>
          <w:tcPr>
            <w:tcW w:w="454" w:type="dxa"/>
          </w:tcPr>
          <w:p w14:paraId="399C9339" w14:textId="28CEA22B" w:rsidR="00C57A4A" w:rsidRPr="00161F56" w:rsidRDefault="00C57A4A" w:rsidP="00C57A4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740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04AF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962" w:type="dxa"/>
          </w:tcPr>
          <w:p w14:paraId="46C8CE65" w14:textId="0550C5D7" w:rsidR="00C57A4A" w:rsidRPr="00161F56" w:rsidRDefault="00C57A4A" w:rsidP="00C57A4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>Численность сотрудников на момент подачи заявки, чел. (</w:t>
            </w:r>
            <w:r w:rsidRPr="00161F5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подтверждается пред</w:t>
            </w:r>
            <w:r w:rsidR="0073380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о</w:t>
            </w:r>
            <w:r w:rsidRPr="00161F5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ставлением отчета СЗВ-М за последний отчетный месяц</w:t>
            </w:r>
            <w:r w:rsidRPr="00161F5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079" w:type="dxa"/>
            <w:gridSpan w:val="3"/>
          </w:tcPr>
          <w:p w14:paraId="20A2C69E" w14:textId="77777777" w:rsidR="00C57A4A" w:rsidRPr="00161F56" w:rsidRDefault="00C57A4A" w:rsidP="00C57A4A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E03B9" w:rsidRPr="00E324D9" w14:paraId="17A9F7A2" w14:textId="77777777" w:rsidTr="006E03B9">
        <w:trPr>
          <w:trHeight w:val="291"/>
        </w:trPr>
        <w:tc>
          <w:tcPr>
            <w:tcW w:w="454" w:type="dxa"/>
            <w:vMerge w:val="restart"/>
            <w:vAlign w:val="center"/>
          </w:tcPr>
          <w:p w14:paraId="26A1642F" w14:textId="779FBAB7" w:rsidR="006E03B9" w:rsidRPr="00A87409" w:rsidRDefault="006E03B9" w:rsidP="006E03B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740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41" w:type="dxa"/>
            <w:gridSpan w:val="4"/>
          </w:tcPr>
          <w:p w14:paraId="7C4900A0" w14:textId="324743D4" w:rsidR="006E03B9" w:rsidRPr="00161F56" w:rsidRDefault="006E03B9" w:rsidP="0073380D">
            <w:pPr>
              <w:ind w:right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380D">
              <w:rPr>
                <w:rFonts w:ascii="Times New Roman" w:hAnsi="Times New Roman" w:cs="Times New Roman"/>
                <w:sz w:val="23"/>
                <w:szCs w:val="23"/>
              </w:rPr>
              <w:t>Данные о доходах и расходах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C875C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подтверждаются представлением бухгалтерской отчетности 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за указанные</w:t>
            </w:r>
            <w:r w:rsidRPr="00C875C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период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6E03B9" w:rsidRPr="00E324D9" w14:paraId="4FA12EC9" w14:textId="77777777" w:rsidTr="002624C1">
        <w:trPr>
          <w:trHeight w:val="425"/>
        </w:trPr>
        <w:tc>
          <w:tcPr>
            <w:tcW w:w="454" w:type="dxa"/>
            <w:vMerge/>
          </w:tcPr>
          <w:p w14:paraId="68D67D0A" w14:textId="73C8C0F7" w:rsidR="006E03B9" w:rsidRPr="00161F56" w:rsidRDefault="006E03B9" w:rsidP="00C57A4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vAlign w:val="center"/>
          </w:tcPr>
          <w:p w14:paraId="0787C805" w14:textId="20BF92A4" w:rsidR="006E03B9" w:rsidRPr="002624C1" w:rsidRDefault="006E03B9" w:rsidP="00C875C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24C1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Align w:val="center"/>
          </w:tcPr>
          <w:p w14:paraId="3B385726" w14:textId="2D813ADE" w:rsidR="006E03B9" w:rsidRPr="00161F56" w:rsidRDefault="00446640" w:rsidP="0073380D">
            <w:pPr>
              <w:ind w:right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Доходы, руб.</w:t>
            </w:r>
          </w:p>
        </w:tc>
        <w:tc>
          <w:tcPr>
            <w:tcW w:w="2386" w:type="dxa"/>
            <w:vAlign w:val="center"/>
          </w:tcPr>
          <w:p w14:paraId="7F11240E" w14:textId="0054B7A2" w:rsidR="006E03B9" w:rsidRPr="00161F56" w:rsidRDefault="00446640" w:rsidP="0073380D">
            <w:pPr>
              <w:ind w:right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Расходы, руб.</w:t>
            </w:r>
          </w:p>
        </w:tc>
      </w:tr>
      <w:tr w:rsidR="006E03B9" w:rsidRPr="00E324D9" w14:paraId="6E497B03" w14:textId="77777777" w:rsidTr="002624C1">
        <w:trPr>
          <w:trHeight w:val="371"/>
        </w:trPr>
        <w:tc>
          <w:tcPr>
            <w:tcW w:w="454" w:type="dxa"/>
            <w:vMerge/>
          </w:tcPr>
          <w:p w14:paraId="05317FE0" w14:textId="77777777" w:rsidR="006E03B9" w:rsidRPr="00A87409" w:rsidRDefault="006E03B9" w:rsidP="0073380D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vAlign w:val="center"/>
          </w:tcPr>
          <w:p w14:paraId="570379AF" w14:textId="6FDF6654" w:rsidR="006E03B9" w:rsidRPr="002624C1" w:rsidRDefault="00041C7C" w:rsidP="0073380D">
            <w:pPr>
              <w:tabs>
                <w:tab w:val="left" w:pos="44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624C1">
              <w:rPr>
                <w:rFonts w:ascii="Times New Roman" w:hAnsi="Times New Roman" w:cs="Times New Roman"/>
              </w:rPr>
              <w:t>За о</w:t>
            </w:r>
            <w:r w:rsidR="00446640" w:rsidRPr="002624C1">
              <w:rPr>
                <w:rFonts w:ascii="Times New Roman" w:hAnsi="Times New Roman" w:cs="Times New Roman"/>
              </w:rPr>
              <w:t xml:space="preserve">тчетный период (месяц/квартал/год – </w:t>
            </w:r>
            <w:r w:rsidR="00446640" w:rsidRPr="002624C1">
              <w:rPr>
                <w:rFonts w:ascii="Times New Roman" w:hAnsi="Times New Roman" w:cs="Times New Roman"/>
                <w:i/>
                <w:iCs/>
              </w:rPr>
              <w:t>нужное подчеркнуть</w:t>
            </w:r>
            <w:r w:rsidR="00446640" w:rsidRPr="002624C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693" w:type="dxa"/>
            <w:gridSpan w:val="2"/>
          </w:tcPr>
          <w:p w14:paraId="7069E9E5" w14:textId="77777777" w:rsidR="006E03B9" w:rsidRPr="00161F56" w:rsidRDefault="006E03B9" w:rsidP="0073380D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6" w:type="dxa"/>
          </w:tcPr>
          <w:p w14:paraId="3B600917" w14:textId="03626283" w:rsidR="006E03B9" w:rsidRPr="00161F56" w:rsidRDefault="006E03B9" w:rsidP="0073380D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E03B9" w:rsidRPr="00E324D9" w14:paraId="52BF9300" w14:textId="77777777" w:rsidTr="002624C1">
        <w:trPr>
          <w:trHeight w:val="425"/>
        </w:trPr>
        <w:tc>
          <w:tcPr>
            <w:tcW w:w="454" w:type="dxa"/>
            <w:vMerge/>
          </w:tcPr>
          <w:p w14:paraId="141D1297" w14:textId="77777777" w:rsidR="006E03B9" w:rsidRPr="00A87409" w:rsidRDefault="006E03B9" w:rsidP="0073380D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vAlign w:val="center"/>
          </w:tcPr>
          <w:p w14:paraId="3A5ED737" w14:textId="2919A70C" w:rsidR="006E03B9" w:rsidRPr="002624C1" w:rsidRDefault="00041C7C" w:rsidP="0073380D">
            <w:pPr>
              <w:tabs>
                <w:tab w:val="left" w:pos="44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624C1">
              <w:rPr>
                <w:rFonts w:ascii="Times New Roman" w:hAnsi="Times New Roman" w:cs="Times New Roman"/>
              </w:rPr>
              <w:t>За п</w:t>
            </w:r>
            <w:r w:rsidR="00446640" w:rsidRPr="002624C1">
              <w:rPr>
                <w:rFonts w:ascii="Times New Roman" w:hAnsi="Times New Roman" w:cs="Times New Roman"/>
              </w:rPr>
              <w:t>ериод, предшествующий отчетному (месяц/квартал/год –</w:t>
            </w:r>
            <w:r w:rsidR="00446640" w:rsidRPr="002624C1">
              <w:rPr>
                <w:rFonts w:ascii="Times New Roman" w:hAnsi="Times New Roman" w:cs="Times New Roman"/>
                <w:i/>
                <w:iCs/>
              </w:rPr>
              <w:t xml:space="preserve"> нужное подчеркнуть</w:t>
            </w:r>
            <w:r w:rsidR="00446640" w:rsidRPr="002624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gridSpan w:val="2"/>
          </w:tcPr>
          <w:p w14:paraId="52473D9E" w14:textId="77777777" w:rsidR="006E03B9" w:rsidRPr="00161F56" w:rsidRDefault="006E03B9" w:rsidP="0073380D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6" w:type="dxa"/>
          </w:tcPr>
          <w:p w14:paraId="637320D6" w14:textId="09490B68" w:rsidR="006E03B9" w:rsidRPr="00161F56" w:rsidRDefault="006E03B9" w:rsidP="0073380D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7A4A" w:rsidRPr="00E324D9" w14:paraId="7876D6A7" w14:textId="77777777" w:rsidTr="002624C1">
        <w:trPr>
          <w:trHeight w:val="544"/>
        </w:trPr>
        <w:tc>
          <w:tcPr>
            <w:tcW w:w="454" w:type="dxa"/>
          </w:tcPr>
          <w:p w14:paraId="104C1FCB" w14:textId="54FDBFEF" w:rsidR="00C57A4A" w:rsidRPr="00161F56" w:rsidRDefault="00204AF3" w:rsidP="00C57A4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072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962" w:type="dxa"/>
          </w:tcPr>
          <w:p w14:paraId="536C7ADF" w14:textId="6E210617" w:rsidR="00C57A4A" w:rsidRPr="002624C1" w:rsidRDefault="00C57A4A" w:rsidP="00C57A4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24C1">
              <w:rPr>
                <w:rFonts w:ascii="Times New Roman" w:hAnsi="Times New Roman" w:cs="Times New Roman"/>
                <w:sz w:val="23"/>
                <w:szCs w:val="23"/>
              </w:rPr>
              <w:t xml:space="preserve">Номер регистрации товарного знака субъекта / Номер регистрации изобретения субъекта / Номер регистрации полезной модели субъекта / Номер регистрации промышленного образца субъекта / Номер регистрации программы для </w:t>
            </w:r>
            <w:r w:rsidRPr="002624C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ЭВМ, базы данных и топологии интегральных микросхем субъекта (при наличии)</w:t>
            </w:r>
          </w:p>
        </w:tc>
        <w:tc>
          <w:tcPr>
            <w:tcW w:w="5079" w:type="dxa"/>
            <w:gridSpan w:val="3"/>
          </w:tcPr>
          <w:p w14:paraId="03B2ABD6" w14:textId="77777777" w:rsidR="00C57A4A" w:rsidRPr="00161F56" w:rsidRDefault="00C57A4A" w:rsidP="00C57A4A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7A4A" w:rsidRPr="00E324D9" w14:paraId="70C56385" w14:textId="77777777" w:rsidTr="002624C1">
        <w:trPr>
          <w:trHeight w:val="881"/>
        </w:trPr>
        <w:tc>
          <w:tcPr>
            <w:tcW w:w="454" w:type="dxa"/>
          </w:tcPr>
          <w:p w14:paraId="0215C16D" w14:textId="4AF71A45" w:rsidR="00C57A4A" w:rsidRPr="000A7924" w:rsidRDefault="00204AF3" w:rsidP="00C57A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0729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962" w:type="dxa"/>
          </w:tcPr>
          <w:p w14:paraId="17AA36B6" w14:textId="77777777" w:rsidR="00C57A4A" w:rsidRPr="000A7924" w:rsidRDefault="00C57A4A" w:rsidP="00C57A4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7924">
              <w:rPr>
                <w:rFonts w:ascii="Times New Roman" w:hAnsi="Times New Roman" w:cs="Times New Roman"/>
                <w:sz w:val="23"/>
                <w:szCs w:val="23"/>
              </w:rPr>
              <w:t>Информация об организации (</w:t>
            </w:r>
            <w:r w:rsidRPr="000A792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история развития, цели и задачи, текущее положение на рынке, имеющиеся достижения, существующие проблемы и др</w:t>
            </w:r>
            <w:r w:rsidRPr="000A7924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5079" w:type="dxa"/>
            <w:gridSpan w:val="3"/>
          </w:tcPr>
          <w:p w14:paraId="78019BDD" w14:textId="77777777" w:rsidR="00C57A4A" w:rsidRPr="000A7924" w:rsidRDefault="00C57A4A" w:rsidP="00C57A4A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7924" w:rsidRPr="00E324D9" w14:paraId="43F60365" w14:textId="77777777" w:rsidTr="002624C1">
        <w:trPr>
          <w:trHeight w:val="881"/>
        </w:trPr>
        <w:tc>
          <w:tcPr>
            <w:tcW w:w="454" w:type="dxa"/>
          </w:tcPr>
          <w:p w14:paraId="29F6DA5D" w14:textId="6C11828E" w:rsidR="000A7924" w:rsidDel="00204AF3" w:rsidRDefault="006E03B9" w:rsidP="000A79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" w:name="_Hlk73958381"/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962" w:type="dxa"/>
          </w:tcPr>
          <w:p w14:paraId="7E23E465" w14:textId="37AF272B" w:rsidR="000A7924" w:rsidRPr="000E5D86" w:rsidRDefault="000A7924" w:rsidP="000A79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sz w:val="23"/>
                <w:szCs w:val="23"/>
              </w:rPr>
              <w:t>Заявитель зарегистрирован и осуществляет деятельность на территории моногорода?</w:t>
            </w:r>
          </w:p>
        </w:tc>
        <w:tc>
          <w:tcPr>
            <w:tcW w:w="1559" w:type="dxa"/>
          </w:tcPr>
          <w:p w14:paraId="557E6F1E" w14:textId="23CBFDBB" w:rsidR="000A7924" w:rsidRPr="000E5D86" w:rsidRDefault="00671719" w:rsidP="000A7924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E6CECBE" wp14:editId="33B9E19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189230</wp:posOffset>
                      </wp:positionV>
                      <wp:extent cx="304800" cy="20955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1FB8A" id="Прямоугольник 18" o:spid="_x0000_s1026" style="position:absolute;margin-left:-1.15pt;margin-top:14.9pt;width:24pt;height:1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" fillcolor="window" strokecolor="#41719c" strokeweight="1pt"/>
                  </w:pict>
                </mc:Fallback>
              </mc:AlternateContent>
            </w:r>
            <w:r w:rsidR="000A7924" w:rsidRPr="000E5D86">
              <w:rPr>
                <w:rFonts w:ascii="Times New Roman" w:hAnsi="Times New Roman" w:cs="Times New Roman"/>
                <w:sz w:val="23"/>
                <w:szCs w:val="23"/>
              </w:rPr>
              <w:t xml:space="preserve">  да          нет</w:t>
            </w:r>
          </w:p>
          <w:p w14:paraId="596F3701" w14:textId="6DA310E4" w:rsidR="000A7924" w:rsidRPr="000E5D86" w:rsidRDefault="000A7924" w:rsidP="000A7924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CAA243D" wp14:editId="47398DD6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25400</wp:posOffset>
                      </wp:positionV>
                      <wp:extent cx="304800" cy="20955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D911D" id="Прямоугольник 17" o:spid="_x0000_s1026" style="position:absolute;margin-left:43.45pt;margin-top:2pt;width:24pt;height:1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3520" w:type="dxa"/>
            <w:gridSpan w:val="2"/>
          </w:tcPr>
          <w:p w14:paraId="41FDE2E3" w14:textId="74E1EEEE" w:rsidR="000A7924" w:rsidRPr="000E5D86" w:rsidRDefault="000A7924" w:rsidP="000A7924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(договор аренды помещения и</w:t>
            </w:r>
            <w:r w:rsidR="00AE19A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E5D86">
              <w:rPr>
                <w:rFonts w:ascii="Times New Roman" w:hAnsi="Times New Roman" w:cs="Times New Roman"/>
                <w:i/>
                <w:iCs/>
              </w:rPr>
              <w:t>т.п.)</w:t>
            </w:r>
          </w:p>
        </w:tc>
      </w:tr>
      <w:tr w:rsidR="00671719" w:rsidRPr="00E324D9" w14:paraId="1428EA21" w14:textId="77777777" w:rsidTr="002624C1">
        <w:trPr>
          <w:trHeight w:val="881"/>
        </w:trPr>
        <w:tc>
          <w:tcPr>
            <w:tcW w:w="454" w:type="dxa"/>
          </w:tcPr>
          <w:p w14:paraId="61A3CAE6" w14:textId="4CC8EED8" w:rsidR="00671719" w:rsidDel="00204AF3" w:rsidRDefault="00671719" w:rsidP="006717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962" w:type="dxa"/>
          </w:tcPr>
          <w:p w14:paraId="63ABCD78" w14:textId="5B68652C" w:rsidR="00671719" w:rsidRPr="0020729B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>Заявитель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территорий?</w:t>
            </w:r>
          </w:p>
        </w:tc>
        <w:tc>
          <w:tcPr>
            <w:tcW w:w="1559" w:type="dxa"/>
          </w:tcPr>
          <w:p w14:paraId="5913F68B" w14:textId="77777777" w:rsidR="00671719" w:rsidRPr="000E5D8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2D0C9592" wp14:editId="56D2D67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189230</wp:posOffset>
                      </wp:positionV>
                      <wp:extent cx="304800" cy="209550"/>
                      <wp:effectExtent l="0" t="0" r="19050" b="19050"/>
                      <wp:wrapNone/>
                      <wp:docPr id="84" name="Прямоугольник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595AE" id="Прямоугольник 84" o:spid="_x0000_s1026" style="position:absolute;margin-left:-1.15pt;margin-top:14.9pt;width:24pt;height:16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" fillcolor="window" strokecolor="#41719c" strokeweight="1pt"/>
                  </w:pict>
                </mc:Fallback>
              </mc:AlternateContent>
            </w:r>
            <w:r w:rsidRPr="000E5D86">
              <w:rPr>
                <w:rFonts w:ascii="Times New Roman" w:hAnsi="Times New Roman" w:cs="Times New Roman"/>
                <w:sz w:val="23"/>
                <w:szCs w:val="23"/>
              </w:rPr>
              <w:t xml:space="preserve">  да          нет</w:t>
            </w:r>
          </w:p>
          <w:p w14:paraId="548F7D0D" w14:textId="6DE609A3" w:rsidR="00671719" w:rsidRPr="0020729B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717B21B8" wp14:editId="1BC98569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25400</wp:posOffset>
                      </wp:positionV>
                      <wp:extent cx="304800" cy="209550"/>
                      <wp:effectExtent l="0" t="0" r="19050" b="19050"/>
                      <wp:wrapNone/>
                      <wp:docPr id="85" name="Прямоугольни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A478F" id="Прямоугольник 85" o:spid="_x0000_s1026" style="position:absolute;margin-left:43.45pt;margin-top:2pt;width:24pt;height:16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3520" w:type="dxa"/>
            <w:gridSpan w:val="2"/>
          </w:tcPr>
          <w:p w14:paraId="50F64E5B" w14:textId="1D8BE95D" w:rsidR="00671719" w:rsidRPr="0020729B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(соглашение/письмо Минэкономразвития РФ)</w:t>
            </w:r>
          </w:p>
        </w:tc>
      </w:tr>
      <w:tr w:rsidR="00671719" w:rsidRPr="00E324D9" w14:paraId="73758FD2" w14:textId="77777777" w:rsidTr="002624C1">
        <w:trPr>
          <w:trHeight w:val="881"/>
        </w:trPr>
        <w:tc>
          <w:tcPr>
            <w:tcW w:w="454" w:type="dxa"/>
          </w:tcPr>
          <w:p w14:paraId="5E6D26AE" w14:textId="63F8A240" w:rsidR="00671719" w:rsidDel="00204AF3" w:rsidRDefault="00671719" w:rsidP="006717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4962" w:type="dxa"/>
          </w:tcPr>
          <w:p w14:paraId="1C71CC5C" w14:textId="573EDB9B" w:rsidR="00671719" w:rsidRPr="00095620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>Заявитель является резидентом промышленного (индустриального) парка, агропромышленного парка, технопарка, промышленного технопарка, бизнес-инкубатора, коворкинга,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>предпринимательства?</w:t>
            </w:r>
          </w:p>
        </w:tc>
        <w:tc>
          <w:tcPr>
            <w:tcW w:w="1559" w:type="dxa"/>
          </w:tcPr>
          <w:p w14:paraId="4481A4B2" w14:textId="77777777" w:rsidR="00671719" w:rsidRPr="000E5D8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318E406D" wp14:editId="394A5DD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189230</wp:posOffset>
                      </wp:positionV>
                      <wp:extent cx="304800" cy="209550"/>
                      <wp:effectExtent l="0" t="0" r="19050" b="19050"/>
                      <wp:wrapNone/>
                      <wp:docPr id="86" name="Прямоугольник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60291" id="Прямоугольник 86" o:spid="_x0000_s1026" style="position:absolute;margin-left:-1.15pt;margin-top:14.9pt;width:24pt;height:16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" fillcolor="window" strokecolor="#41719c" strokeweight="1pt"/>
                  </w:pict>
                </mc:Fallback>
              </mc:AlternateContent>
            </w:r>
            <w:r w:rsidRPr="000E5D86">
              <w:rPr>
                <w:rFonts w:ascii="Times New Roman" w:hAnsi="Times New Roman" w:cs="Times New Roman"/>
                <w:sz w:val="23"/>
                <w:szCs w:val="23"/>
              </w:rPr>
              <w:t xml:space="preserve">  да          нет</w:t>
            </w:r>
          </w:p>
          <w:p w14:paraId="46E7B836" w14:textId="3C9815EF" w:rsidR="00671719" w:rsidRPr="0020729B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4FE6BBF" wp14:editId="5F78878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25400</wp:posOffset>
                      </wp:positionV>
                      <wp:extent cx="304800" cy="209550"/>
                      <wp:effectExtent l="0" t="0" r="19050" b="19050"/>
                      <wp:wrapNone/>
                      <wp:docPr id="87" name="Прямоугольник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E1EE3" id="Прямоугольник 87" o:spid="_x0000_s1026" style="position:absolute;margin-left:43.45pt;margin-top:2pt;width:24pt;height:16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3520" w:type="dxa"/>
            <w:gridSpan w:val="2"/>
          </w:tcPr>
          <w:p w14:paraId="54B9B585" w14:textId="6DFAB74B" w:rsidR="00671719" w:rsidRPr="0020729B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(договор)</w:t>
            </w:r>
          </w:p>
        </w:tc>
      </w:tr>
      <w:tr w:rsidR="00671719" w:rsidRPr="00E324D9" w14:paraId="62A9B878" w14:textId="77777777" w:rsidTr="002624C1">
        <w:trPr>
          <w:trHeight w:val="881"/>
        </w:trPr>
        <w:tc>
          <w:tcPr>
            <w:tcW w:w="454" w:type="dxa"/>
          </w:tcPr>
          <w:p w14:paraId="001B69B3" w14:textId="3404F510" w:rsidR="00671719" w:rsidDel="00204AF3" w:rsidRDefault="00671719" w:rsidP="006717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962" w:type="dxa"/>
          </w:tcPr>
          <w:p w14:paraId="4656A93D" w14:textId="77777777" w:rsidR="00671719" w:rsidRPr="0020729B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>Заявитель осуществляет экспортную деятельность?</w:t>
            </w:r>
          </w:p>
          <w:p w14:paraId="36B295A0" w14:textId="77777777" w:rsidR="00671719" w:rsidRPr="0020729B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370CF4C8" w14:textId="77777777" w:rsidR="00671719" w:rsidRPr="000E5D8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262A65DA" wp14:editId="4392188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189230</wp:posOffset>
                      </wp:positionV>
                      <wp:extent cx="304800" cy="209550"/>
                      <wp:effectExtent l="0" t="0" r="19050" b="19050"/>
                      <wp:wrapNone/>
                      <wp:docPr id="88" name="Прямоугольник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5D5D7" id="Прямоугольник 88" o:spid="_x0000_s1026" style="position:absolute;margin-left:-1.15pt;margin-top:14.9pt;width:24pt;height:16.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" fillcolor="window" strokecolor="#41719c" strokeweight="1pt"/>
                  </w:pict>
                </mc:Fallback>
              </mc:AlternateContent>
            </w:r>
            <w:r w:rsidRPr="000E5D86">
              <w:rPr>
                <w:rFonts w:ascii="Times New Roman" w:hAnsi="Times New Roman" w:cs="Times New Roman"/>
                <w:sz w:val="23"/>
                <w:szCs w:val="23"/>
              </w:rPr>
              <w:t xml:space="preserve">  да          нет</w:t>
            </w:r>
          </w:p>
          <w:p w14:paraId="1758A790" w14:textId="07175BD3" w:rsidR="00671719" w:rsidRPr="0020729B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56C33BE5" wp14:editId="1ADDA606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25400</wp:posOffset>
                      </wp:positionV>
                      <wp:extent cx="304800" cy="209550"/>
                      <wp:effectExtent l="0" t="0" r="19050" b="19050"/>
                      <wp:wrapNone/>
                      <wp:docPr id="89" name="Прямоугольник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49653" id="Прямоугольник 89" o:spid="_x0000_s1026" style="position:absolute;margin-left:43.45pt;margin-top:2pt;width:24pt;height:16.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3520" w:type="dxa"/>
            <w:gridSpan w:val="2"/>
          </w:tcPr>
          <w:p w14:paraId="7C22EB4C" w14:textId="33BB45B0" w:rsidR="00671719" w:rsidRPr="0020729B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(экспортный(-ые) контракт(-ы) за период не ранее 2019 года, подтверждение нахождения в реестре экспортеров Центра поддержки экспорта НО МКК «Фонд поддержки предпринимательства РТ»)</w:t>
            </w:r>
          </w:p>
        </w:tc>
      </w:tr>
      <w:tr w:rsidR="00671719" w:rsidRPr="00E324D9" w14:paraId="3C84386B" w14:textId="77777777" w:rsidTr="002624C1">
        <w:trPr>
          <w:trHeight w:val="881"/>
        </w:trPr>
        <w:tc>
          <w:tcPr>
            <w:tcW w:w="454" w:type="dxa"/>
          </w:tcPr>
          <w:p w14:paraId="2732BFD0" w14:textId="7B4880F2" w:rsidR="00671719" w:rsidDel="00204AF3" w:rsidRDefault="00671719" w:rsidP="006717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962" w:type="dxa"/>
          </w:tcPr>
          <w:p w14:paraId="30696295" w14:textId="77777777" w:rsidR="00671719" w:rsidRPr="0020729B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 xml:space="preserve">Заявитель создан женщиной, зарегистрированной в качестве индивидуального предпринимателя </w:t>
            </w:r>
          </w:p>
          <w:p w14:paraId="55F7CA5D" w14:textId="77777777" w:rsidR="00671719" w:rsidRPr="0020729B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 xml:space="preserve">или являющейся единоличным исполнительным органом юридического лица, </w:t>
            </w:r>
          </w:p>
          <w:p w14:paraId="1E1B42A1" w14:textId="77777777" w:rsidR="00671719" w:rsidRPr="0020729B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 xml:space="preserve">и (или) женщинами, являющимися учредителями (участниками) юридического лица, а их доля в уставном капитале общества с ограниченной ответственностью или складочном капитале хозяйственного товарищества составляет </w:t>
            </w:r>
          </w:p>
          <w:p w14:paraId="60F547BB" w14:textId="16D7E319" w:rsidR="00671719" w:rsidRPr="0020729B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>не менее 50 % либо не менее чем 50 % голосующих акций акционерного общества?</w:t>
            </w:r>
          </w:p>
        </w:tc>
        <w:tc>
          <w:tcPr>
            <w:tcW w:w="1559" w:type="dxa"/>
          </w:tcPr>
          <w:p w14:paraId="23C5808A" w14:textId="77777777" w:rsidR="00671719" w:rsidRPr="000E5D8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54FBD8A3" wp14:editId="5CB2D42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189230</wp:posOffset>
                      </wp:positionV>
                      <wp:extent cx="304800" cy="209550"/>
                      <wp:effectExtent l="0" t="0" r="19050" b="19050"/>
                      <wp:wrapNone/>
                      <wp:docPr id="90" name="Прямоугольник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10B60" id="Прямоугольник 90" o:spid="_x0000_s1026" style="position:absolute;margin-left:-1.15pt;margin-top:14.9pt;width:24pt;height:16.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" fillcolor="window" strokecolor="#41719c" strokeweight="1pt"/>
                  </w:pict>
                </mc:Fallback>
              </mc:AlternateContent>
            </w:r>
            <w:r w:rsidRPr="000E5D86">
              <w:rPr>
                <w:rFonts w:ascii="Times New Roman" w:hAnsi="Times New Roman" w:cs="Times New Roman"/>
                <w:sz w:val="23"/>
                <w:szCs w:val="23"/>
              </w:rPr>
              <w:t xml:space="preserve">  да          нет</w:t>
            </w:r>
          </w:p>
          <w:p w14:paraId="57CCAACB" w14:textId="6AE1014D" w:rsidR="00671719" w:rsidRPr="0020729B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5382E949" wp14:editId="603C8A08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25400</wp:posOffset>
                      </wp:positionV>
                      <wp:extent cx="304800" cy="209550"/>
                      <wp:effectExtent l="0" t="0" r="19050" b="19050"/>
                      <wp:wrapNone/>
                      <wp:docPr id="91" name="Прямоугольник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F956A" id="Прямоугольник 91" o:spid="_x0000_s1026" style="position:absolute;margin-left:43.45pt;margin-top:2pt;width:24pt;height:16.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3520" w:type="dxa"/>
            <w:gridSpan w:val="2"/>
          </w:tcPr>
          <w:p w14:paraId="3CCDC17A" w14:textId="62F9617C" w:rsidR="00671719" w:rsidRPr="0020729B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671719" w:rsidRPr="00E324D9" w14:paraId="60FD13DB" w14:textId="77777777" w:rsidTr="002624C1">
        <w:trPr>
          <w:trHeight w:val="881"/>
        </w:trPr>
        <w:tc>
          <w:tcPr>
            <w:tcW w:w="454" w:type="dxa"/>
          </w:tcPr>
          <w:p w14:paraId="0A97B8AF" w14:textId="1CDD9745" w:rsidR="00671719" w:rsidDel="00204AF3" w:rsidRDefault="00671719" w:rsidP="006717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4962" w:type="dxa"/>
          </w:tcPr>
          <w:p w14:paraId="32026C85" w14:textId="77777777" w:rsidR="00671719" w:rsidRPr="0020729B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Заявитель </w:t>
            </w: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 xml:space="preserve">является сельскохозяйственным производственным или потребительским </w:t>
            </w:r>
          </w:p>
          <w:p w14:paraId="2209F087" w14:textId="77777777" w:rsidR="00671719" w:rsidRPr="0020729B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 xml:space="preserve">кооперативом или членом сельскохозяйственного потребительского кооператива – крестьянским (фермерским) хозяйством в соответствии </w:t>
            </w:r>
          </w:p>
          <w:p w14:paraId="7994C1D3" w14:textId="029440A0" w:rsidR="00671719" w:rsidRPr="000A7924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 Федеральным законом от 8 декабря 1995 г. № 193-ФЗ «О сельскохозяйственной кооперации»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1559" w:type="dxa"/>
          </w:tcPr>
          <w:p w14:paraId="0ABAD13F" w14:textId="77777777" w:rsidR="00671719" w:rsidRPr="000E5D8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02F79448" wp14:editId="6F003AD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189230</wp:posOffset>
                      </wp:positionV>
                      <wp:extent cx="304800" cy="209550"/>
                      <wp:effectExtent l="0" t="0" r="19050" b="19050"/>
                      <wp:wrapNone/>
                      <wp:docPr id="92" name="Прямоугольник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A7072" id="Прямоугольник 92" o:spid="_x0000_s1026" style="position:absolute;margin-left:-1.15pt;margin-top:14.9pt;width:24pt;height:16.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" fillcolor="window" strokecolor="#41719c" strokeweight="1pt"/>
                  </w:pict>
                </mc:Fallback>
              </mc:AlternateContent>
            </w:r>
            <w:r w:rsidRPr="000E5D86">
              <w:rPr>
                <w:rFonts w:ascii="Times New Roman" w:hAnsi="Times New Roman" w:cs="Times New Roman"/>
                <w:sz w:val="23"/>
                <w:szCs w:val="23"/>
              </w:rPr>
              <w:t xml:space="preserve">  да          нет</w:t>
            </w:r>
          </w:p>
          <w:p w14:paraId="306D9B76" w14:textId="3BFA0DFE" w:rsidR="00671719" w:rsidRPr="000A7924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76DD214B" wp14:editId="1C532206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25400</wp:posOffset>
                      </wp:positionV>
                      <wp:extent cx="304800" cy="209550"/>
                      <wp:effectExtent l="0" t="0" r="19050" b="19050"/>
                      <wp:wrapNone/>
                      <wp:docPr id="93" name="Прямоугольник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F749C" id="Прямоугольник 93" o:spid="_x0000_s1026" style="position:absolute;margin-left:43.45pt;margin-top:2pt;width:24pt;height:16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3520" w:type="dxa"/>
            <w:gridSpan w:val="2"/>
          </w:tcPr>
          <w:p w14:paraId="5ADCBAF4" w14:textId="7281FD42" w:rsidR="00671719" w:rsidRPr="000A7924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4A2F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(договор членства в сельскохозяйственном кооперативе)</w:t>
            </w:r>
          </w:p>
        </w:tc>
      </w:tr>
      <w:tr w:rsidR="00671719" w:rsidRPr="00E324D9" w14:paraId="40E174E2" w14:textId="77777777" w:rsidTr="002624C1">
        <w:trPr>
          <w:trHeight w:val="881"/>
        </w:trPr>
        <w:tc>
          <w:tcPr>
            <w:tcW w:w="454" w:type="dxa"/>
          </w:tcPr>
          <w:p w14:paraId="043791B0" w14:textId="4D1ECCE1" w:rsidR="00671719" w:rsidDel="00204AF3" w:rsidRDefault="00671719" w:rsidP="006717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962" w:type="dxa"/>
          </w:tcPr>
          <w:p w14:paraId="62DCD072" w14:textId="74E8378C" w:rsidR="00671719" w:rsidRPr="000A7924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Заявитель осуществляет деятельность в сферах туризма, экологии или спорта?</w:t>
            </w:r>
          </w:p>
        </w:tc>
        <w:tc>
          <w:tcPr>
            <w:tcW w:w="1559" w:type="dxa"/>
          </w:tcPr>
          <w:p w14:paraId="021550D3" w14:textId="77777777" w:rsidR="00671719" w:rsidRPr="000E5D8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1B62F1D7" wp14:editId="3DE485D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189230</wp:posOffset>
                      </wp:positionV>
                      <wp:extent cx="304800" cy="209550"/>
                      <wp:effectExtent l="0" t="0" r="19050" b="19050"/>
                      <wp:wrapNone/>
                      <wp:docPr id="94" name="Прямоугольник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FC100" id="Прямоугольник 94" o:spid="_x0000_s1026" style="position:absolute;margin-left:-1.15pt;margin-top:14.9pt;width:24pt;height:16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" fillcolor="window" strokecolor="#41719c" strokeweight="1pt"/>
                  </w:pict>
                </mc:Fallback>
              </mc:AlternateContent>
            </w:r>
            <w:r w:rsidRPr="000E5D86">
              <w:rPr>
                <w:rFonts w:ascii="Times New Roman" w:hAnsi="Times New Roman" w:cs="Times New Roman"/>
                <w:sz w:val="23"/>
                <w:szCs w:val="23"/>
              </w:rPr>
              <w:t xml:space="preserve">  да          нет</w:t>
            </w:r>
          </w:p>
          <w:p w14:paraId="6F6B67A1" w14:textId="06CA5671" w:rsidR="00671719" w:rsidRPr="000A7924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02EF2AF1" wp14:editId="2C4F0039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25400</wp:posOffset>
                      </wp:positionV>
                      <wp:extent cx="304800" cy="209550"/>
                      <wp:effectExtent l="0" t="0" r="19050" b="19050"/>
                      <wp:wrapNone/>
                      <wp:docPr id="95" name="Прямоугольник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6AD77" id="Прямоугольник 95" o:spid="_x0000_s1026" style="position:absolute;margin-left:43.45pt;margin-top:2pt;width:24pt;height:16.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3520" w:type="dxa"/>
            <w:gridSpan w:val="2"/>
          </w:tcPr>
          <w:p w14:paraId="4C35A400" w14:textId="6B5257F8" w:rsidR="00671719" w:rsidRPr="000A7924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4A2F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(виды деятельности по ОКВЭД, другие документы)</w:t>
            </w:r>
          </w:p>
        </w:tc>
      </w:tr>
      <w:tr w:rsidR="00671719" w:rsidRPr="00E324D9" w14:paraId="38EB6AA7" w14:textId="77777777" w:rsidTr="002624C1">
        <w:trPr>
          <w:trHeight w:val="2266"/>
        </w:trPr>
        <w:tc>
          <w:tcPr>
            <w:tcW w:w="454" w:type="dxa"/>
          </w:tcPr>
          <w:p w14:paraId="63284A33" w14:textId="6194A17D" w:rsidR="00671719" w:rsidRDefault="00671719" w:rsidP="006717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4962" w:type="dxa"/>
          </w:tcPr>
          <w:p w14:paraId="1BB37114" w14:textId="2472D14F" w:rsidR="00671719" w:rsidRPr="00261861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Заявитель </w:t>
            </w: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>относится к молодежному предпринимательству (физическое лицо до 35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1559" w:type="dxa"/>
          </w:tcPr>
          <w:p w14:paraId="797606F8" w14:textId="77777777" w:rsidR="00671719" w:rsidRPr="000E5D8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66AF23E9" wp14:editId="680199A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189230</wp:posOffset>
                      </wp:positionV>
                      <wp:extent cx="304800" cy="209550"/>
                      <wp:effectExtent l="0" t="0" r="19050" b="19050"/>
                      <wp:wrapNone/>
                      <wp:docPr id="96" name="Прямоугольник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9A288" id="Прямоугольник 96" o:spid="_x0000_s1026" style="position:absolute;margin-left:-1.15pt;margin-top:14.9pt;width:24pt;height:16.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" fillcolor="window" strokecolor="#41719c" strokeweight="1pt"/>
                  </w:pict>
                </mc:Fallback>
              </mc:AlternateContent>
            </w:r>
            <w:r w:rsidRPr="000E5D86">
              <w:rPr>
                <w:rFonts w:ascii="Times New Roman" w:hAnsi="Times New Roman" w:cs="Times New Roman"/>
                <w:sz w:val="23"/>
                <w:szCs w:val="23"/>
              </w:rPr>
              <w:t xml:space="preserve">  да          нет</w:t>
            </w:r>
          </w:p>
          <w:p w14:paraId="4E05CAFB" w14:textId="3FF64B2F" w:rsidR="00671719" w:rsidRPr="00261861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2071819A" wp14:editId="3D85BF2C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25400</wp:posOffset>
                      </wp:positionV>
                      <wp:extent cx="304800" cy="209550"/>
                      <wp:effectExtent l="0" t="0" r="19050" b="19050"/>
                      <wp:wrapNone/>
                      <wp:docPr id="97" name="Прямоугольник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851DA" id="Прямоугольник 97" o:spid="_x0000_s1026" style="position:absolute;margin-left:43.45pt;margin-top:2pt;width:24pt;height:16.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3520" w:type="dxa"/>
            <w:gridSpan w:val="2"/>
          </w:tcPr>
          <w:p w14:paraId="4F48DA4C" w14:textId="77777777" w:rsidR="00671719" w:rsidRPr="00124A2F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71719" w:rsidRPr="00E324D9" w14:paraId="3AC9A6F6" w14:textId="77777777" w:rsidTr="002624C1">
        <w:trPr>
          <w:trHeight w:val="881"/>
        </w:trPr>
        <w:tc>
          <w:tcPr>
            <w:tcW w:w="454" w:type="dxa"/>
          </w:tcPr>
          <w:p w14:paraId="37752535" w14:textId="2028514D" w:rsidR="00671719" w:rsidDel="00204AF3" w:rsidRDefault="00671719" w:rsidP="006717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4962" w:type="dxa"/>
          </w:tcPr>
          <w:p w14:paraId="24212EE8" w14:textId="411DC13F" w:rsidR="00671719" w:rsidRPr="000A7924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Заявитель </w:t>
            </w: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>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общества)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, являющийся вновь зарегистрированным и действующим менее 1 (одного) года на момент подачи заявки?</w:t>
            </w:r>
          </w:p>
        </w:tc>
        <w:tc>
          <w:tcPr>
            <w:tcW w:w="1559" w:type="dxa"/>
          </w:tcPr>
          <w:p w14:paraId="6DC1F9A9" w14:textId="77777777" w:rsidR="00671719" w:rsidRPr="000E5D8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5197867F" wp14:editId="3D0FA6F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189230</wp:posOffset>
                      </wp:positionV>
                      <wp:extent cx="304800" cy="209550"/>
                      <wp:effectExtent l="0" t="0" r="19050" b="19050"/>
                      <wp:wrapNone/>
                      <wp:docPr id="98" name="Прямоугольни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8676C" id="Прямоугольник 98" o:spid="_x0000_s1026" style="position:absolute;margin-left:-1.15pt;margin-top:14.9pt;width:24pt;height:16.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" fillcolor="window" strokecolor="#41719c" strokeweight="1pt"/>
                  </w:pict>
                </mc:Fallback>
              </mc:AlternateContent>
            </w:r>
            <w:r w:rsidRPr="000E5D86">
              <w:rPr>
                <w:rFonts w:ascii="Times New Roman" w:hAnsi="Times New Roman" w:cs="Times New Roman"/>
                <w:sz w:val="23"/>
                <w:szCs w:val="23"/>
              </w:rPr>
              <w:t xml:space="preserve">  да          нет</w:t>
            </w:r>
          </w:p>
          <w:p w14:paraId="52AC4C82" w14:textId="4593C91F" w:rsidR="00671719" w:rsidRPr="000A7924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1C85B3CB" wp14:editId="504F2699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25400</wp:posOffset>
                      </wp:positionV>
                      <wp:extent cx="304800" cy="209550"/>
                      <wp:effectExtent l="0" t="0" r="19050" b="19050"/>
                      <wp:wrapNone/>
                      <wp:docPr id="99" name="Прямоугольник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A327" id="Прямоугольник 99" o:spid="_x0000_s1026" style="position:absolute;margin-left:43.45pt;margin-top:2pt;width:24pt;height:16.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3520" w:type="dxa"/>
            <w:gridSpan w:val="2"/>
          </w:tcPr>
          <w:p w14:paraId="28114D27" w14:textId="0459B3A8" w:rsidR="00671719" w:rsidRPr="000A7924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bookmarkEnd w:id="4"/>
    </w:tbl>
    <w:p w14:paraId="5F87D76E" w14:textId="77777777" w:rsidR="00E324D9" w:rsidRPr="00E324D9" w:rsidRDefault="00E324D9" w:rsidP="006717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608960" w14:textId="7EC50B91" w:rsidR="00E324D9" w:rsidRPr="00161F56" w:rsidRDefault="00AB7233" w:rsidP="00671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6E03B9">
        <w:rPr>
          <w:rFonts w:ascii="Times New Roman" w:hAnsi="Times New Roman" w:cs="Times New Roman"/>
          <w:sz w:val="23"/>
          <w:szCs w:val="23"/>
        </w:rPr>
        <w:t>8</w:t>
      </w:r>
      <w:r w:rsidR="00E324D9" w:rsidRPr="00161F56">
        <w:rPr>
          <w:rFonts w:ascii="Times New Roman" w:hAnsi="Times New Roman" w:cs="Times New Roman"/>
          <w:sz w:val="23"/>
          <w:szCs w:val="23"/>
        </w:rPr>
        <w:t>. Откуда Вы о нас узнали? (отметить)</w:t>
      </w:r>
    </w:p>
    <w:p w14:paraId="07830FBB" w14:textId="77777777" w:rsidR="00E324D9" w:rsidRPr="00161F56" w:rsidRDefault="00E324D9" w:rsidP="00671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49FF231E" w14:textId="77777777" w:rsidR="00E324D9" w:rsidRPr="00161F56" w:rsidRDefault="00E324D9" w:rsidP="00671719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161F5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7B30254A" wp14:editId="01137C1A">
            <wp:extent cx="247265" cy="171450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5" cy="171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1F56">
        <w:rPr>
          <w:rFonts w:ascii="Times New Roman" w:hAnsi="Times New Roman" w:cs="Times New Roman"/>
          <w:sz w:val="23"/>
          <w:szCs w:val="23"/>
        </w:rPr>
        <w:t xml:space="preserve">  Социальные сети                               </w:t>
      </w:r>
      <w:r w:rsidRPr="00161F5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638C9A6E" wp14:editId="240D5584">
            <wp:extent cx="257175" cy="178322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9" cy="180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1F56">
        <w:rPr>
          <w:rFonts w:ascii="Times New Roman" w:hAnsi="Times New Roman" w:cs="Times New Roman"/>
          <w:sz w:val="23"/>
          <w:szCs w:val="23"/>
        </w:rPr>
        <w:t xml:space="preserve"> Радио/телевидение                     </w:t>
      </w:r>
    </w:p>
    <w:p w14:paraId="5BF319DA" w14:textId="40832BEE" w:rsidR="00E324D9" w:rsidRPr="00161F56" w:rsidRDefault="00E324D9" w:rsidP="00671719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161F5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2E9668F1" wp14:editId="5B44C409">
            <wp:extent cx="247015" cy="171277"/>
            <wp:effectExtent l="0" t="0" r="635" b="63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3" cy="17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1F56">
        <w:rPr>
          <w:rFonts w:ascii="Times New Roman" w:hAnsi="Times New Roman" w:cs="Times New Roman"/>
          <w:sz w:val="23"/>
          <w:szCs w:val="23"/>
        </w:rPr>
        <w:t xml:space="preserve">  Каналы в </w:t>
      </w:r>
      <w:r w:rsidRPr="00161F56">
        <w:rPr>
          <w:rFonts w:ascii="Times New Roman" w:hAnsi="Times New Roman" w:cs="Times New Roman"/>
          <w:sz w:val="23"/>
          <w:szCs w:val="23"/>
          <w:lang w:val="en-US"/>
        </w:rPr>
        <w:t>Telegram</w:t>
      </w:r>
      <w:r w:rsidR="002D35C5">
        <w:rPr>
          <w:rFonts w:ascii="Times New Roman" w:hAnsi="Times New Roman" w:cs="Times New Roman"/>
          <w:sz w:val="23"/>
          <w:szCs w:val="23"/>
        </w:rPr>
        <w:t xml:space="preserve">   </w:t>
      </w:r>
      <w:r w:rsidRPr="00161F56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Pr="00161F5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782168FB" wp14:editId="34C54B9D">
            <wp:extent cx="266700" cy="184926"/>
            <wp:effectExtent l="0" t="0" r="0" b="571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4" cy="1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1F56">
        <w:rPr>
          <w:rFonts w:ascii="Times New Roman" w:hAnsi="Times New Roman" w:cs="Times New Roman"/>
          <w:sz w:val="23"/>
          <w:szCs w:val="23"/>
        </w:rPr>
        <w:t xml:space="preserve"> СМИ (газеты)</w:t>
      </w:r>
    </w:p>
    <w:p w14:paraId="1833A5E0" w14:textId="77777777" w:rsidR="00E324D9" w:rsidRPr="00161F56" w:rsidRDefault="00E324D9" w:rsidP="00671719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161F5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0FF28534" wp14:editId="65ECD416">
            <wp:extent cx="247015" cy="171277"/>
            <wp:effectExtent l="0" t="0" r="635" b="63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4" cy="172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1F56">
        <w:rPr>
          <w:rFonts w:ascii="Times New Roman" w:hAnsi="Times New Roman" w:cs="Times New Roman"/>
          <w:sz w:val="23"/>
          <w:szCs w:val="23"/>
        </w:rPr>
        <w:t xml:space="preserve">  Информационные порталы              </w:t>
      </w:r>
      <w:r w:rsidRPr="00161F5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499132AC" wp14:editId="6251D2CA">
            <wp:extent cx="266700" cy="184926"/>
            <wp:effectExtent l="0" t="0" r="0" b="571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8" cy="185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1F56">
        <w:rPr>
          <w:rFonts w:ascii="Times New Roman" w:hAnsi="Times New Roman" w:cs="Times New Roman"/>
          <w:sz w:val="23"/>
          <w:szCs w:val="23"/>
        </w:rPr>
        <w:t xml:space="preserve"> Узнал от знакомых  </w:t>
      </w:r>
    </w:p>
    <w:p w14:paraId="106F4883" w14:textId="77777777" w:rsidR="00E324D9" w:rsidRPr="00161F56" w:rsidRDefault="00E324D9" w:rsidP="00671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183D7DAB" w14:textId="77777777" w:rsidR="00E324D9" w:rsidRPr="00161F56" w:rsidRDefault="00E324D9" w:rsidP="00671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161F5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и систематизацию персональных данных. </w:t>
      </w:r>
    </w:p>
    <w:p w14:paraId="0A0AC5D1" w14:textId="77777777" w:rsidR="00E324D9" w:rsidRPr="00161F56" w:rsidRDefault="00E324D9" w:rsidP="00E324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tbl>
      <w:tblPr>
        <w:tblStyle w:val="22"/>
        <w:tblW w:w="10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E324D9" w:rsidRPr="00E324D9" w14:paraId="6A91162F" w14:textId="77777777" w:rsidTr="00161F56">
        <w:trPr>
          <w:trHeight w:val="228"/>
        </w:trPr>
        <w:tc>
          <w:tcPr>
            <w:tcW w:w="5303" w:type="dxa"/>
          </w:tcPr>
          <w:p w14:paraId="5A539B58" w14:textId="77777777" w:rsidR="00E324D9" w:rsidRPr="00161F56" w:rsidRDefault="00E324D9" w:rsidP="00E324D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61F5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Должность, ФИО </w:t>
            </w:r>
          </w:p>
          <w:p w14:paraId="547B768E" w14:textId="77777777" w:rsidR="00E324D9" w:rsidRPr="00161F56" w:rsidRDefault="00E324D9" w:rsidP="00E324D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1F7FFB88" w14:textId="77777777" w:rsidR="00E324D9" w:rsidRPr="00161F56" w:rsidRDefault="00E324D9" w:rsidP="00E324D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61F5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_______________________________________</w:t>
            </w:r>
          </w:p>
          <w:p w14:paraId="0BE150FF" w14:textId="77777777" w:rsidR="00E324D9" w:rsidRPr="00161F56" w:rsidRDefault="00E324D9" w:rsidP="00E324D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03" w:type="dxa"/>
          </w:tcPr>
          <w:p w14:paraId="5DED1024" w14:textId="77777777" w:rsidR="00E324D9" w:rsidRPr="00161F56" w:rsidRDefault="00E324D9" w:rsidP="00E324D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61F5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Подпись, печать</w:t>
            </w:r>
          </w:p>
        </w:tc>
      </w:tr>
    </w:tbl>
    <w:p w14:paraId="5B0CF27F" w14:textId="77777777" w:rsidR="00E324D9" w:rsidRPr="00161F56" w:rsidRDefault="00E324D9" w:rsidP="00E324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4E4581DC" w14:textId="0C2F3C96" w:rsidR="00E324D9" w:rsidRDefault="00E324D9" w:rsidP="00E324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161F5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В соответствии с требованиями Федерального закона от 27.07.2006 г. № 152-ФЗ «О персональных данных» я выражаю согласие Некоммерческой микрокредитной компании «Фонд поддержки предпринимательства Республики Татарстан» (ИНН 165525959 ОГРН 1141600002610) на передачу своих персональных данных с целью получения заявленных услуг, а также информации об услугах, </w:t>
      </w:r>
      <w:r w:rsidRPr="00161F56">
        <w:rPr>
          <w:rFonts w:ascii="Times New Roman" w:eastAsiaTheme="minorEastAsia" w:hAnsi="Times New Roman" w:cs="Times New Roman"/>
          <w:sz w:val="23"/>
          <w:szCs w:val="23"/>
          <w:lang w:eastAsia="ru-RU"/>
        </w:rPr>
        <w:lastRenderedPageBreak/>
        <w:t>оказываемых Некоммерческой микрокредитной компанией «Фонд поддержки предпринимательства Республики Татарстан», посредством выше указанного номера телефона и e-mail адреса, а так же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Некоммерческой микрокредитной компании «Фонд поддержки предпринимательства Республики Татарстан». Я подтверждаю, что все указанные в настоящей анкете данные (в том числе номер телефона и e-mail адрес) верные и я готов(а) нести все риски, связанные с указанием мной некорректных данных в настоящей анкете.</w:t>
      </w:r>
    </w:p>
    <w:p w14:paraId="0B33EF55" w14:textId="77777777" w:rsidR="00474FBB" w:rsidRPr="00161F56" w:rsidRDefault="00474FBB" w:rsidP="00E324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tbl>
      <w:tblPr>
        <w:tblStyle w:val="22"/>
        <w:tblW w:w="107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5362"/>
      </w:tblGrid>
      <w:tr w:rsidR="00E324D9" w:rsidRPr="00E324D9" w14:paraId="156F9F8A" w14:textId="77777777" w:rsidTr="00161F56">
        <w:trPr>
          <w:trHeight w:val="475"/>
        </w:trPr>
        <w:tc>
          <w:tcPr>
            <w:tcW w:w="5362" w:type="dxa"/>
          </w:tcPr>
          <w:p w14:paraId="5B93A458" w14:textId="77777777" w:rsidR="00E324D9" w:rsidRPr="00161F56" w:rsidRDefault="00E324D9" w:rsidP="00E324D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61F5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Должность, ФИО </w:t>
            </w:r>
          </w:p>
          <w:p w14:paraId="4A14B27D" w14:textId="77777777" w:rsidR="00E324D9" w:rsidRPr="00161F56" w:rsidRDefault="00E324D9" w:rsidP="00E324D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17103C2E" w14:textId="77777777" w:rsidR="00E324D9" w:rsidRPr="00161F56" w:rsidRDefault="00E324D9" w:rsidP="00E324D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61F5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_______________________________________</w:t>
            </w:r>
          </w:p>
          <w:p w14:paraId="64E17139" w14:textId="77777777" w:rsidR="00E324D9" w:rsidRPr="00161F56" w:rsidRDefault="00E324D9" w:rsidP="00E324D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62" w:type="dxa"/>
          </w:tcPr>
          <w:p w14:paraId="37C1809C" w14:textId="77777777" w:rsidR="00E324D9" w:rsidRPr="00161F56" w:rsidRDefault="00E324D9" w:rsidP="00E324D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61F5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Подпись, печать</w:t>
            </w:r>
          </w:p>
        </w:tc>
      </w:tr>
    </w:tbl>
    <w:p w14:paraId="45BA6F3D" w14:textId="77777777" w:rsidR="00E324D9" w:rsidRPr="00E324D9" w:rsidRDefault="00E324D9" w:rsidP="00E324D9">
      <w:pPr>
        <w:rPr>
          <w:rFonts w:ascii="Times New Roman" w:eastAsia="Calibri" w:hAnsi="Times New Roman" w:cs="Times New Roman"/>
          <w:b/>
          <w:sz w:val="23"/>
          <w:szCs w:val="23"/>
        </w:rPr>
      </w:pPr>
      <w:bookmarkStart w:id="5" w:name="_Hlk72581080"/>
      <w:r w:rsidRPr="00E324D9">
        <w:rPr>
          <w:rFonts w:ascii="Times New Roman" w:eastAsia="Calibri" w:hAnsi="Times New Roman" w:cs="Times New Roman"/>
          <w:b/>
          <w:sz w:val="23"/>
          <w:szCs w:val="23"/>
        </w:rPr>
        <w:br w:type="page"/>
      </w:r>
    </w:p>
    <w:p w14:paraId="6B91AD1C" w14:textId="77777777" w:rsidR="00E6283E" w:rsidRPr="00D55DC1" w:rsidRDefault="00E6283E" w:rsidP="00161F56">
      <w:pPr>
        <w:tabs>
          <w:tab w:val="left" w:pos="851"/>
        </w:tabs>
        <w:spacing w:after="0" w:line="240" w:lineRule="auto"/>
        <w:ind w:left="-142" w:right="-284" w:firstLine="425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bookmarkStart w:id="6" w:name="_Hlk72581573"/>
      <w:r w:rsidRPr="00D55DC1">
        <w:rPr>
          <w:rFonts w:ascii="Times New Roman" w:eastAsia="Calibri" w:hAnsi="Times New Roman" w:cs="Times New Roman"/>
          <w:b/>
          <w:sz w:val="21"/>
          <w:szCs w:val="21"/>
        </w:rPr>
        <w:lastRenderedPageBreak/>
        <w:t xml:space="preserve">Приложение к Заявке </w:t>
      </w:r>
    </w:p>
    <w:p w14:paraId="2DC00947" w14:textId="1619597D" w:rsidR="00E6283E" w:rsidRDefault="00E6283E" w:rsidP="00161F56">
      <w:pPr>
        <w:tabs>
          <w:tab w:val="left" w:pos="851"/>
        </w:tabs>
        <w:spacing w:after="0" w:line="240" w:lineRule="auto"/>
        <w:ind w:left="-142" w:right="-284" w:firstLine="425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r w:rsidRPr="00D55DC1">
        <w:rPr>
          <w:rFonts w:ascii="Times New Roman" w:eastAsia="Calibri" w:hAnsi="Times New Roman" w:cs="Times New Roman"/>
          <w:b/>
          <w:sz w:val="21"/>
          <w:szCs w:val="21"/>
        </w:rPr>
        <w:t>на получение услуги Центра «Мой бизнес»</w:t>
      </w:r>
    </w:p>
    <w:p w14:paraId="658ACCBA" w14:textId="780CE6B5" w:rsidR="00297C7F" w:rsidRPr="00D55DC1" w:rsidRDefault="00297C7F" w:rsidP="00161F56">
      <w:pPr>
        <w:tabs>
          <w:tab w:val="left" w:pos="851"/>
        </w:tabs>
        <w:spacing w:after="0" w:line="240" w:lineRule="auto"/>
        <w:ind w:left="-142" w:right="-284" w:firstLine="425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r w:rsidRPr="00297C7F">
        <w:rPr>
          <w:rFonts w:ascii="Times New Roman" w:eastAsia="Calibri" w:hAnsi="Times New Roman" w:cs="Times New Roman"/>
          <w:b/>
          <w:sz w:val="21"/>
          <w:szCs w:val="21"/>
        </w:rPr>
        <w:t>для индивидуальных предпринимателей</w:t>
      </w:r>
    </w:p>
    <w:p w14:paraId="7FEA5180" w14:textId="77777777" w:rsidR="00E6283E" w:rsidRPr="00D55DC1" w:rsidRDefault="00E6283E" w:rsidP="00161F56">
      <w:pPr>
        <w:tabs>
          <w:tab w:val="left" w:pos="851"/>
        </w:tabs>
        <w:spacing w:after="0" w:line="240" w:lineRule="auto"/>
        <w:ind w:left="-142" w:right="-284" w:firstLine="425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1C4A4BAF" w14:textId="2462DDF9" w:rsidR="00E324D9" w:rsidRPr="00D55DC1" w:rsidRDefault="00E324D9" w:rsidP="00161F56">
      <w:pPr>
        <w:tabs>
          <w:tab w:val="left" w:pos="851"/>
        </w:tabs>
        <w:spacing w:after="0" w:line="240" w:lineRule="auto"/>
        <w:ind w:left="-142" w:right="-284" w:firstLine="425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D55DC1">
        <w:rPr>
          <w:rFonts w:ascii="Times New Roman" w:eastAsia="Calibri" w:hAnsi="Times New Roman" w:cs="Times New Roman"/>
          <w:b/>
          <w:sz w:val="21"/>
          <w:szCs w:val="21"/>
        </w:rPr>
        <w:t xml:space="preserve">Условия оказания услуг Центра «Мой бизнес» </w:t>
      </w:r>
    </w:p>
    <w:bookmarkEnd w:id="5"/>
    <w:bookmarkEnd w:id="6"/>
    <w:p w14:paraId="694627DA" w14:textId="77777777" w:rsidR="00E324D9" w:rsidRPr="00D55DC1" w:rsidRDefault="00E324D9" w:rsidP="00161F5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284" w:firstLine="425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14:paraId="4373C7A3" w14:textId="77777777" w:rsidR="00E324D9" w:rsidRPr="00D55DC1" w:rsidRDefault="00E324D9" w:rsidP="00161F5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284" w:firstLine="425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D55DC1">
        <w:rPr>
          <w:rFonts w:ascii="Times New Roman" w:eastAsiaTheme="minorEastAsia" w:hAnsi="Times New Roman" w:cs="Times New Roman"/>
          <w:sz w:val="21"/>
          <w:szCs w:val="21"/>
          <w:lang w:eastAsia="ru-RU"/>
        </w:rPr>
        <w:t>Направляя настоящую Заявку на получение услуг Центра «Мой бизнес» (далее – Заявка) в адрес некоммерческой микрокредитной компании «Фонд поддержки предпринимательства Республики Татарстан» (далее – Фонд) Заявитель соглашается со следующими условиями оказания услуги Центра «Мой бизнес» (далее – Услуга):</w:t>
      </w:r>
    </w:p>
    <w:bookmarkEnd w:id="0"/>
    <w:p w14:paraId="4BBE9234" w14:textId="77777777" w:rsidR="00E324D9" w:rsidRPr="00D55DC1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Заявитель обязуется принять оказанную ему Услугу, а также выполнить иные обязательства, предусмотренные настоящими Условиями и действующим законодательством.</w:t>
      </w:r>
    </w:p>
    <w:p w14:paraId="68FBB47F" w14:textId="77777777" w:rsidR="00E324D9" w:rsidRPr="00D55DC1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Получение услуг Центра «Мой бизнес» возможно Заявителями, которые являются </w:t>
      </w:r>
      <w:r w:rsidRPr="00D55DC1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субъектами малого и среднего предпринимательства, зарегистрированными в Республике Татарстан и состоящими в </w:t>
      </w:r>
      <w:bookmarkStart w:id="7" w:name="_Hlk68535875"/>
      <w:r w:rsidRPr="00D55DC1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>Едином реестре субъектов малого и среднего предпринимательства</w:t>
      </w:r>
      <w:bookmarkEnd w:id="7"/>
      <w:r w:rsidRPr="00D55DC1">
        <w:rPr>
          <w:color w:val="000000"/>
          <w:sz w:val="21"/>
          <w:szCs w:val="21"/>
          <w:bdr w:val="none" w:sz="0" w:space="0" w:color="auto" w:frame="1"/>
        </w:rPr>
        <w:t xml:space="preserve"> </w:t>
      </w:r>
      <w:r w:rsidRPr="00D55DC1">
        <w:rPr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</w:rPr>
        <w:t>Федеральной налоговой службы (далее – реестр субъектов МСП)</w:t>
      </w:r>
      <w:r w:rsidRPr="00D55DC1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>, о чем Заявитель уведомлен до подачи Заявки.</w:t>
      </w:r>
    </w:p>
    <w:p w14:paraId="1B4863A6" w14:textId="77777777" w:rsidR="00E324D9" w:rsidRPr="00D55DC1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Заявитель ознакомлен с Регламентом предоставления мер поддержки в Центре «Мой бизнес», который размещен на сайте Фонда </w:t>
      </w:r>
      <w:hyperlink r:id="rId9" w:history="1">
        <w:r w:rsidRPr="00D55DC1">
          <w:rPr>
            <w:rFonts w:ascii="Times New Roman" w:eastAsia="Calibri" w:hAnsi="Times New Roman" w:cs="Times New Roman"/>
            <w:color w:val="000000" w:themeColor="text1"/>
            <w:sz w:val="21"/>
            <w:szCs w:val="21"/>
            <w:bdr w:val="none" w:sz="0" w:space="0" w:color="auto" w:frame="1"/>
            <w:lang w:val="en-US"/>
          </w:rPr>
          <w:t>www</w:t>
        </w:r>
        <w:r w:rsidRPr="00D55DC1">
          <w:rPr>
            <w:rFonts w:ascii="Times New Roman" w:eastAsia="Calibri" w:hAnsi="Times New Roman" w:cs="Times New Roman"/>
            <w:color w:val="000000" w:themeColor="text1"/>
            <w:sz w:val="21"/>
            <w:szCs w:val="21"/>
            <w:bdr w:val="none" w:sz="0" w:space="0" w:color="auto" w:frame="1"/>
          </w:rPr>
          <w:t>.fpprt.ru</w:t>
        </w:r>
      </w:hyperlink>
      <w:r w:rsidRPr="00D55DC1">
        <w:rPr>
          <w:rFonts w:ascii="Times New Roman" w:eastAsia="Calibri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Pr="00D55DC1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>в разделе «Документы».</w:t>
      </w:r>
    </w:p>
    <w:p w14:paraId="4323A647" w14:textId="77777777" w:rsidR="00E324D9" w:rsidRPr="00D55DC1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 Услуга, предусмотренная настоящей Заявкой, оказывается посредством привлечения Фондом подрядной организации, уполномоченной оказывать Услугу (далее – Исполнитель) или непосредственно сотрудниками Фонда. </w:t>
      </w:r>
    </w:p>
    <w:p w14:paraId="49AEDCDD" w14:textId="77777777" w:rsidR="00E324D9" w:rsidRPr="00D55DC1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Заявитель обязуется:</w:t>
      </w:r>
    </w:p>
    <w:p w14:paraId="545BF9C7" w14:textId="77777777" w:rsidR="00E324D9" w:rsidRPr="00D55DC1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предоставить документы, необходимые для дальнейшего оказания Услуги,  не позднее 3-х рабочих дней с момента получения соответствующего запроса от Фонда;</w:t>
      </w:r>
    </w:p>
    <w:p w14:paraId="678A2BEB" w14:textId="77777777" w:rsidR="00E324D9" w:rsidRPr="00D55DC1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по результатам оказания Услуги  предоставить в Фонд отчетные документы в 2-х экземплярах, являющиеся доказательством получения Услуги. Перечень необходимых к предоставлению Заявителем отчетных документов, порядок и сроки их предоставления могут быть определены договором на оказание Услуги между Фондом, Заявителем и Исполнителем.</w:t>
      </w:r>
    </w:p>
    <w:p w14:paraId="3AC3D467" w14:textId="71DACBDF" w:rsidR="00E324D9" w:rsidRPr="00D55DC1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по запросу Фонда предоставлять необходимые документы и информацию, подтверждающие достижение Заявителем показателей эффективности его деятельности в течение 3-х лет с момента окончания оказания Услуги</w:t>
      </w:r>
      <w:r w:rsidR="00D55DC1">
        <w:rPr>
          <w:rFonts w:ascii="Times New Roman" w:eastAsia="Calibri" w:hAnsi="Times New Roman" w:cs="Times New Roman"/>
          <w:sz w:val="21"/>
          <w:szCs w:val="21"/>
        </w:rPr>
        <w:t xml:space="preserve">. В случае непредоставления указанных документов и информации Фонд вправе отказать Заявителю в предоставлении любых мер поддержки, а также внести информацию </w:t>
      </w:r>
      <w:r w:rsidR="00D55DC1" w:rsidRPr="00D55DC1">
        <w:rPr>
          <w:rFonts w:ascii="Times New Roman" w:eastAsia="Calibri" w:hAnsi="Times New Roman" w:cs="Times New Roman"/>
          <w:sz w:val="21"/>
          <w:szCs w:val="21"/>
        </w:rPr>
        <w:t xml:space="preserve">о нарушении(ях) порядка и условий предоставления поддержки </w:t>
      </w:r>
      <w:r w:rsidR="00D55DC1">
        <w:rPr>
          <w:rFonts w:ascii="Times New Roman" w:eastAsia="Calibri" w:hAnsi="Times New Roman" w:cs="Times New Roman"/>
          <w:sz w:val="21"/>
          <w:szCs w:val="21"/>
        </w:rPr>
        <w:t>в Единый реестр субъектов малого и среднего предпринимательства – получателей поддержки;</w:t>
      </w:r>
    </w:p>
    <w:p w14:paraId="05B83AD4" w14:textId="77777777" w:rsidR="00E324D9" w:rsidRPr="00D55DC1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принять участие в опросах Фонда в случае поступления подобного запроса;</w:t>
      </w:r>
    </w:p>
    <w:p w14:paraId="07B58E77" w14:textId="77777777" w:rsidR="00E324D9" w:rsidRPr="00D55DC1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color w:val="000000"/>
          <w:sz w:val="21"/>
          <w:szCs w:val="21"/>
        </w:rPr>
        <w:t>оказывать полное содействие Исполнителю для надлежащего оказания Услуги, и достижения максимально эффективного результата Услуги;</w:t>
      </w:r>
    </w:p>
    <w:p w14:paraId="5B272E97" w14:textId="77777777" w:rsidR="00E324D9" w:rsidRPr="00D55DC1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направлять запрашиваемые документы в Фонд посредством курьерской службы или лично;</w:t>
      </w:r>
    </w:p>
    <w:p w14:paraId="09333C03" w14:textId="77777777" w:rsidR="00E324D9" w:rsidRPr="00D55DC1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не позднее 3-х рабочих дней в письменном виде уведомить Фонд и Исполнителя об обстоятельствах, возникновение которых является основанием для прекращения оказания Услуги, в том числе об исключении из </w:t>
      </w:r>
      <w:bookmarkStart w:id="8" w:name="_Hlk68535986"/>
      <w:r w:rsidRPr="00D55DC1">
        <w:rPr>
          <w:rFonts w:ascii="Times New Roman" w:eastAsia="Calibri" w:hAnsi="Times New Roman" w:cs="Times New Roman"/>
          <w:sz w:val="21"/>
          <w:szCs w:val="21"/>
        </w:rPr>
        <w:t>реестра субъектов МСП</w:t>
      </w:r>
      <w:bookmarkEnd w:id="8"/>
      <w:r w:rsidRPr="00D55DC1">
        <w:rPr>
          <w:rFonts w:ascii="Times New Roman" w:eastAsia="Calibri" w:hAnsi="Times New Roman" w:cs="Times New Roman"/>
          <w:sz w:val="21"/>
          <w:szCs w:val="21"/>
        </w:rPr>
        <w:t>. При этом Заявитель утрачивает право на получение Услуги с даты возникновения указанных обстоятельств.</w:t>
      </w:r>
    </w:p>
    <w:p w14:paraId="0D91FAD0" w14:textId="77777777" w:rsidR="00E324D9" w:rsidRPr="00D55DC1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Компенсировать Фонду фактически понесенные им расходы в случае отказа Заявителя  от получения Услуги.</w:t>
      </w:r>
    </w:p>
    <w:p w14:paraId="344FA81F" w14:textId="77777777" w:rsidR="00E324D9" w:rsidRPr="00D55DC1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Оказание Услуги прекращается, если в процессе оказания Услуг и/или на дату оказания Услуги будет установлено, что Заявитель не состоит в реестре субъектов МСП. При этом расходы, фактически понесенные Исполнителем в процессе оказания Услуги, подлежат возмещению Заявителем в полном объеме.  </w:t>
      </w:r>
    </w:p>
    <w:p w14:paraId="6EF18DB1" w14:textId="77777777" w:rsidR="00E324D9" w:rsidRPr="00D55DC1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Услуга предоставляется Заявителю на бесплатной или частично платной основе за счет средств субсидии из соответствующего бюджета бюджетной системы Российской Федерации.</w:t>
      </w:r>
    </w:p>
    <w:p w14:paraId="43D5B6BD" w14:textId="77777777" w:rsidR="00E324D9" w:rsidRPr="00D55DC1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Оплата Фондом Услуги производится в размере, не превышающем установленных для Фонда лимитов. В случае превышения стоимости Услуги размера установленных для Фонда лимитов, разница между стоимостью Услуги и установленного для Фонда лимита по Услуге оплачивается за счет Заявителя.</w:t>
      </w:r>
    </w:p>
    <w:p w14:paraId="78D038D0" w14:textId="77777777" w:rsidR="00E324D9" w:rsidRPr="00D55DC1" w:rsidRDefault="00E324D9" w:rsidP="00E324D9">
      <w:pPr>
        <w:numPr>
          <w:ilvl w:val="1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В случае нарушения Заявителем настоящих Условий Фонд вправе в одностороннем порядке отказаться от предоставления Услуги и предъявить Заявителю требование о возмещении всех расходов Фонда, которые были понесены последним в целях предоставления Услуги Заявителю. Срок для исполнения требования об оплате всех расходов составляет 10 рабочих дней. </w:t>
      </w:r>
    </w:p>
    <w:p w14:paraId="672080B1" w14:textId="77777777" w:rsidR="00E324D9" w:rsidRPr="00D55DC1" w:rsidRDefault="00E324D9" w:rsidP="00E324D9">
      <w:pPr>
        <w:numPr>
          <w:ilvl w:val="1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Размер расходов Фонда определяется суммой денежных средств, оплаченных Фондом в пользу Исполнителя.</w:t>
      </w:r>
    </w:p>
    <w:p w14:paraId="64F5ED53" w14:textId="77777777" w:rsidR="00E324D9" w:rsidRPr="00E324D9" w:rsidRDefault="00E324D9" w:rsidP="00E324D9">
      <w:pPr>
        <w:tabs>
          <w:tab w:val="left" w:pos="851"/>
        </w:tabs>
        <w:spacing w:after="0" w:line="240" w:lineRule="auto"/>
        <w:ind w:left="-142" w:right="-284" w:firstLine="426"/>
        <w:rPr>
          <w:rFonts w:ascii="Times New Roman" w:eastAsia="Calibri" w:hAnsi="Times New Roman" w:cs="Times New Roman"/>
          <w:b/>
        </w:rPr>
      </w:pPr>
    </w:p>
    <w:p w14:paraId="499E7FFD" w14:textId="0E07C78E" w:rsidR="00E324D9" w:rsidRDefault="00E324D9" w:rsidP="002624C1">
      <w:pPr>
        <w:tabs>
          <w:tab w:val="left" w:pos="851"/>
        </w:tabs>
        <w:spacing w:after="0" w:line="240" w:lineRule="auto"/>
        <w:ind w:left="-142" w:right="-284" w:firstLine="425"/>
        <w:rPr>
          <w:rFonts w:ascii="Times New Roman" w:eastAsia="Calibri" w:hAnsi="Times New Roman" w:cs="Times New Roman"/>
          <w:b/>
        </w:rPr>
      </w:pPr>
      <w:r w:rsidRPr="00E324D9">
        <w:rPr>
          <w:rFonts w:ascii="Times New Roman" w:eastAsia="Calibri" w:hAnsi="Times New Roman" w:cs="Times New Roman"/>
          <w:b/>
        </w:rPr>
        <w:t>Условия оказания услуг Центра «Мой бизнес» принимаю:</w:t>
      </w:r>
    </w:p>
    <w:p w14:paraId="5B7F3919" w14:textId="77777777" w:rsidR="002624C1" w:rsidRPr="00E324D9" w:rsidRDefault="002624C1" w:rsidP="002624C1">
      <w:pPr>
        <w:tabs>
          <w:tab w:val="left" w:pos="851"/>
        </w:tabs>
        <w:spacing w:after="0" w:line="240" w:lineRule="auto"/>
        <w:ind w:left="-142" w:right="-284" w:firstLine="425"/>
        <w:rPr>
          <w:rFonts w:ascii="Times New Roman" w:eastAsia="Calibri" w:hAnsi="Times New Roman" w:cs="Times New Roman"/>
          <w:b/>
        </w:rPr>
      </w:pPr>
    </w:p>
    <w:tbl>
      <w:tblPr>
        <w:tblStyle w:val="22"/>
        <w:tblW w:w="105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5274"/>
      </w:tblGrid>
      <w:tr w:rsidR="00E324D9" w:rsidRPr="00E324D9" w14:paraId="46B9EB44" w14:textId="77777777" w:rsidTr="002624C1">
        <w:trPr>
          <w:trHeight w:val="1057"/>
        </w:trPr>
        <w:tc>
          <w:tcPr>
            <w:tcW w:w="5274" w:type="dxa"/>
          </w:tcPr>
          <w:p w14:paraId="1839DFFE" w14:textId="77777777" w:rsidR="00E324D9" w:rsidRPr="00E324D9" w:rsidRDefault="00E324D9" w:rsidP="00E324D9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  <w:bookmarkStart w:id="9" w:name="_Hlk72581310"/>
            <w:r w:rsidRPr="00E324D9">
              <w:rPr>
                <w:rFonts w:ascii="Times New Roman" w:eastAsia="Calibri" w:hAnsi="Times New Roman" w:cs="Times New Roman"/>
                <w:b/>
              </w:rPr>
              <w:t xml:space="preserve">Должность, ФИО </w:t>
            </w:r>
          </w:p>
          <w:p w14:paraId="7F52D907" w14:textId="77777777" w:rsidR="00E324D9" w:rsidRPr="00E324D9" w:rsidRDefault="00E324D9" w:rsidP="00E324D9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</w:p>
          <w:p w14:paraId="285CE5DE" w14:textId="77777777" w:rsidR="00E324D9" w:rsidRPr="00E324D9" w:rsidRDefault="00E324D9" w:rsidP="00E324D9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  <w:r w:rsidRPr="00E324D9">
              <w:rPr>
                <w:rFonts w:ascii="Times New Roman" w:eastAsia="Calibri" w:hAnsi="Times New Roman" w:cs="Times New Roman"/>
                <w:b/>
              </w:rPr>
              <w:t>_______________________________________</w:t>
            </w:r>
          </w:p>
          <w:p w14:paraId="0EEB4719" w14:textId="77777777" w:rsidR="00E324D9" w:rsidRPr="00E324D9" w:rsidRDefault="00E324D9" w:rsidP="00E324D9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74" w:type="dxa"/>
          </w:tcPr>
          <w:p w14:paraId="73134E90" w14:textId="77777777" w:rsidR="00E324D9" w:rsidRPr="00E324D9" w:rsidRDefault="00E324D9" w:rsidP="00E324D9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  <w:r w:rsidRPr="00E324D9">
              <w:rPr>
                <w:rFonts w:ascii="Times New Roman" w:eastAsia="Calibri" w:hAnsi="Times New Roman" w:cs="Times New Roman"/>
                <w:b/>
              </w:rPr>
              <w:t>Подпись, печать</w:t>
            </w:r>
          </w:p>
        </w:tc>
      </w:tr>
      <w:bookmarkEnd w:id="9"/>
    </w:tbl>
    <w:p w14:paraId="418104FB" w14:textId="0630BDC3" w:rsidR="0046036B" w:rsidRPr="0046036B" w:rsidRDefault="0046036B" w:rsidP="002624C1">
      <w:pPr>
        <w:pStyle w:val="ConsPlusNormal"/>
        <w:widowControl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036B" w:rsidRPr="0046036B" w:rsidSect="002624C1">
      <w:footerReference w:type="default" r:id="rId10"/>
      <w:footerReference w:type="first" r:id="rId11"/>
      <w:pgSz w:w="11906" w:h="16838"/>
      <w:pgMar w:top="709" w:right="709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717A" w14:textId="77777777" w:rsidR="00632B40" w:rsidRDefault="00632B40" w:rsidP="00770BE0">
      <w:pPr>
        <w:spacing w:after="0" w:line="240" w:lineRule="auto"/>
      </w:pPr>
      <w:r>
        <w:separator/>
      </w:r>
    </w:p>
  </w:endnote>
  <w:endnote w:type="continuationSeparator" w:id="0">
    <w:p w14:paraId="39BBE10C" w14:textId="77777777" w:rsidR="00632B40" w:rsidRDefault="00632B40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3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C2FE88" w14:textId="77777777" w:rsidR="00C01563" w:rsidRPr="004254DB" w:rsidRDefault="00C01563">
        <w:pPr>
          <w:pStyle w:val="af8"/>
          <w:jc w:val="right"/>
          <w:rPr>
            <w:rFonts w:ascii="Times New Roman" w:hAnsi="Times New Roman" w:cs="Times New Roman"/>
          </w:rPr>
        </w:pPr>
        <w:r w:rsidRPr="004254DB">
          <w:rPr>
            <w:rFonts w:ascii="Times New Roman" w:hAnsi="Times New Roman" w:cs="Times New Roman"/>
          </w:rPr>
          <w:fldChar w:fldCharType="begin"/>
        </w:r>
        <w:r w:rsidRPr="004254DB">
          <w:rPr>
            <w:rFonts w:ascii="Times New Roman" w:hAnsi="Times New Roman" w:cs="Times New Roman"/>
          </w:rPr>
          <w:instrText xml:space="preserve"> PAGE   \* MERGEFORMAT </w:instrText>
        </w:r>
        <w:r w:rsidRPr="004254DB">
          <w:rPr>
            <w:rFonts w:ascii="Times New Roman" w:hAnsi="Times New Roman" w:cs="Times New Roman"/>
          </w:rPr>
          <w:fldChar w:fldCharType="separate"/>
        </w:r>
        <w:r w:rsidRPr="004254DB">
          <w:rPr>
            <w:rFonts w:ascii="Times New Roman" w:hAnsi="Times New Roman" w:cs="Times New Roman"/>
            <w:noProof/>
          </w:rPr>
          <w:t>13</w:t>
        </w:r>
        <w:r w:rsidRPr="004254D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AB92A2" w14:textId="77777777" w:rsidR="00C01563" w:rsidRDefault="00C01563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32956"/>
      <w:docPartObj>
        <w:docPartGallery w:val="Page Numbers (Bottom of Page)"/>
        <w:docPartUnique/>
      </w:docPartObj>
    </w:sdtPr>
    <w:sdtEndPr/>
    <w:sdtContent>
      <w:p w14:paraId="6EBC60D7" w14:textId="77777777" w:rsidR="00C01563" w:rsidRDefault="002624C1">
        <w:pPr>
          <w:pStyle w:val="af8"/>
          <w:jc w:val="right"/>
        </w:pPr>
      </w:p>
    </w:sdtContent>
  </w:sdt>
  <w:p w14:paraId="4BDC12C3" w14:textId="77777777" w:rsidR="00C01563" w:rsidRDefault="00C0156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0A65" w14:textId="77777777" w:rsidR="00632B40" w:rsidRDefault="00632B40" w:rsidP="00770BE0">
      <w:pPr>
        <w:spacing w:after="0" w:line="240" w:lineRule="auto"/>
      </w:pPr>
      <w:r>
        <w:separator/>
      </w:r>
    </w:p>
  </w:footnote>
  <w:footnote w:type="continuationSeparator" w:id="0">
    <w:p w14:paraId="499C9C3D" w14:textId="77777777" w:rsidR="00632B40" w:rsidRDefault="00632B40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7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0D6D4E30"/>
    <w:multiLevelType w:val="hybridMultilevel"/>
    <w:tmpl w:val="6640FAF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157E42D8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CAA5A69"/>
    <w:multiLevelType w:val="hybridMultilevel"/>
    <w:tmpl w:val="B560B1AC"/>
    <w:lvl w:ilvl="0" w:tplc="0ABC15B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A063C6"/>
    <w:multiLevelType w:val="hybridMultilevel"/>
    <w:tmpl w:val="23D4D98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93769974">
      <w:start w:val="1"/>
      <w:numFmt w:val="decimal"/>
      <w:lvlText w:val="%2."/>
      <w:lvlJc w:val="left"/>
      <w:pPr>
        <w:ind w:left="3632" w:hanging="360"/>
      </w:pPr>
      <w:rPr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 w15:restartNumberingAfterBreak="0">
    <w:nsid w:val="24917FBF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2C8367A5"/>
    <w:multiLevelType w:val="multilevel"/>
    <w:tmpl w:val="11B487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29" w15:restartNumberingAfterBreak="0">
    <w:nsid w:val="2DFE2DC1"/>
    <w:multiLevelType w:val="multilevel"/>
    <w:tmpl w:val="20BE65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30" w15:restartNumberingAfterBreak="0">
    <w:nsid w:val="38734DB5"/>
    <w:multiLevelType w:val="hybridMultilevel"/>
    <w:tmpl w:val="CFFC7806"/>
    <w:lvl w:ilvl="0" w:tplc="0FA69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32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4AF32337"/>
    <w:multiLevelType w:val="multilevel"/>
    <w:tmpl w:val="3DCE8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7" w15:restartNumberingAfterBreak="0">
    <w:nsid w:val="570F3059"/>
    <w:multiLevelType w:val="hybridMultilevel"/>
    <w:tmpl w:val="689CB61A"/>
    <w:lvl w:ilvl="0" w:tplc="0DB8967A">
      <w:start w:val="2"/>
      <w:numFmt w:val="decimal"/>
      <w:lvlText w:val="%1."/>
      <w:lvlJc w:val="left"/>
      <w:pPr>
        <w:ind w:left="327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C450A"/>
    <w:multiLevelType w:val="hybridMultilevel"/>
    <w:tmpl w:val="E7BC97B8"/>
    <w:lvl w:ilvl="0" w:tplc="041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A132D7"/>
    <w:multiLevelType w:val="hybridMultilevel"/>
    <w:tmpl w:val="EAD0B0BE"/>
    <w:lvl w:ilvl="0" w:tplc="F6DE2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6C7101DD"/>
    <w:multiLevelType w:val="multilevel"/>
    <w:tmpl w:val="A520565E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1" w:hanging="1800"/>
      </w:pPr>
      <w:rPr>
        <w:rFonts w:hint="default"/>
      </w:rPr>
    </w:lvl>
  </w:abstractNum>
  <w:abstractNum w:abstractNumId="43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 w15:restartNumberingAfterBreak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5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32B2D"/>
    <w:multiLevelType w:val="hybridMultilevel"/>
    <w:tmpl w:val="56849984"/>
    <w:lvl w:ilvl="0" w:tplc="E3B40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85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E6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24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0A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C3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D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EE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46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9DA76F2"/>
    <w:multiLevelType w:val="hybridMultilevel"/>
    <w:tmpl w:val="BD829344"/>
    <w:lvl w:ilvl="0" w:tplc="E6B65E50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33"/>
  </w:num>
  <w:num w:numId="22">
    <w:abstractNumId w:val="24"/>
  </w:num>
  <w:num w:numId="23">
    <w:abstractNumId w:val="34"/>
  </w:num>
  <w:num w:numId="24">
    <w:abstractNumId w:val="37"/>
  </w:num>
  <w:num w:numId="25">
    <w:abstractNumId w:val="42"/>
  </w:num>
  <w:num w:numId="26">
    <w:abstractNumId w:val="22"/>
  </w:num>
  <w:num w:numId="27">
    <w:abstractNumId w:val="4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3"/>
  </w:num>
  <w:num w:numId="30">
    <w:abstractNumId w:val="35"/>
  </w:num>
  <w:num w:numId="31">
    <w:abstractNumId w:val="48"/>
  </w:num>
  <w:num w:numId="32">
    <w:abstractNumId w:val="40"/>
  </w:num>
  <w:num w:numId="33">
    <w:abstractNumId w:val="32"/>
  </w:num>
  <w:num w:numId="34">
    <w:abstractNumId w:val="31"/>
  </w:num>
  <w:num w:numId="35">
    <w:abstractNumId w:val="28"/>
  </w:num>
  <w:num w:numId="36">
    <w:abstractNumId w:val="45"/>
  </w:num>
  <w:num w:numId="37">
    <w:abstractNumId w:val="21"/>
  </w:num>
  <w:num w:numId="38">
    <w:abstractNumId w:val="47"/>
  </w:num>
  <w:num w:numId="39">
    <w:abstractNumId w:val="26"/>
  </w:num>
  <w:num w:numId="40">
    <w:abstractNumId w:val="29"/>
  </w:num>
  <w:num w:numId="41">
    <w:abstractNumId w:val="27"/>
  </w:num>
  <w:num w:numId="42">
    <w:abstractNumId w:val="36"/>
  </w:num>
  <w:num w:numId="43">
    <w:abstractNumId w:val="30"/>
  </w:num>
  <w:num w:numId="44">
    <w:abstractNumId w:val="44"/>
  </w:num>
  <w:num w:numId="45">
    <w:abstractNumId w:val="25"/>
  </w:num>
  <w:num w:numId="46">
    <w:abstractNumId w:val="46"/>
  </w:num>
  <w:num w:numId="47">
    <w:abstractNumId w:val="39"/>
  </w:num>
  <w:num w:numId="48">
    <w:abstractNumId w:val="38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13A44"/>
    <w:rsid w:val="00015E77"/>
    <w:rsid w:val="0002186B"/>
    <w:rsid w:val="000233DA"/>
    <w:rsid w:val="000272E2"/>
    <w:rsid w:val="0003107E"/>
    <w:rsid w:val="00031367"/>
    <w:rsid w:val="00031A3F"/>
    <w:rsid w:val="00031AD0"/>
    <w:rsid w:val="00033356"/>
    <w:rsid w:val="000333C4"/>
    <w:rsid w:val="00035E10"/>
    <w:rsid w:val="00036505"/>
    <w:rsid w:val="00037502"/>
    <w:rsid w:val="00041C7C"/>
    <w:rsid w:val="00042D47"/>
    <w:rsid w:val="000449F1"/>
    <w:rsid w:val="00045148"/>
    <w:rsid w:val="00045DD7"/>
    <w:rsid w:val="00045F59"/>
    <w:rsid w:val="00046C27"/>
    <w:rsid w:val="00051BFF"/>
    <w:rsid w:val="0005489E"/>
    <w:rsid w:val="0005509A"/>
    <w:rsid w:val="0005634B"/>
    <w:rsid w:val="000568C8"/>
    <w:rsid w:val="00056A0F"/>
    <w:rsid w:val="00056AD5"/>
    <w:rsid w:val="00056B79"/>
    <w:rsid w:val="00057C05"/>
    <w:rsid w:val="00060AFD"/>
    <w:rsid w:val="00061B92"/>
    <w:rsid w:val="00062A20"/>
    <w:rsid w:val="00062C5E"/>
    <w:rsid w:val="00065368"/>
    <w:rsid w:val="00065D48"/>
    <w:rsid w:val="00070AF2"/>
    <w:rsid w:val="000733FC"/>
    <w:rsid w:val="00074A5D"/>
    <w:rsid w:val="00074BEA"/>
    <w:rsid w:val="000761C7"/>
    <w:rsid w:val="00080DCC"/>
    <w:rsid w:val="00081F2B"/>
    <w:rsid w:val="00082150"/>
    <w:rsid w:val="0008381C"/>
    <w:rsid w:val="00083ACF"/>
    <w:rsid w:val="0008781A"/>
    <w:rsid w:val="00087A75"/>
    <w:rsid w:val="00087D22"/>
    <w:rsid w:val="000913AB"/>
    <w:rsid w:val="000913D4"/>
    <w:rsid w:val="00091767"/>
    <w:rsid w:val="000925C6"/>
    <w:rsid w:val="00092C35"/>
    <w:rsid w:val="00094A2D"/>
    <w:rsid w:val="00095058"/>
    <w:rsid w:val="00095620"/>
    <w:rsid w:val="00095E39"/>
    <w:rsid w:val="000974E3"/>
    <w:rsid w:val="00097773"/>
    <w:rsid w:val="000A05F2"/>
    <w:rsid w:val="000A1CC5"/>
    <w:rsid w:val="000A259F"/>
    <w:rsid w:val="000A3F64"/>
    <w:rsid w:val="000A42C1"/>
    <w:rsid w:val="000A541C"/>
    <w:rsid w:val="000A6AE9"/>
    <w:rsid w:val="000A6D99"/>
    <w:rsid w:val="000A7924"/>
    <w:rsid w:val="000B2314"/>
    <w:rsid w:val="000B3F8D"/>
    <w:rsid w:val="000B5385"/>
    <w:rsid w:val="000B6401"/>
    <w:rsid w:val="000C32D4"/>
    <w:rsid w:val="000C71F1"/>
    <w:rsid w:val="000C7C52"/>
    <w:rsid w:val="000D11B7"/>
    <w:rsid w:val="000D4D97"/>
    <w:rsid w:val="000E3AB1"/>
    <w:rsid w:val="000E439A"/>
    <w:rsid w:val="000E44EB"/>
    <w:rsid w:val="000E5351"/>
    <w:rsid w:val="000E5D86"/>
    <w:rsid w:val="000E6164"/>
    <w:rsid w:val="000E667F"/>
    <w:rsid w:val="000F0938"/>
    <w:rsid w:val="000F1995"/>
    <w:rsid w:val="000F2AD4"/>
    <w:rsid w:val="000F2DA5"/>
    <w:rsid w:val="000F3DAC"/>
    <w:rsid w:val="000F3F81"/>
    <w:rsid w:val="000F4419"/>
    <w:rsid w:val="000F5C28"/>
    <w:rsid w:val="000F6653"/>
    <w:rsid w:val="000F68D8"/>
    <w:rsid w:val="000F74FD"/>
    <w:rsid w:val="000F76BA"/>
    <w:rsid w:val="0010294B"/>
    <w:rsid w:val="00103584"/>
    <w:rsid w:val="00103C1E"/>
    <w:rsid w:val="00105A5C"/>
    <w:rsid w:val="00110757"/>
    <w:rsid w:val="001112F3"/>
    <w:rsid w:val="00112156"/>
    <w:rsid w:val="00112C13"/>
    <w:rsid w:val="00115055"/>
    <w:rsid w:val="001152B8"/>
    <w:rsid w:val="00116E08"/>
    <w:rsid w:val="00120466"/>
    <w:rsid w:val="00121B77"/>
    <w:rsid w:val="00123344"/>
    <w:rsid w:val="00123F45"/>
    <w:rsid w:val="00124A2F"/>
    <w:rsid w:val="00131BD4"/>
    <w:rsid w:val="001337F1"/>
    <w:rsid w:val="00140484"/>
    <w:rsid w:val="00141F32"/>
    <w:rsid w:val="00143B7F"/>
    <w:rsid w:val="00144202"/>
    <w:rsid w:val="00144752"/>
    <w:rsid w:val="00144AE0"/>
    <w:rsid w:val="00145BFD"/>
    <w:rsid w:val="001460CB"/>
    <w:rsid w:val="0014640B"/>
    <w:rsid w:val="001476E6"/>
    <w:rsid w:val="001477D8"/>
    <w:rsid w:val="00147F0E"/>
    <w:rsid w:val="00150AF2"/>
    <w:rsid w:val="001518DA"/>
    <w:rsid w:val="001531EB"/>
    <w:rsid w:val="0015322F"/>
    <w:rsid w:val="001551F6"/>
    <w:rsid w:val="001555F9"/>
    <w:rsid w:val="0016008C"/>
    <w:rsid w:val="00161F56"/>
    <w:rsid w:val="00163090"/>
    <w:rsid w:val="00164704"/>
    <w:rsid w:val="0016573E"/>
    <w:rsid w:val="001705D7"/>
    <w:rsid w:val="0017071B"/>
    <w:rsid w:val="00171864"/>
    <w:rsid w:val="00171985"/>
    <w:rsid w:val="0017285E"/>
    <w:rsid w:val="00172CBE"/>
    <w:rsid w:val="0017323F"/>
    <w:rsid w:val="001760AE"/>
    <w:rsid w:val="00176749"/>
    <w:rsid w:val="00176EF7"/>
    <w:rsid w:val="00177F3C"/>
    <w:rsid w:val="001802FD"/>
    <w:rsid w:val="00180846"/>
    <w:rsid w:val="00182074"/>
    <w:rsid w:val="001826F4"/>
    <w:rsid w:val="00183C29"/>
    <w:rsid w:val="001842C8"/>
    <w:rsid w:val="001864E3"/>
    <w:rsid w:val="00186686"/>
    <w:rsid w:val="001908D6"/>
    <w:rsid w:val="00191D5F"/>
    <w:rsid w:val="001926B1"/>
    <w:rsid w:val="001948C7"/>
    <w:rsid w:val="001951D9"/>
    <w:rsid w:val="001960ED"/>
    <w:rsid w:val="00197BD0"/>
    <w:rsid w:val="00197E0C"/>
    <w:rsid w:val="001A079A"/>
    <w:rsid w:val="001A1A19"/>
    <w:rsid w:val="001A2E26"/>
    <w:rsid w:val="001A467C"/>
    <w:rsid w:val="001A520B"/>
    <w:rsid w:val="001A5C10"/>
    <w:rsid w:val="001A5DBF"/>
    <w:rsid w:val="001A5E31"/>
    <w:rsid w:val="001A7A7A"/>
    <w:rsid w:val="001B0082"/>
    <w:rsid w:val="001B00FF"/>
    <w:rsid w:val="001B05FD"/>
    <w:rsid w:val="001B1792"/>
    <w:rsid w:val="001B1AFB"/>
    <w:rsid w:val="001B3FB2"/>
    <w:rsid w:val="001B574D"/>
    <w:rsid w:val="001B60E6"/>
    <w:rsid w:val="001B7B98"/>
    <w:rsid w:val="001C1B3E"/>
    <w:rsid w:val="001C24C8"/>
    <w:rsid w:val="001C2973"/>
    <w:rsid w:val="001C365B"/>
    <w:rsid w:val="001C613F"/>
    <w:rsid w:val="001C6255"/>
    <w:rsid w:val="001D3408"/>
    <w:rsid w:val="001E2EDE"/>
    <w:rsid w:val="001E4F24"/>
    <w:rsid w:val="001E5578"/>
    <w:rsid w:val="001E5A82"/>
    <w:rsid w:val="001F0054"/>
    <w:rsid w:val="001F0BA6"/>
    <w:rsid w:val="001F216F"/>
    <w:rsid w:val="001F2352"/>
    <w:rsid w:val="001F58C7"/>
    <w:rsid w:val="001F7225"/>
    <w:rsid w:val="001F7725"/>
    <w:rsid w:val="00202844"/>
    <w:rsid w:val="00202B64"/>
    <w:rsid w:val="00204AF3"/>
    <w:rsid w:val="00204BFD"/>
    <w:rsid w:val="00205204"/>
    <w:rsid w:val="00206078"/>
    <w:rsid w:val="0020729B"/>
    <w:rsid w:val="00207BD0"/>
    <w:rsid w:val="00207DB6"/>
    <w:rsid w:val="00211CBD"/>
    <w:rsid w:val="002129C6"/>
    <w:rsid w:val="00212F2E"/>
    <w:rsid w:val="002145F5"/>
    <w:rsid w:val="002152D8"/>
    <w:rsid w:val="002166CA"/>
    <w:rsid w:val="002171F7"/>
    <w:rsid w:val="00217B57"/>
    <w:rsid w:val="002201FB"/>
    <w:rsid w:val="00220B55"/>
    <w:rsid w:val="00221CD4"/>
    <w:rsid w:val="0022227F"/>
    <w:rsid w:val="00222E98"/>
    <w:rsid w:val="00223B43"/>
    <w:rsid w:val="002262CF"/>
    <w:rsid w:val="002263FC"/>
    <w:rsid w:val="00226D6D"/>
    <w:rsid w:val="002310D0"/>
    <w:rsid w:val="002323A0"/>
    <w:rsid w:val="00233BCD"/>
    <w:rsid w:val="00235482"/>
    <w:rsid w:val="00235F0E"/>
    <w:rsid w:val="0024069C"/>
    <w:rsid w:val="0024103E"/>
    <w:rsid w:val="00242649"/>
    <w:rsid w:val="00242FB2"/>
    <w:rsid w:val="00243AB6"/>
    <w:rsid w:val="00243C0E"/>
    <w:rsid w:val="00243E08"/>
    <w:rsid w:val="002440B2"/>
    <w:rsid w:val="00245CAD"/>
    <w:rsid w:val="00246509"/>
    <w:rsid w:val="00250D3E"/>
    <w:rsid w:val="0025229A"/>
    <w:rsid w:val="00252660"/>
    <w:rsid w:val="00252CF4"/>
    <w:rsid w:val="00253122"/>
    <w:rsid w:val="00253A73"/>
    <w:rsid w:val="002549C2"/>
    <w:rsid w:val="00257372"/>
    <w:rsid w:val="00257F07"/>
    <w:rsid w:val="0026077C"/>
    <w:rsid w:val="002613BD"/>
    <w:rsid w:val="00261563"/>
    <w:rsid w:val="00261861"/>
    <w:rsid w:val="002624C1"/>
    <w:rsid w:val="002626D4"/>
    <w:rsid w:val="00262E9D"/>
    <w:rsid w:val="00263280"/>
    <w:rsid w:val="00263705"/>
    <w:rsid w:val="00263D9B"/>
    <w:rsid w:val="00265466"/>
    <w:rsid w:val="00266F09"/>
    <w:rsid w:val="00270BEE"/>
    <w:rsid w:val="0027404F"/>
    <w:rsid w:val="0027621E"/>
    <w:rsid w:val="00276790"/>
    <w:rsid w:val="002770C2"/>
    <w:rsid w:val="0028110E"/>
    <w:rsid w:val="00283CB0"/>
    <w:rsid w:val="002857AA"/>
    <w:rsid w:val="00285B09"/>
    <w:rsid w:val="00286409"/>
    <w:rsid w:val="00286D00"/>
    <w:rsid w:val="00290ECD"/>
    <w:rsid w:val="00291391"/>
    <w:rsid w:val="00291511"/>
    <w:rsid w:val="00292ED0"/>
    <w:rsid w:val="00292F00"/>
    <w:rsid w:val="00293BDA"/>
    <w:rsid w:val="002945F6"/>
    <w:rsid w:val="0029464E"/>
    <w:rsid w:val="00294F9D"/>
    <w:rsid w:val="002964B4"/>
    <w:rsid w:val="00296671"/>
    <w:rsid w:val="002969EE"/>
    <w:rsid w:val="002978BE"/>
    <w:rsid w:val="00297C7F"/>
    <w:rsid w:val="002A05D3"/>
    <w:rsid w:val="002A4D8F"/>
    <w:rsid w:val="002A4E62"/>
    <w:rsid w:val="002A5063"/>
    <w:rsid w:val="002A601C"/>
    <w:rsid w:val="002A6D71"/>
    <w:rsid w:val="002A7A90"/>
    <w:rsid w:val="002B083C"/>
    <w:rsid w:val="002B13C4"/>
    <w:rsid w:val="002B146A"/>
    <w:rsid w:val="002B25DB"/>
    <w:rsid w:val="002B417B"/>
    <w:rsid w:val="002B5881"/>
    <w:rsid w:val="002B661A"/>
    <w:rsid w:val="002B6632"/>
    <w:rsid w:val="002B6670"/>
    <w:rsid w:val="002B7824"/>
    <w:rsid w:val="002C0B0E"/>
    <w:rsid w:val="002C20B3"/>
    <w:rsid w:val="002C351F"/>
    <w:rsid w:val="002C3ABF"/>
    <w:rsid w:val="002D00A0"/>
    <w:rsid w:val="002D00B7"/>
    <w:rsid w:val="002D2222"/>
    <w:rsid w:val="002D35C5"/>
    <w:rsid w:val="002D4FC5"/>
    <w:rsid w:val="002D5B6A"/>
    <w:rsid w:val="002D5CC8"/>
    <w:rsid w:val="002E21AA"/>
    <w:rsid w:val="002E2E1C"/>
    <w:rsid w:val="002E3635"/>
    <w:rsid w:val="002E397D"/>
    <w:rsid w:val="002E7614"/>
    <w:rsid w:val="002F1F00"/>
    <w:rsid w:val="002F3E0C"/>
    <w:rsid w:val="002F4761"/>
    <w:rsid w:val="002F5D1F"/>
    <w:rsid w:val="002F6111"/>
    <w:rsid w:val="00300703"/>
    <w:rsid w:val="00300F64"/>
    <w:rsid w:val="0030526C"/>
    <w:rsid w:val="00307ABB"/>
    <w:rsid w:val="00307D04"/>
    <w:rsid w:val="003130B0"/>
    <w:rsid w:val="003136D8"/>
    <w:rsid w:val="003138DF"/>
    <w:rsid w:val="0031526F"/>
    <w:rsid w:val="003157C5"/>
    <w:rsid w:val="003203B7"/>
    <w:rsid w:val="00320E0F"/>
    <w:rsid w:val="00321064"/>
    <w:rsid w:val="0032124D"/>
    <w:rsid w:val="00322613"/>
    <w:rsid w:val="003248C4"/>
    <w:rsid w:val="003249AD"/>
    <w:rsid w:val="00325250"/>
    <w:rsid w:val="00327063"/>
    <w:rsid w:val="003274EF"/>
    <w:rsid w:val="00330E8C"/>
    <w:rsid w:val="0033236E"/>
    <w:rsid w:val="00332E43"/>
    <w:rsid w:val="003344C5"/>
    <w:rsid w:val="00334975"/>
    <w:rsid w:val="00335633"/>
    <w:rsid w:val="0033603D"/>
    <w:rsid w:val="003405CF"/>
    <w:rsid w:val="00340CFE"/>
    <w:rsid w:val="0034189F"/>
    <w:rsid w:val="00341CF3"/>
    <w:rsid w:val="003439AC"/>
    <w:rsid w:val="00344A4A"/>
    <w:rsid w:val="003476CE"/>
    <w:rsid w:val="003479CC"/>
    <w:rsid w:val="00350B28"/>
    <w:rsid w:val="00352417"/>
    <w:rsid w:val="003549A9"/>
    <w:rsid w:val="00354D15"/>
    <w:rsid w:val="0035625A"/>
    <w:rsid w:val="00357E0C"/>
    <w:rsid w:val="003610EE"/>
    <w:rsid w:val="00361B1F"/>
    <w:rsid w:val="00361D6B"/>
    <w:rsid w:val="0036668A"/>
    <w:rsid w:val="0037127B"/>
    <w:rsid w:val="00371741"/>
    <w:rsid w:val="00372F2C"/>
    <w:rsid w:val="00374FDB"/>
    <w:rsid w:val="0038014C"/>
    <w:rsid w:val="003809A8"/>
    <w:rsid w:val="00383B04"/>
    <w:rsid w:val="003848BD"/>
    <w:rsid w:val="00384BA0"/>
    <w:rsid w:val="00385F6D"/>
    <w:rsid w:val="00386700"/>
    <w:rsid w:val="00387B8A"/>
    <w:rsid w:val="00391505"/>
    <w:rsid w:val="003915B5"/>
    <w:rsid w:val="00393A1E"/>
    <w:rsid w:val="00393C1F"/>
    <w:rsid w:val="003941C4"/>
    <w:rsid w:val="00394734"/>
    <w:rsid w:val="00394D67"/>
    <w:rsid w:val="00396F2E"/>
    <w:rsid w:val="003977FC"/>
    <w:rsid w:val="003A0BA5"/>
    <w:rsid w:val="003A12A5"/>
    <w:rsid w:val="003A1434"/>
    <w:rsid w:val="003A2BDC"/>
    <w:rsid w:val="003A477F"/>
    <w:rsid w:val="003A524C"/>
    <w:rsid w:val="003A73BE"/>
    <w:rsid w:val="003A7782"/>
    <w:rsid w:val="003B0DB5"/>
    <w:rsid w:val="003B100F"/>
    <w:rsid w:val="003B157B"/>
    <w:rsid w:val="003B1FA6"/>
    <w:rsid w:val="003B604A"/>
    <w:rsid w:val="003B6325"/>
    <w:rsid w:val="003B679C"/>
    <w:rsid w:val="003B7694"/>
    <w:rsid w:val="003B7B69"/>
    <w:rsid w:val="003C05F1"/>
    <w:rsid w:val="003C224D"/>
    <w:rsid w:val="003C2B35"/>
    <w:rsid w:val="003C5787"/>
    <w:rsid w:val="003C7676"/>
    <w:rsid w:val="003D0B26"/>
    <w:rsid w:val="003D0FD5"/>
    <w:rsid w:val="003D447B"/>
    <w:rsid w:val="003D46D4"/>
    <w:rsid w:val="003D56F7"/>
    <w:rsid w:val="003D69AB"/>
    <w:rsid w:val="003D7A11"/>
    <w:rsid w:val="003E0281"/>
    <w:rsid w:val="003E0A41"/>
    <w:rsid w:val="003E6494"/>
    <w:rsid w:val="003E6678"/>
    <w:rsid w:val="003E6FEB"/>
    <w:rsid w:val="003E75D7"/>
    <w:rsid w:val="003E7687"/>
    <w:rsid w:val="003E7C46"/>
    <w:rsid w:val="003E7FAF"/>
    <w:rsid w:val="003F4ECC"/>
    <w:rsid w:val="003F5300"/>
    <w:rsid w:val="004033EA"/>
    <w:rsid w:val="00407693"/>
    <w:rsid w:val="00410B1A"/>
    <w:rsid w:val="00410D04"/>
    <w:rsid w:val="00411A34"/>
    <w:rsid w:val="00411EEF"/>
    <w:rsid w:val="00413070"/>
    <w:rsid w:val="00417BC3"/>
    <w:rsid w:val="004203F3"/>
    <w:rsid w:val="00421238"/>
    <w:rsid w:val="00421295"/>
    <w:rsid w:val="004226E4"/>
    <w:rsid w:val="004249E7"/>
    <w:rsid w:val="004254DB"/>
    <w:rsid w:val="00425789"/>
    <w:rsid w:val="004258E7"/>
    <w:rsid w:val="00425E27"/>
    <w:rsid w:val="00427387"/>
    <w:rsid w:val="00427990"/>
    <w:rsid w:val="00427C9B"/>
    <w:rsid w:val="00431079"/>
    <w:rsid w:val="00434951"/>
    <w:rsid w:val="00436539"/>
    <w:rsid w:val="00436547"/>
    <w:rsid w:val="0043667E"/>
    <w:rsid w:val="004371BE"/>
    <w:rsid w:val="004378CE"/>
    <w:rsid w:val="00437E3F"/>
    <w:rsid w:val="00440135"/>
    <w:rsid w:val="00442F89"/>
    <w:rsid w:val="0044376C"/>
    <w:rsid w:val="00444CE3"/>
    <w:rsid w:val="00445549"/>
    <w:rsid w:val="00446640"/>
    <w:rsid w:val="00446D2F"/>
    <w:rsid w:val="00446F87"/>
    <w:rsid w:val="004475B2"/>
    <w:rsid w:val="00450248"/>
    <w:rsid w:val="00450DB5"/>
    <w:rsid w:val="00451DD1"/>
    <w:rsid w:val="00454067"/>
    <w:rsid w:val="004543DF"/>
    <w:rsid w:val="00455F68"/>
    <w:rsid w:val="00456029"/>
    <w:rsid w:val="00456B9F"/>
    <w:rsid w:val="00456BF0"/>
    <w:rsid w:val="00457C39"/>
    <w:rsid w:val="0046036B"/>
    <w:rsid w:val="00461434"/>
    <w:rsid w:val="00467E31"/>
    <w:rsid w:val="00467F38"/>
    <w:rsid w:val="0047096D"/>
    <w:rsid w:val="004714B3"/>
    <w:rsid w:val="00471686"/>
    <w:rsid w:val="0047248D"/>
    <w:rsid w:val="00472E14"/>
    <w:rsid w:val="0047342D"/>
    <w:rsid w:val="00474771"/>
    <w:rsid w:val="00474FBB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07A0"/>
    <w:rsid w:val="004923F2"/>
    <w:rsid w:val="0049266E"/>
    <w:rsid w:val="00493280"/>
    <w:rsid w:val="00494076"/>
    <w:rsid w:val="004945BF"/>
    <w:rsid w:val="0049499B"/>
    <w:rsid w:val="00495B4D"/>
    <w:rsid w:val="004A10F2"/>
    <w:rsid w:val="004A1EB0"/>
    <w:rsid w:val="004A2008"/>
    <w:rsid w:val="004A3481"/>
    <w:rsid w:val="004A49D1"/>
    <w:rsid w:val="004A4B64"/>
    <w:rsid w:val="004A7A75"/>
    <w:rsid w:val="004A7CBE"/>
    <w:rsid w:val="004B1077"/>
    <w:rsid w:val="004B2B40"/>
    <w:rsid w:val="004B5A56"/>
    <w:rsid w:val="004B6A11"/>
    <w:rsid w:val="004B7360"/>
    <w:rsid w:val="004C0D87"/>
    <w:rsid w:val="004C4BD5"/>
    <w:rsid w:val="004C5E03"/>
    <w:rsid w:val="004C6218"/>
    <w:rsid w:val="004C7088"/>
    <w:rsid w:val="004D0095"/>
    <w:rsid w:val="004D2893"/>
    <w:rsid w:val="004D2D53"/>
    <w:rsid w:val="004D46E2"/>
    <w:rsid w:val="004D695E"/>
    <w:rsid w:val="004D7AD7"/>
    <w:rsid w:val="004D7D5A"/>
    <w:rsid w:val="004E0433"/>
    <w:rsid w:val="004E0825"/>
    <w:rsid w:val="004E1985"/>
    <w:rsid w:val="004E210E"/>
    <w:rsid w:val="004E2EC9"/>
    <w:rsid w:val="004E404F"/>
    <w:rsid w:val="004E6F35"/>
    <w:rsid w:val="004E7085"/>
    <w:rsid w:val="004E72C8"/>
    <w:rsid w:val="004E7680"/>
    <w:rsid w:val="004F030D"/>
    <w:rsid w:val="004F0357"/>
    <w:rsid w:val="004F1D59"/>
    <w:rsid w:val="004F25F3"/>
    <w:rsid w:val="004F2B57"/>
    <w:rsid w:val="004F54F6"/>
    <w:rsid w:val="00500D4B"/>
    <w:rsid w:val="0050124F"/>
    <w:rsid w:val="005021DE"/>
    <w:rsid w:val="00504614"/>
    <w:rsid w:val="00505100"/>
    <w:rsid w:val="00505533"/>
    <w:rsid w:val="00506465"/>
    <w:rsid w:val="00506E1A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101B"/>
    <w:rsid w:val="00533926"/>
    <w:rsid w:val="00534BFA"/>
    <w:rsid w:val="00535E8B"/>
    <w:rsid w:val="0053672E"/>
    <w:rsid w:val="005371C2"/>
    <w:rsid w:val="005372BB"/>
    <w:rsid w:val="0054073F"/>
    <w:rsid w:val="00542959"/>
    <w:rsid w:val="0054369D"/>
    <w:rsid w:val="005439FF"/>
    <w:rsid w:val="00543AAC"/>
    <w:rsid w:val="00544A8B"/>
    <w:rsid w:val="00545BCB"/>
    <w:rsid w:val="00546561"/>
    <w:rsid w:val="00546B9C"/>
    <w:rsid w:val="005473D4"/>
    <w:rsid w:val="00547F95"/>
    <w:rsid w:val="0055376A"/>
    <w:rsid w:val="00556CC7"/>
    <w:rsid w:val="0055794F"/>
    <w:rsid w:val="00557E7C"/>
    <w:rsid w:val="005611E3"/>
    <w:rsid w:val="00563D41"/>
    <w:rsid w:val="0056436E"/>
    <w:rsid w:val="00565D5E"/>
    <w:rsid w:val="00565E7D"/>
    <w:rsid w:val="00565F36"/>
    <w:rsid w:val="00566FC4"/>
    <w:rsid w:val="005678FF"/>
    <w:rsid w:val="00567B14"/>
    <w:rsid w:val="00571AA0"/>
    <w:rsid w:val="005731E8"/>
    <w:rsid w:val="0057344F"/>
    <w:rsid w:val="005739C1"/>
    <w:rsid w:val="00574A49"/>
    <w:rsid w:val="005757BE"/>
    <w:rsid w:val="00576962"/>
    <w:rsid w:val="00576D2A"/>
    <w:rsid w:val="005804A9"/>
    <w:rsid w:val="005818C8"/>
    <w:rsid w:val="00581DFB"/>
    <w:rsid w:val="00582250"/>
    <w:rsid w:val="00582A13"/>
    <w:rsid w:val="00583120"/>
    <w:rsid w:val="00584863"/>
    <w:rsid w:val="005858F8"/>
    <w:rsid w:val="00585A8B"/>
    <w:rsid w:val="00585B0A"/>
    <w:rsid w:val="00585EC9"/>
    <w:rsid w:val="00587F0A"/>
    <w:rsid w:val="00590DC2"/>
    <w:rsid w:val="005912ED"/>
    <w:rsid w:val="00592E39"/>
    <w:rsid w:val="00594F6F"/>
    <w:rsid w:val="00595242"/>
    <w:rsid w:val="005963FC"/>
    <w:rsid w:val="0059681A"/>
    <w:rsid w:val="005A05CC"/>
    <w:rsid w:val="005A1442"/>
    <w:rsid w:val="005A18C9"/>
    <w:rsid w:val="005A4038"/>
    <w:rsid w:val="005A5F91"/>
    <w:rsid w:val="005A64E0"/>
    <w:rsid w:val="005B0B28"/>
    <w:rsid w:val="005B14CC"/>
    <w:rsid w:val="005B2EE6"/>
    <w:rsid w:val="005B32A2"/>
    <w:rsid w:val="005B6762"/>
    <w:rsid w:val="005B7885"/>
    <w:rsid w:val="005C01E7"/>
    <w:rsid w:val="005C0983"/>
    <w:rsid w:val="005C1C24"/>
    <w:rsid w:val="005C23E7"/>
    <w:rsid w:val="005C5065"/>
    <w:rsid w:val="005C5482"/>
    <w:rsid w:val="005C5C30"/>
    <w:rsid w:val="005C627C"/>
    <w:rsid w:val="005C62A9"/>
    <w:rsid w:val="005C6F89"/>
    <w:rsid w:val="005D280F"/>
    <w:rsid w:val="005D5DBF"/>
    <w:rsid w:val="005D5FF9"/>
    <w:rsid w:val="005D6553"/>
    <w:rsid w:val="005D69A7"/>
    <w:rsid w:val="005D6F5D"/>
    <w:rsid w:val="005D7566"/>
    <w:rsid w:val="005D7908"/>
    <w:rsid w:val="005E15E9"/>
    <w:rsid w:val="005E1C27"/>
    <w:rsid w:val="005E2523"/>
    <w:rsid w:val="005E2685"/>
    <w:rsid w:val="005E3206"/>
    <w:rsid w:val="005E35FE"/>
    <w:rsid w:val="005E3C8E"/>
    <w:rsid w:val="005E5AE7"/>
    <w:rsid w:val="005F0374"/>
    <w:rsid w:val="005F08F2"/>
    <w:rsid w:val="005F23F3"/>
    <w:rsid w:val="005F7753"/>
    <w:rsid w:val="00601174"/>
    <w:rsid w:val="00601668"/>
    <w:rsid w:val="00601AD5"/>
    <w:rsid w:val="0060424A"/>
    <w:rsid w:val="00606702"/>
    <w:rsid w:val="00607041"/>
    <w:rsid w:val="00607A0F"/>
    <w:rsid w:val="00607BAB"/>
    <w:rsid w:val="00610DE1"/>
    <w:rsid w:val="0061401F"/>
    <w:rsid w:val="00614CF7"/>
    <w:rsid w:val="006164DE"/>
    <w:rsid w:val="00616FA2"/>
    <w:rsid w:val="00617BCD"/>
    <w:rsid w:val="00620264"/>
    <w:rsid w:val="00621DBA"/>
    <w:rsid w:val="00621DC4"/>
    <w:rsid w:val="006227EF"/>
    <w:rsid w:val="00624CFB"/>
    <w:rsid w:val="00625A43"/>
    <w:rsid w:val="006303B0"/>
    <w:rsid w:val="006324F5"/>
    <w:rsid w:val="00632B40"/>
    <w:rsid w:val="006348EA"/>
    <w:rsid w:val="00635AFE"/>
    <w:rsid w:val="00636688"/>
    <w:rsid w:val="00636A3F"/>
    <w:rsid w:val="00640991"/>
    <w:rsid w:val="0064438E"/>
    <w:rsid w:val="006446C0"/>
    <w:rsid w:val="00644BA5"/>
    <w:rsid w:val="006456CD"/>
    <w:rsid w:val="00647133"/>
    <w:rsid w:val="006475C3"/>
    <w:rsid w:val="006532D0"/>
    <w:rsid w:val="00653DB2"/>
    <w:rsid w:val="00654502"/>
    <w:rsid w:val="00654695"/>
    <w:rsid w:val="00655DEB"/>
    <w:rsid w:val="0065607A"/>
    <w:rsid w:val="00660114"/>
    <w:rsid w:val="00663EC3"/>
    <w:rsid w:val="0066482D"/>
    <w:rsid w:val="00670117"/>
    <w:rsid w:val="006702F5"/>
    <w:rsid w:val="00671719"/>
    <w:rsid w:val="00672F88"/>
    <w:rsid w:val="00674B60"/>
    <w:rsid w:val="0067523A"/>
    <w:rsid w:val="00677CCE"/>
    <w:rsid w:val="00680232"/>
    <w:rsid w:val="00680F05"/>
    <w:rsid w:val="006826DE"/>
    <w:rsid w:val="00683BCC"/>
    <w:rsid w:val="0068419A"/>
    <w:rsid w:val="00686117"/>
    <w:rsid w:val="0068664A"/>
    <w:rsid w:val="00686B46"/>
    <w:rsid w:val="00691B4F"/>
    <w:rsid w:val="0069340A"/>
    <w:rsid w:val="00693775"/>
    <w:rsid w:val="00695CB0"/>
    <w:rsid w:val="006972D2"/>
    <w:rsid w:val="006A032C"/>
    <w:rsid w:val="006A0BD3"/>
    <w:rsid w:val="006A0E2B"/>
    <w:rsid w:val="006A20D3"/>
    <w:rsid w:val="006A5BFD"/>
    <w:rsid w:val="006A62C8"/>
    <w:rsid w:val="006B04D6"/>
    <w:rsid w:val="006B2072"/>
    <w:rsid w:val="006B2103"/>
    <w:rsid w:val="006B22D4"/>
    <w:rsid w:val="006B3D88"/>
    <w:rsid w:val="006B4AFB"/>
    <w:rsid w:val="006B6C8D"/>
    <w:rsid w:val="006C0621"/>
    <w:rsid w:val="006C3D18"/>
    <w:rsid w:val="006C3DE9"/>
    <w:rsid w:val="006C541D"/>
    <w:rsid w:val="006C5831"/>
    <w:rsid w:val="006C6E9E"/>
    <w:rsid w:val="006D0C9E"/>
    <w:rsid w:val="006D25E3"/>
    <w:rsid w:val="006D332B"/>
    <w:rsid w:val="006D3AED"/>
    <w:rsid w:val="006D400A"/>
    <w:rsid w:val="006D499B"/>
    <w:rsid w:val="006D4A57"/>
    <w:rsid w:val="006D60C4"/>
    <w:rsid w:val="006D64E4"/>
    <w:rsid w:val="006D6A69"/>
    <w:rsid w:val="006E03B9"/>
    <w:rsid w:val="006E1618"/>
    <w:rsid w:val="006E2C6E"/>
    <w:rsid w:val="006E3153"/>
    <w:rsid w:val="006E3417"/>
    <w:rsid w:val="006E3501"/>
    <w:rsid w:val="006E6962"/>
    <w:rsid w:val="006E6991"/>
    <w:rsid w:val="006F10A6"/>
    <w:rsid w:val="006F128E"/>
    <w:rsid w:val="006F4136"/>
    <w:rsid w:val="006F6975"/>
    <w:rsid w:val="006F6B0B"/>
    <w:rsid w:val="006F7992"/>
    <w:rsid w:val="00701F58"/>
    <w:rsid w:val="00702099"/>
    <w:rsid w:val="00702A0B"/>
    <w:rsid w:val="00702FDD"/>
    <w:rsid w:val="007053DE"/>
    <w:rsid w:val="00707A45"/>
    <w:rsid w:val="007123F0"/>
    <w:rsid w:val="00712809"/>
    <w:rsid w:val="00712EB5"/>
    <w:rsid w:val="00712F8F"/>
    <w:rsid w:val="00715BC2"/>
    <w:rsid w:val="0071699A"/>
    <w:rsid w:val="007226D6"/>
    <w:rsid w:val="00722FE1"/>
    <w:rsid w:val="00723A04"/>
    <w:rsid w:val="00723ADC"/>
    <w:rsid w:val="00724A89"/>
    <w:rsid w:val="0072609D"/>
    <w:rsid w:val="007268F5"/>
    <w:rsid w:val="007306D9"/>
    <w:rsid w:val="00730E68"/>
    <w:rsid w:val="007313AC"/>
    <w:rsid w:val="00733630"/>
    <w:rsid w:val="007336D2"/>
    <w:rsid w:val="0073380D"/>
    <w:rsid w:val="00735502"/>
    <w:rsid w:val="00735C4F"/>
    <w:rsid w:val="00735F9D"/>
    <w:rsid w:val="007369D3"/>
    <w:rsid w:val="007412AD"/>
    <w:rsid w:val="00742DA0"/>
    <w:rsid w:val="00742FA5"/>
    <w:rsid w:val="00744BEB"/>
    <w:rsid w:val="0074546F"/>
    <w:rsid w:val="00746ADC"/>
    <w:rsid w:val="007504FF"/>
    <w:rsid w:val="00750605"/>
    <w:rsid w:val="00751835"/>
    <w:rsid w:val="007524BC"/>
    <w:rsid w:val="0075256E"/>
    <w:rsid w:val="00753114"/>
    <w:rsid w:val="00753434"/>
    <w:rsid w:val="00754A6F"/>
    <w:rsid w:val="00755592"/>
    <w:rsid w:val="00755CEF"/>
    <w:rsid w:val="00757805"/>
    <w:rsid w:val="00757ADD"/>
    <w:rsid w:val="00757E21"/>
    <w:rsid w:val="007605ED"/>
    <w:rsid w:val="007632A1"/>
    <w:rsid w:val="0076391A"/>
    <w:rsid w:val="00764BE1"/>
    <w:rsid w:val="00766892"/>
    <w:rsid w:val="00770905"/>
    <w:rsid w:val="00770BE0"/>
    <w:rsid w:val="00772073"/>
    <w:rsid w:val="007724D6"/>
    <w:rsid w:val="00772D51"/>
    <w:rsid w:val="00772D85"/>
    <w:rsid w:val="0077317C"/>
    <w:rsid w:val="00774BDA"/>
    <w:rsid w:val="007755DE"/>
    <w:rsid w:val="007759AD"/>
    <w:rsid w:val="00777AD8"/>
    <w:rsid w:val="00777B3A"/>
    <w:rsid w:val="00777F5F"/>
    <w:rsid w:val="00782022"/>
    <w:rsid w:val="0078252D"/>
    <w:rsid w:val="00782543"/>
    <w:rsid w:val="00783DD8"/>
    <w:rsid w:val="007852F1"/>
    <w:rsid w:val="00785448"/>
    <w:rsid w:val="00787159"/>
    <w:rsid w:val="00790DBF"/>
    <w:rsid w:val="0079158C"/>
    <w:rsid w:val="00792810"/>
    <w:rsid w:val="007943E2"/>
    <w:rsid w:val="00796569"/>
    <w:rsid w:val="007A125F"/>
    <w:rsid w:val="007A157C"/>
    <w:rsid w:val="007A1755"/>
    <w:rsid w:val="007A357C"/>
    <w:rsid w:val="007A4384"/>
    <w:rsid w:val="007A575B"/>
    <w:rsid w:val="007A5D5F"/>
    <w:rsid w:val="007A66FA"/>
    <w:rsid w:val="007A732C"/>
    <w:rsid w:val="007A75B5"/>
    <w:rsid w:val="007B0998"/>
    <w:rsid w:val="007B0B43"/>
    <w:rsid w:val="007B1A2A"/>
    <w:rsid w:val="007B4B07"/>
    <w:rsid w:val="007B6D5C"/>
    <w:rsid w:val="007C092E"/>
    <w:rsid w:val="007C13DD"/>
    <w:rsid w:val="007C1E7B"/>
    <w:rsid w:val="007C2DE1"/>
    <w:rsid w:val="007C61D3"/>
    <w:rsid w:val="007C678D"/>
    <w:rsid w:val="007D0263"/>
    <w:rsid w:val="007D1279"/>
    <w:rsid w:val="007D1BAA"/>
    <w:rsid w:val="007D394A"/>
    <w:rsid w:val="007D3FAF"/>
    <w:rsid w:val="007D471D"/>
    <w:rsid w:val="007D4761"/>
    <w:rsid w:val="007D4850"/>
    <w:rsid w:val="007D5F96"/>
    <w:rsid w:val="007D7E34"/>
    <w:rsid w:val="007E0392"/>
    <w:rsid w:val="007E2260"/>
    <w:rsid w:val="007E2B15"/>
    <w:rsid w:val="007E4C19"/>
    <w:rsid w:val="007E5F83"/>
    <w:rsid w:val="007E6D68"/>
    <w:rsid w:val="007F0424"/>
    <w:rsid w:val="007F1A38"/>
    <w:rsid w:val="007F2391"/>
    <w:rsid w:val="007F36E4"/>
    <w:rsid w:val="007F403E"/>
    <w:rsid w:val="0080010A"/>
    <w:rsid w:val="00803329"/>
    <w:rsid w:val="008040C9"/>
    <w:rsid w:val="008041C3"/>
    <w:rsid w:val="00804970"/>
    <w:rsid w:val="00804F2D"/>
    <w:rsid w:val="008065AE"/>
    <w:rsid w:val="00806AE2"/>
    <w:rsid w:val="00807564"/>
    <w:rsid w:val="008103AB"/>
    <w:rsid w:val="008107C5"/>
    <w:rsid w:val="008109F6"/>
    <w:rsid w:val="008111B9"/>
    <w:rsid w:val="0081225B"/>
    <w:rsid w:val="0081268F"/>
    <w:rsid w:val="008148C6"/>
    <w:rsid w:val="00814D94"/>
    <w:rsid w:val="00815D18"/>
    <w:rsid w:val="00815DFD"/>
    <w:rsid w:val="00817E50"/>
    <w:rsid w:val="00820141"/>
    <w:rsid w:val="00821004"/>
    <w:rsid w:val="00821A40"/>
    <w:rsid w:val="00821C75"/>
    <w:rsid w:val="008234FE"/>
    <w:rsid w:val="008235CA"/>
    <w:rsid w:val="008238DF"/>
    <w:rsid w:val="00825C70"/>
    <w:rsid w:val="00825E72"/>
    <w:rsid w:val="00827004"/>
    <w:rsid w:val="008273C5"/>
    <w:rsid w:val="00831309"/>
    <w:rsid w:val="00832ACD"/>
    <w:rsid w:val="0083487F"/>
    <w:rsid w:val="00834FF6"/>
    <w:rsid w:val="00836EBC"/>
    <w:rsid w:val="00837B25"/>
    <w:rsid w:val="00843D50"/>
    <w:rsid w:val="00845904"/>
    <w:rsid w:val="00845965"/>
    <w:rsid w:val="00845F59"/>
    <w:rsid w:val="00846FBA"/>
    <w:rsid w:val="008472D4"/>
    <w:rsid w:val="00852920"/>
    <w:rsid w:val="00852D08"/>
    <w:rsid w:val="00852DDB"/>
    <w:rsid w:val="008550D5"/>
    <w:rsid w:val="0085524E"/>
    <w:rsid w:val="00856229"/>
    <w:rsid w:val="008564F7"/>
    <w:rsid w:val="00857FF7"/>
    <w:rsid w:val="00860ACD"/>
    <w:rsid w:val="00862BC1"/>
    <w:rsid w:val="00865B76"/>
    <w:rsid w:val="00865D63"/>
    <w:rsid w:val="00866B67"/>
    <w:rsid w:val="00866C40"/>
    <w:rsid w:val="008671DA"/>
    <w:rsid w:val="00870578"/>
    <w:rsid w:val="008705D1"/>
    <w:rsid w:val="00870D74"/>
    <w:rsid w:val="008710E1"/>
    <w:rsid w:val="00872572"/>
    <w:rsid w:val="008725D0"/>
    <w:rsid w:val="00872BB8"/>
    <w:rsid w:val="00872CD5"/>
    <w:rsid w:val="008750F0"/>
    <w:rsid w:val="00875687"/>
    <w:rsid w:val="00876A62"/>
    <w:rsid w:val="00876DFB"/>
    <w:rsid w:val="008772CE"/>
    <w:rsid w:val="00880D86"/>
    <w:rsid w:val="0088157A"/>
    <w:rsid w:val="008828EA"/>
    <w:rsid w:val="00884526"/>
    <w:rsid w:val="00894E0D"/>
    <w:rsid w:val="00895A70"/>
    <w:rsid w:val="0089631B"/>
    <w:rsid w:val="00897237"/>
    <w:rsid w:val="008A168F"/>
    <w:rsid w:val="008A1AAB"/>
    <w:rsid w:val="008A265D"/>
    <w:rsid w:val="008A3E5C"/>
    <w:rsid w:val="008A67F7"/>
    <w:rsid w:val="008A695E"/>
    <w:rsid w:val="008A6C91"/>
    <w:rsid w:val="008A6EBF"/>
    <w:rsid w:val="008A7347"/>
    <w:rsid w:val="008A7D22"/>
    <w:rsid w:val="008B0657"/>
    <w:rsid w:val="008B1E98"/>
    <w:rsid w:val="008B3774"/>
    <w:rsid w:val="008B4929"/>
    <w:rsid w:val="008B5A8A"/>
    <w:rsid w:val="008B6D41"/>
    <w:rsid w:val="008C14B9"/>
    <w:rsid w:val="008C1AE6"/>
    <w:rsid w:val="008C1DEE"/>
    <w:rsid w:val="008C38CD"/>
    <w:rsid w:val="008C4CE1"/>
    <w:rsid w:val="008C54F3"/>
    <w:rsid w:val="008D088A"/>
    <w:rsid w:val="008E1C60"/>
    <w:rsid w:val="008E1F4F"/>
    <w:rsid w:val="008E2A45"/>
    <w:rsid w:val="008E34E3"/>
    <w:rsid w:val="008E3DDC"/>
    <w:rsid w:val="008E3EA1"/>
    <w:rsid w:val="008E5526"/>
    <w:rsid w:val="008E66A2"/>
    <w:rsid w:val="008E7B6D"/>
    <w:rsid w:val="008F13A0"/>
    <w:rsid w:val="008F19A2"/>
    <w:rsid w:val="008F21BD"/>
    <w:rsid w:val="008F3925"/>
    <w:rsid w:val="008F5F71"/>
    <w:rsid w:val="008F6EEA"/>
    <w:rsid w:val="0090008D"/>
    <w:rsid w:val="0090037E"/>
    <w:rsid w:val="00900E51"/>
    <w:rsid w:val="00901D82"/>
    <w:rsid w:val="00901E62"/>
    <w:rsid w:val="00902122"/>
    <w:rsid w:val="00904A63"/>
    <w:rsid w:val="0090567F"/>
    <w:rsid w:val="00910A6A"/>
    <w:rsid w:val="009119D8"/>
    <w:rsid w:val="009139FA"/>
    <w:rsid w:val="00913E82"/>
    <w:rsid w:val="00914AC0"/>
    <w:rsid w:val="00914B06"/>
    <w:rsid w:val="009152E5"/>
    <w:rsid w:val="00915313"/>
    <w:rsid w:val="00915422"/>
    <w:rsid w:val="00917DC5"/>
    <w:rsid w:val="00917E20"/>
    <w:rsid w:val="00917F28"/>
    <w:rsid w:val="00922E12"/>
    <w:rsid w:val="00923558"/>
    <w:rsid w:val="00924015"/>
    <w:rsid w:val="0092454A"/>
    <w:rsid w:val="00925174"/>
    <w:rsid w:val="00925529"/>
    <w:rsid w:val="00925FA3"/>
    <w:rsid w:val="00926A6A"/>
    <w:rsid w:val="00930D66"/>
    <w:rsid w:val="00931055"/>
    <w:rsid w:val="009321D7"/>
    <w:rsid w:val="0093253E"/>
    <w:rsid w:val="00933EE1"/>
    <w:rsid w:val="00933F21"/>
    <w:rsid w:val="00935237"/>
    <w:rsid w:val="00937695"/>
    <w:rsid w:val="00937DA5"/>
    <w:rsid w:val="00940681"/>
    <w:rsid w:val="009425B0"/>
    <w:rsid w:val="009437E0"/>
    <w:rsid w:val="00943CB5"/>
    <w:rsid w:val="00945BDE"/>
    <w:rsid w:val="00952992"/>
    <w:rsid w:val="00953EDB"/>
    <w:rsid w:val="009545C2"/>
    <w:rsid w:val="0095577D"/>
    <w:rsid w:val="00955A9C"/>
    <w:rsid w:val="009565A3"/>
    <w:rsid w:val="00957DAB"/>
    <w:rsid w:val="0096056F"/>
    <w:rsid w:val="009614B7"/>
    <w:rsid w:val="009629C2"/>
    <w:rsid w:val="009636A7"/>
    <w:rsid w:val="009647BD"/>
    <w:rsid w:val="00965477"/>
    <w:rsid w:val="00965790"/>
    <w:rsid w:val="00965F03"/>
    <w:rsid w:val="00971451"/>
    <w:rsid w:val="00972EE5"/>
    <w:rsid w:val="00975014"/>
    <w:rsid w:val="00975F45"/>
    <w:rsid w:val="00977270"/>
    <w:rsid w:val="00977CA5"/>
    <w:rsid w:val="00977F97"/>
    <w:rsid w:val="0098121C"/>
    <w:rsid w:val="009814EA"/>
    <w:rsid w:val="00981952"/>
    <w:rsid w:val="009836EF"/>
    <w:rsid w:val="00985BD4"/>
    <w:rsid w:val="00986F01"/>
    <w:rsid w:val="00986FB8"/>
    <w:rsid w:val="0098732A"/>
    <w:rsid w:val="009877AC"/>
    <w:rsid w:val="00990F84"/>
    <w:rsid w:val="00992980"/>
    <w:rsid w:val="00993826"/>
    <w:rsid w:val="00994A01"/>
    <w:rsid w:val="00995118"/>
    <w:rsid w:val="00996632"/>
    <w:rsid w:val="00996CCC"/>
    <w:rsid w:val="009A02DA"/>
    <w:rsid w:val="009A02E8"/>
    <w:rsid w:val="009A0327"/>
    <w:rsid w:val="009A0D45"/>
    <w:rsid w:val="009A4288"/>
    <w:rsid w:val="009A42B9"/>
    <w:rsid w:val="009A5E31"/>
    <w:rsid w:val="009A69AB"/>
    <w:rsid w:val="009A6C6D"/>
    <w:rsid w:val="009A75EE"/>
    <w:rsid w:val="009B04D0"/>
    <w:rsid w:val="009B1BA7"/>
    <w:rsid w:val="009B29BA"/>
    <w:rsid w:val="009B4C54"/>
    <w:rsid w:val="009B5F3F"/>
    <w:rsid w:val="009B630B"/>
    <w:rsid w:val="009B731D"/>
    <w:rsid w:val="009B7F83"/>
    <w:rsid w:val="009C2EE7"/>
    <w:rsid w:val="009C5411"/>
    <w:rsid w:val="009C54EF"/>
    <w:rsid w:val="009C5BF6"/>
    <w:rsid w:val="009C6AE6"/>
    <w:rsid w:val="009C6FE5"/>
    <w:rsid w:val="009D0AC8"/>
    <w:rsid w:val="009D21F1"/>
    <w:rsid w:val="009D35FB"/>
    <w:rsid w:val="009D3834"/>
    <w:rsid w:val="009D4BB0"/>
    <w:rsid w:val="009D501A"/>
    <w:rsid w:val="009D5835"/>
    <w:rsid w:val="009D5D75"/>
    <w:rsid w:val="009D63BB"/>
    <w:rsid w:val="009E0D7B"/>
    <w:rsid w:val="009E1D31"/>
    <w:rsid w:val="009E2D35"/>
    <w:rsid w:val="009E3D43"/>
    <w:rsid w:val="009E4633"/>
    <w:rsid w:val="009E4CCC"/>
    <w:rsid w:val="009E5F57"/>
    <w:rsid w:val="009E665E"/>
    <w:rsid w:val="009E7590"/>
    <w:rsid w:val="009E77F5"/>
    <w:rsid w:val="009F0AA2"/>
    <w:rsid w:val="009F17DB"/>
    <w:rsid w:val="009F1E18"/>
    <w:rsid w:val="009F4887"/>
    <w:rsid w:val="009F4C0D"/>
    <w:rsid w:val="009F4DD8"/>
    <w:rsid w:val="009F5890"/>
    <w:rsid w:val="009F5EE2"/>
    <w:rsid w:val="00A002A5"/>
    <w:rsid w:val="00A00316"/>
    <w:rsid w:val="00A024D6"/>
    <w:rsid w:val="00A0317E"/>
    <w:rsid w:val="00A055CD"/>
    <w:rsid w:val="00A05FA9"/>
    <w:rsid w:val="00A103D1"/>
    <w:rsid w:val="00A106E3"/>
    <w:rsid w:val="00A10D39"/>
    <w:rsid w:val="00A12319"/>
    <w:rsid w:val="00A13586"/>
    <w:rsid w:val="00A16399"/>
    <w:rsid w:val="00A1780A"/>
    <w:rsid w:val="00A204D7"/>
    <w:rsid w:val="00A213CF"/>
    <w:rsid w:val="00A25ACD"/>
    <w:rsid w:val="00A25B44"/>
    <w:rsid w:val="00A267C5"/>
    <w:rsid w:val="00A272DD"/>
    <w:rsid w:val="00A31E4E"/>
    <w:rsid w:val="00A334AE"/>
    <w:rsid w:val="00A336E5"/>
    <w:rsid w:val="00A33B8D"/>
    <w:rsid w:val="00A35F3F"/>
    <w:rsid w:val="00A3603F"/>
    <w:rsid w:val="00A361FB"/>
    <w:rsid w:val="00A373EC"/>
    <w:rsid w:val="00A37686"/>
    <w:rsid w:val="00A41E50"/>
    <w:rsid w:val="00A4219D"/>
    <w:rsid w:val="00A4238F"/>
    <w:rsid w:val="00A45A51"/>
    <w:rsid w:val="00A46396"/>
    <w:rsid w:val="00A4665B"/>
    <w:rsid w:val="00A46B88"/>
    <w:rsid w:val="00A47464"/>
    <w:rsid w:val="00A5340E"/>
    <w:rsid w:val="00A54057"/>
    <w:rsid w:val="00A546BA"/>
    <w:rsid w:val="00A55A4A"/>
    <w:rsid w:val="00A6009C"/>
    <w:rsid w:val="00A61011"/>
    <w:rsid w:val="00A615EE"/>
    <w:rsid w:val="00A6315E"/>
    <w:rsid w:val="00A634BD"/>
    <w:rsid w:val="00A659B7"/>
    <w:rsid w:val="00A67E35"/>
    <w:rsid w:val="00A700FC"/>
    <w:rsid w:val="00A72BE1"/>
    <w:rsid w:val="00A744F1"/>
    <w:rsid w:val="00A747F0"/>
    <w:rsid w:val="00A75095"/>
    <w:rsid w:val="00A77043"/>
    <w:rsid w:val="00A8089D"/>
    <w:rsid w:val="00A80A13"/>
    <w:rsid w:val="00A81C3F"/>
    <w:rsid w:val="00A81E87"/>
    <w:rsid w:val="00A82E03"/>
    <w:rsid w:val="00A845E6"/>
    <w:rsid w:val="00A85FDB"/>
    <w:rsid w:val="00A8793A"/>
    <w:rsid w:val="00A90FAF"/>
    <w:rsid w:val="00A91CE8"/>
    <w:rsid w:val="00A92107"/>
    <w:rsid w:val="00A93BD7"/>
    <w:rsid w:val="00A94DD1"/>
    <w:rsid w:val="00A95CB5"/>
    <w:rsid w:val="00A962AF"/>
    <w:rsid w:val="00A977BD"/>
    <w:rsid w:val="00A97C4D"/>
    <w:rsid w:val="00AA10A6"/>
    <w:rsid w:val="00AA2534"/>
    <w:rsid w:val="00AA3A01"/>
    <w:rsid w:val="00AA3CD2"/>
    <w:rsid w:val="00AA43EA"/>
    <w:rsid w:val="00AA577C"/>
    <w:rsid w:val="00AA6019"/>
    <w:rsid w:val="00AA6B23"/>
    <w:rsid w:val="00AB12F2"/>
    <w:rsid w:val="00AB15EF"/>
    <w:rsid w:val="00AB2339"/>
    <w:rsid w:val="00AB2852"/>
    <w:rsid w:val="00AB2F22"/>
    <w:rsid w:val="00AB4C39"/>
    <w:rsid w:val="00AB545A"/>
    <w:rsid w:val="00AB6DE8"/>
    <w:rsid w:val="00AB6F88"/>
    <w:rsid w:val="00AB7233"/>
    <w:rsid w:val="00AB7C2A"/>
    <w:rsid w:val="00AC36AC"/>
    <w:rsid w:val="00AC3AA0"/>
    <w:rsid w:val="00AC3ADB"/>
    <w:rsid w:val="00AC4DBF"/>
    <w:rsid w:val="00AD09EA"/>
    <w:rsid w:val="00AD1777"/>
    <w:rsid w:val="00AD1794"/>
    <w:rsid w:val="00AD2231"/>
    <w:rsid w:val="00AD237F"/>
    <w:rsid w:val="00AD26F2"/>
    <w:rsid w:val="00AD28DD"/>
    <w:rsid w:val="00AD2E7F"/>
    <w:rsid w:val="00AD44E8"/>
    <w:rsid w:val="00AD4F01"/>
    <w:rsid w:val="00AD6856"/>
    <w:rsid w:val="00AD6901"/>
    <w:rsid w:val="00AD796B"/>
    <w:rsid w:val="00AE0939"/>
    <w:rsid w:val="00AE19A9"/>
    <w:rsid w:val="00AE4A20"/>
    <w:rsid w:val="00AF0760"/>
    <w:rsid w:val="00AF0DD9"/>
    <w:rsid w:val="00AF1E66"/>
    <w:rsid w:val="00AF2541"/>
    <w:rsid w:val="00AF44EE"/>
    <w:rsid w:val="00AF5FC6"/>
    <w:rsid w:val="00B01067"/>
    <w:rsid w:val="00B011E0"/>
    <w:rsid w:val="00B015C5"/>
    <w:rsid w:val="00B01C56"/>
    <w:rsid w:val="00B02253"/>
    <w:rsid w:val="00B02455"/>
    <w:rsid w:val="00B0316C"/>
    <w:rsid w:val="00B0338F"/>
    <w:rsid w:val="00B03724"/>
    <w:rsid w:val="00B049D4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5E5F"/>
    <w:rsid w:val="00B17C71"/>
    <w:rsid w:val="00B17D74"/>
    <w:rsid w:val="00B20BD1"/>
    <w:rsid w:val="00B213E4"/>
    <w:rsid w:val="00B2220B"/>
    <w:rsid w:val="00B233E6"/>
    <w:rsid w:val="00B24424"/>
    <w:rsid w:val="00B252B0"/>
    <w:rsid w:val="00B30500"/>
    <w:rsid w:val="00B305D1"/>
    <w:rsid w:val="00B3061F"/>
    <w:rsid w:val="00B32FB8"/>
    <w:rsid w:val="00B34602"/>
    <w:rsid w:val="00B4005F"/>
    <w:rsid w:val="00B40C21"/>
    <w:rsid w:val="00B436BA"/>
    <w:rsid w:val="00B44661"/>
    <w:rsid w:val="00B44D33"/>
    <w:rsid w:val="00B465A4"/>
    <w:rsid w:val="00B46906"/>
    <w:rsid w:val="00B5011F"/>
    <w:rsid w:val="00B50BBC"/>
    <w:rsid w:val="00B511EC"/>
    <w:rsid w:val="00B52096"/>
    <w:rsid w:val="00B52B5A"/>
    <w:rsid w:val="00B52C8A"/>
    <w:rsid w:val="00B53F60"/>
    <w:rsid w:val="00B5638D"/>
    <w:rsid w:val="00B60D65"/>
    <w:rsid w:val="00B63313"/>
    <w:rsid w:val="00B63BA7"/>
    <w:rsid w:val="00B66146"/>
    <w:rsid w:val="00B6765A"/>
    <w:rsid w:val="00B7025E"/>
    <w:rsid w:val="00B70291"/>
    <w:rsid w:val="00B719DA"/>
    <w:rsid w:val="00B7334D"/>
    <w:rsid w:val="00B73F16"/>
    <w:rsid w:val="00B7443F"/>
    <w:rsid w:val="00B75D12"/>
    <w:rsid w:val="00B75F14"/>
    <w:rsid w:val="00B7692A"/>
    <w:rsid w:val="00B809DE"/>
    <w:rsid w:val="00B81AD0"/>
    <w:rsid w:val="00B821FE"/>
    <w:rsid w:val="00B83678"/>
    <w:rsid w:val="00B858A4"/>
    <w:rsid w:val="00B87EB5"/>
    <w:rsid w:val="00B91200"/>
    <w:rsid w:val="00B91860"/>
    <w:rsid w:val="00B92DF5"/>
    <w:rsid w:val="00B94B85"/>
    <w:rsid w:val="00B965A8"/>
    <w:rsid w:val="00BA1002"/>
    <w:rsid w:val="00BA1E92"/>
    <w:rsid w:val="00BA3053"/>
    <w:rsid w:val="00BA434E"/>
    <w:rsid w:val="00BA5FB3"/>
    <w:rsid w:val="00BA60E2"/>
    <w:rsid w:val="00BB0326"/>
    <w:rsid w:val="00BB0E0A"/>
    <w:rsid w:val="00BB1E06"/>
    <w:rsid w:val="00BB2457"/>
    <w:rsid w:val="00BB3C23"/>
    <w:rsid w:val="00BB4EC1"/>
    <w:rsid w:val="00BB762E"/>
    <w:rsid w:val="00BC3AD9"/>
    <w:rsid w:val="00BC4795"/>
    <w:rsid w:val="00BC7DA7"/>
    <w:rsid w:val="00BD08D2"/>
    <w:rsid w:val="00BD1BA3"/>
    <w:rsid w:val="00BD33FA"/>
    <w:rsid w:val="00BD39A0"/>
    <w:rsid w:val="00BD44CA"/>
    <w:rsid w:val="00BD5DDD"/>
    <w:rsid w:val="00BE08B7"/>
    <w:rsid w:val="00BE1FAF"/>
    <w:rsid w:val="00BE241E"/>
    <w:rsid w:val="00BE4391"/>
    <w:rsid w:val="00BE45A7"/>
    <w:rsid w:val="00BE4853"/>
    <w:rsid w:val="00BE5EC3"/>
    <w:rsid w:val="00BE67E8"/>
    <w:rsid w:val="00BE795F"/>
    <w:rsid w:val="00BE7AEF"/>
    <w:rsid w:val="00BF0934"/>
    <w:rsid w:val="00BF280E"/>
    <w:rsid w:val="00BF40FB"/>
    <w:rsid w:val="00BF560C"/>
    <w:rsid w:val="00BF72D5"/>
    <w:rsid w:val="00BF7F85"/>
    <w:rsid w:val="00BF7FBB"/>
    <w:rsid w:val="00C0108C"/>
    <w:rsid w:val="00C01563"/>
    <w:rsid w:val="00C02A33"/>
    <w:rsid w:val="00C02C63"/>
    <w:rsid w:val="00C03093"/>
    <w:rsid w:val="00C03311"/>
    <w:rsid w:val="00C048D9"/>
    <w:rsid w:val="00C055BA"/>
    <w:rsid w:val="00C078A7"/>
    <w:rsid w:val="00C104AE"/>
    <w:rsid w:val="00C118F6"/>
    <w:rsid w:val="00C150C3"/>
    <w:rsid w:val="00C15E8D"/>
    <w:rsid w:val="00C16F85"/>
    <w:rsid w:val="00C20FF8"/>
    <w:rsid w:val="00C210E9"/>
    <w:rsid w:val="00C26361"/>
    <w:rsid w:val="00C27198"/>
    <w:rsid w:val="00C315EB"/>
    <w:rsid w:val="00C32830"/>
    <w:rsid w:val="00C336FA"/>
    <w:rsid w:val="00C33AB4"/>
    <w:rsid w:val="00C34512"/>
    <w:rsid w:val="00C34C1E"/>
    <w:rsid w:val="00C354E0"/>
    <w:rsid w:val="00C36397"/>
    <w:rsid w:val="00C36683"/>
    <w:rsid w:val="00C36B0A"/>
    <w:rsid w:val="00C36BC6"/>
    <w:rsid w:val="00C373C9"/>
    <w:rsid w:val="00C37A8A"/>
    <w:rsid w:val="00C40332"/>
    <w:rsid w:val="00C4034A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7A9"/>
    <w:rsid w:val="00C5693F"/>
    <w:rsid w:val="00C56AB5"/>
    <w:rsid w:val="00C57A4A"/>
    <w:rsid w:val="00C61EE4"/>
    <w:rsid w:val="00C61FEE"/>
    <w:rsid w:val="00C65004"/>
    <w:rsid w:val="00C6525C"/>
    <w:rsid w:val="00C667A9"/>
    <w:rsid w:val="00C7046A"/>
    <w:rsid w:val="00C732B9"/>
    <w:rsid w:val="00C749B0"/>
    <w:rsid w:val="00C74CC8"/>
    <w:rsid w:val="00C75B99"/>
    <w:rsid w:val="00C76FA9"/>
    <w:rsid w:val="00C807F9"/>
    <w:rsid w:val="00C818F7"/>
    <w:rsid w:val="00C8281D"/>
    <w:rsid w:val="00C82C4E"/>
    <w:rsid w:val="00C84F21"/>
    <w:rsid w:val="00C852F9"/>
    <w:rsid w:val="00C875C6"/>
    <w:rsid w:val="00C909A3"/>
    <w:rsid w:val="00C91079"/>
    <w:rsid w:val="00CA00DD"/>
    <w:rsid w:val="00CA1B9F"/>
    <w:rsid w:val="00CA433A"/>
    <w:rsid w:val="00CA45DD"/>
    <w:rsid w:val="00CA53EB"/>
    <w:rsid w:val="00CA5796"/>
    <w:rsid w:val="00CA5B17"/>
    <w:rsid w:val="00CA666F"/>
    <w:rsid w:val="00CA6A84"/>
    <w:rsid w:val="00CA71D1"/>
    <w:rsid w:val="00CA75D8"/>
    <w:rsid w:val="00CB01F7"/>
    <w:rsid w:val="00CB05C3"/>
    <w:rsid w:val="00CB0D9E"/>
    <w:rsid w:val="00CB1BB3"/>
    <w:rsid w:val="00CB2CF0"/>
    <w:rsid w:val="00CB3068"/>
    <w:rsid w:val="00CB3E43"/>
    <w:rsid w:val="00CB4043"/>
    <w:rsid w:val="00CB5940"/>
    <w:rsid w:val="00CB6514"/>
    <w:rsid w:val="00CC047F"/>
    <w:rsid w:val="00CC070E"/>
    <w:rsid w:val="00CC0C3C"/>
    <w:rsid w:val="00CC0C42"/>
    <w:rsid w:val="00CC0CFC"/>
    <w:rsid w:val="00CC0E77"/>
    <w:rsid w:val="00CC164B"/>
    <w:rsid w:val="00CC1C8A"/>
    <w:rsid w:val="00CC2475"/>
    <w:rsid w:val="00CC2A7C"/>
    <w:rsid w:val="00CC395C"/>
    <w:rsid w:val="00CC4F72"/>
    <w:rsid w:val="00CD22E2"/>
    <w:rsid w:val="00CD2B9A"/>
    <w:rsid w:val="00CD356D"/>
    <w:rsid w:val="00CD4659"/>
    <w:rsid w:val="00CD4D5B"/>
    <w:rsid w:val="00CD5038"/>
    <w:rsid w:val="00CD5779"/>
    <w:rsid w:val="00CD6983"/>
    <w:rsid w:val="00CE04F6"/>
    <w:rsid w:val="00CE27B5"/>
    <w:rsid w:val="00CE4B3C"/>
    <w:rsid w:val="00CE660C"/>
    <w:rsid w:val="00CE675F"/>
    <w:rsid w:val="00CE71EE"/>
    <w:rsid w:val="00CE7E65"/>
    <w:rsid w:val="00CF2783"/>
    <w:rsid w:val="00CF289A"/>
    <w:rsid w:val="00CF54A5"/>
    <w:rsid w:val="00CF5755"/>
    <w:rsid w:val="00CF5777"/>
    <w:rsid w:val="00CF6FEB"/>
    <w:rsid w:val="00D0074B"/>
    <w:rsid w:val="00D00F16"/>
    <w:rsid w:val="00D02EDF"/>
    <w:rsid w:val="00D0349A"/>
    <w:rsid w:val="00D05594"/>
    <w:rsid w:val="00D05763"/>
    <w:rsid w:val="00D07CA7"/>
    <w:rsid w:val="00D106F8"/>
    <w:rsid w:val="00D11394"/>
    <w:rsid w:val="00D11D00"/>
    <w:rsid w:val="00D13601"/>
    <w:rsid w:val="00D163F4"/>
    <w:rsid w:val="00D1733D"/>
    <w:rsid w:val="00D1743C"/>
    <w:rsid w:val="00D237A2"/>
    <w:rsid w:val="00D25E73"/>
    <w:rsid w:val="00D2620C"/>
    <w:rsid w:val="00D262F0"/>
    <w:rsid w:val="00D26E00"/>
    <w:rsid w:val="00D300FF"/>
    <w:rsid w:val="00D30A77"/>
    <w:rsid w:val="00D30EF1"/>
    <w:rsid w:val="00D31F49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5ACF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55DC1"/>
    <w:rsid w:val="00D5697B"/>
    <w:rsid w:val="00D57593"/>
    <w:rsid w:val="00D605C2"/>
    <w:rsid w:val="00D61FCA"/>
    <w:rsid w:val="00D6227E"/>
    <w:rsid w:val="00D652A0"/>
    <w:rsid w:val="00D653F1"/>
    <w:rsid w:val="00D65857"/>
    <w:rsid w:val="00D73C11"/>
    <w:rsid w:val="00D7531C"/>
    <w:rsid w:val="00D756F1"/>
    <w:rsid w:val="00D80DB9"/>
    <w:rsid w:val="00D87347"/>
    <w:rsid w:val="00D873FA"/>
    <w:rsid w:val="00D87758"/>
    <w:rsid w:val="00D878E8"/>
    <w:rsid w:val="00D9014E"/>
    <w:rsid w:val="00D904CF"/>
    <w:rsid w:val="00D90BB1"/>
    <w:rsid w:val="00D914D5"/>
    <w:rsid w:val="00D92876"/>
    <w:rsid w:val="00D95B6E"/>
    <w:rsid w:val="00DA01D8"/>
    <w:rsid w:val="00DA1404"/>
    <w:rsid w:val="00DA1751"/>
    <w:rsid w:val="00DA3A32"/>
    <w:rsid w:val="00DA51B3"/>
    <w:rsid w:val="00DA5545"/>
    <w:rsid w:val="00DB003F"/>
    <w:rsid w:val="00DB4C51"/>
    <w:rsid w:val="00DB66EE"/>
    <w:rsid w:val="00DB6A1B"/>
    <w:rsid w:val="00DC08A6"/>
    <w:rsid w:val="00DC1EA4"/>
    <w:rsid w:val="00DC2947"/>
    <w:rsid w:val="00DC3363"/>
    <w:rsid w:val="00DC36B6"/>
    <w:rsid w:val="00DC4D5E"/>
    <w:rsid w:val="00DC5B30"/>
    <w:rsid w:val="00DC7391"/>
    <w:rsid w:val="00DC765D"/>
    <w:rsid w:val="00DC76A9"/>
    <w:rsid w:val="00DC7B15"/>
    <w:rsid w:val="00DC7E3F"/>
    <w:rsid w:val="00DD143A"/>
    <w:rsid w:val="00DD2289"/>
    <w:rsid w:val="00DD236E"/>
    <w:rsid w:val="00DD2388"/>
    <w:rsid w:val="00DD2D53"/>
    <w:rsid w:val="00DD4F39"/>
    <w:rsid w:val="00DD5B90"/>
    <w:rsid w:val="00DD6131"/>
    <w:rsid w:val="00DD6951"/>
    <w:rsid w:val="00DE0540"/>
    <w:rsid w:val="00DE0BEC"/>
    <w:rsid w:val="00DE3ABE"/>
    <w:rsid w:val="00DE44EF"/>
    <w:rsid w:val="00DE4BAC"/>
    <w:rsid w:val="00DE4C42"/>
    <w:rsid w:val="00DE5425"/>
    <w:rsid w:val="00DE72EB"/>
    <w:rsid w:val="00DE76D0"/>
    <w:rsid w:val="00DE7B2D"/>
    <w:rsid w:val="00DF01F5"/>
    <w:rsid w:val="00DF24A1"/>
    <w:rsid w:val="00DF3743"/>
    <w:rsid w:val="00DF53E5"/>
    <w:rsid w:val="00DF6C3A"/>
    <w:rsid w:val="00DF6CE8"/>
    <w:rsid w:val="00E000D1"/>
    <w:rsid w:val="00E01530"/>
    <w:rsid w:val="00E02506"/>
    <w:rsid w:val="00E035E1"/>
    <w:rsid w:val="00E05F21"/>
    <w:rsid w:val="00E1195D"/>
    <w:rsid w:val="00E1273B"/>
    <w:rsid w:val="00E13352"/>
    <w:rsid w:val="00E14BB6"/>
    <w:rsid w:val="00E157DA"/>
    <w:rsid w:val="00E16132"/>
    <w:rsid w:val="00E204CB"/>
    <w:rsid w:val="00E212C8"/>
    <w:rsid w:val="00E23D5E"/>
    <w:rsid w:val="00E261C8"/>
    <w:rsid w:val="00E27B31"/>
    <w:rsid w:val="00E30DD7"/>
    <w:rsid w:val="00E324D9"/>
    <w:rsid w:val="00E3284A"/>
    <w:rsid w:val="00E32B1C"/>
    <w:rsid w:val="00E32E6D"/>
    <w:rsid w:val="00E334EF"/>
    <w:rsid w:val="00E40E41"/>
    <w:rsid w:val="00E43F50"/>
    <w:rsid w:val="00E47281"/>
    <w:rsid w:val="00E50CB5"/>
    <w:rsid w:val="00E511D1"/>
    <w:rsid w:val="00E52AB4"/>
    <w:rsid w:val="00E539B3"/>
    <w:rsid w:val="00E53DF6"/>
    <w:rsid w:val="00E5700F"/>
    <w:rsid w:val="00E60301"/>
    <w:rsid w:val="00E61125"/>
    <w:rsid w:val="00E619A5"/>
    <w:rsid w:val="00E61BB4"/>
    <w:rsid w:val="00E62800"/>
    <w:rsid w:val="00E6283E"/>
    <w:rsid w:val="00E63904"/>
    <w:rsid w:val="00E6511F"/>
    <w:rsid w:val="00E65207"/>
    <w:rsid w:val="00E67A25"/>
    <w:rsid w:val="00E7022D"/>
    <w:rsid w:val="00E702F1"/>
    <w:rsid w:val="00E73413"/>
    <w:rsid w:val="00E74E89"/>
    <w:rsid w:val="00E74F1B"/>
    <w:rsid w:val="00E75397"/>
    <w:rsid w:val="00E7775F"/>
    <w:rsid w:val="00E77D13"/>
    <w:rsid w:val="00E82833"/>
    <w:rsid w:val="00E8567A"/>
    <w:rsid w:val="00E909B7"/>
    <w:rsid w:val="00E910ED"/>
    <w:rsid w:val="00E91241"/>
    <w:rsid w:val="00E92867"/>
    <w:rsid w:val="00E93FAA"/>
    <w:rsid w:val="00E96B43"/>
    <w:rsid w:val="00EA06BF"/>
    <w:rsid w:val="00EA0F23"/>
    <w:rsid w:val="00EA30E2"/>
    <w:rsid w:val="00EA353B"/>
    <w:rsid w:val="00EA36F2"/>
    <w:rsid w:val="00EA3EAA"/>
    <w:rsid w:val="00EA5050"/>
    <w:rsid w:val="00EA58A1"/>
    <w:rsid w:val="00EA64F7"/>
    <w:rsid w:val="00EA7BD1"/>
    <w:rsid w:val="00EB0F5E"/>
    <w:rsid w:val="00EB14BD"/>
    <w:rsid w:val="00EB1842"/>
    <w:rsid w:val="00EB4B1C"/>
    <w:rsid w:val="00EB522F"/>
    <w:rsid w:val="00EB55D7"/>
    <w:rsid w:val="00EB5693"/>
    <w:rsid w:val="00EC0163"/>
    <w:rsid w:val="00EC0663"/>
    <w:rsid w:val="00EC0A22"/>
    <w:rsid w:val="00EC0E3B"/>
    <w:rsid w:val="00EC1095"/>
    <w:rsid w:val="00EC2DCF"/>
    <w:rsid w:val="00EC32E1"/>
    <w:rsid w:val="00EC3E76"/>
    <w:rsid w:val="00EC4D27"/>
    <w:rsid w:val="00EC6C04"/>
    <w:rsid w:val="00ED0322"/>
    <w:rsid w:val="00ED0FC4"/>
    <w:rsid w:val="00ED79E7"/>
    <w:rsid w:val="00EE007B"/>
    <w:rsid w:val="00EE04E0"/>
    <w:rsid w:val="00EE6ED8"/>
    <w:rsid w:val="00EF1FC9"/>
    <w:rsid w:val="00EF2442"/>
    <w:rsid w:val="00EF2F82"/>
    <w:rsid w:val="00EF348B"/>
    <w:rsid w:val="00EF77E0"/>
    <w:rsid w:val="00F00467"/>
    <w:rsid w:val="00F005E1"/>
    <w:rsid w:val="00F02F7E"/>
    <w:rsid w:val="00F03F5C"/>
    <w:rsid w:val="00F057C1"/>
    <w:rsid w:val="00F059EB"/>
    <w:rsid w:val="00F12C8F"/>
    <w:rsid w:val="00F1394C"/>
    <w:rsid w:val="00F13E3F"/>
    <w:rsid w:val="00F16368"/>
    <w:rsid w:val="00F16421"/>
    <w:rsid w:val="00F1688C"/>
    <w:rsid w:val="00F174AA"/>
    <w:rsid w:val="00F17F3D"/>
    <w:rsid w:val="00F2264A"/>
    <w:rsid w:val="00F22B58"/>
    <w:rsid w:val="00F23CAD"/>
    <w:rsid w:val="00F24BE0"/>
    <w:rsid w:val="00F25744"/>
    <w:rsid w:val="00F25C20"/>
    <w:rsid w:val="00F303CA"/>
    <w:rsid w:val="00F31A14"/>
    <w:rsid w:val="00F33F57"/>
    <w:rsid w:val="00F4015D"/>
    <w:rsid w:val="00F410C9"/>
    <w:rsid w:val="00F41465"/>
    <w:rsid w:val="00F43E0A"/>
    <w:rsid w:val="00F45822"/>
    <w:rsid w:val="00F45CCC"/>
    <w:rsid w:val="00F45DB4"/>
    <w:rsid w:val="00F45E9C"/>
    <w:rsid w:val="00F5078A"/>
    <w:rsid w:val="00F51634"/>
    <w:rsid w:val="00F51899"/>
    <w:rsid w:val="00F530B0"/>
    <w:rsid w:val="00F559EC"/>
    <w:rsid w:val="00F5647B"/>
    <w:rsid w:val="00F57A69"/>
    <w:rsid w:val="00F57D0B"/>
    <w:rsid w:val="00F62626"/>
    <w:rsid w:val="00F62C83"/>
    <w:rsid w:val="00F671D1"/>
    <w:rsid w:val="00F740DE"/>
    <w:rsid w:val="00F744B0"/>
    <w:rsid w:val="00F7478A"/>
    <w:rsid w:val="00F74FF3"/>
    <w:rsid w:val="00F7502D"/>
    <w:rsid w:val="00F757C7"/>
    <w:rsid w:val="00F75CA5"/>
    <w:rsid w:val="00F75D55"/>
    <w:rsid w:val="00F760D0"/>
    <w:rsid w:val="00F827ED"/>
    <w:rsid w:val="00F83FE0"/>
    <w:rsid w:val="00F860AA"/>
    <w:rsid w:val="00F91019"/>
    <w:rsid w:val="00F93ACF"/>
    <w:rsid w:val="00F94323"/>
    <w:rsid w:val="00F94626"/>
    <w:rsid w:val="00F9615D"/>
    <w:rsid w:val="00F967D7"/>
    <w:rsid w:val="00FA3BA7"/>
    <w:rsid w:val="00FA497A"/>
    <w:rsid w:val="00FA65E3"/>
    <w:rsid w:val="00FB1583"/>
    <w:rsid w:val="00FB300A"/>
    <w:rsid w:val="00FB5258"/>
    <w:rsid w:val="00FB55D4"/>
    <w:rsid w:val="00FB5C58"/>
    <w:rsid w:val="00FB7B05"/>
    <w:rsid w:val="00FC27F4"/>
    <w:rsid w:val="00FC2946"/>
    <w:rsid w:val="00FC2ADF"/>
    <w:rsid w:val="00FC4BBD"/>
    <w:rsid w:val="00FC4D11"/>
    <w:rsid w:val="00FC554F"/>
    <w:rsid w:val="00FC61DD"/>
    <w:rsid w:val="00FC7CA4"/>
    <w:rsid w:val="00FC7F99"/>
    <w:rsid w:val="00FD06B1"/>
    <w:rsid w:val="00FD0D09"/>
    <w:rsid w:val="00FD406E"/>
    <w:rsid w:val="00FD53EE"/>
    <w:rsid w:val="00FD7118"/>
    <w:rsid w:val="00FD715E"/>
    <w:rsid w:val="00FD7331"/>
    <w:rsid w:val="00FD7808"/>
    <w:rsid w:val="00FD7D1B"/>
    <w:rsid w:val="00FD7E64"/>
    <w:rsid w:val="00FE0F99"/>
    <w:rsid w:val="00FE1B35"/>
    <w:rsid w:val="00FE3C74"/>
    <w:rsid w:val="00FE50E0"/>
    <w:rsid w:val="00FE5E20"/>
    <w:rsid w:val="00FE6BAE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A3D43"/>
  <w15:docId w15:val="{24E93907-693A-43F5-B461-5812EDF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34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  <w:style w:type="paragraph" w:styleId="aff4">
    <w:name w:val="Normal (Web)"/>
    <w:basedOn w:val="a"/>
    <w:uiPriority w:val="99"/>
    <w:unhideWhenUsed/>
    <w:rsid w:val="00A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9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90008D"/>
    <w:rPr>
      <w:color w:val="605E5C"/>
      <w:shd w:val="clear" w:color="auto" w:fill="E1DFDD"/>
    </w:rPr>
  </w:style>
  <w:style w:type="paragraph" w:customStyle="1" w:styleId="ConsNonformat">
    <w:name w:val="ConsNonformat"/>
    <w:rsid w:val="004D0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B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Unresolved Mention"/>
    <w:basedOn w:val="a0"/>
    <w:uiPriority w:val="99"/>
    <w:semiHidden/>
    <w:unhideWhenUsed/>
    <w:rsid w:val="00C818F7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3"/>
    <w:uiPriority w:val="39"/>
    <w:rsid w:val="00E3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AF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ppr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01B7-EDA4-4B1F-94EA-190DF9A0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6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Елена Лихачева</cp:lastModifiedBy>
  <cp:revision>341</cp:revision>
  <cp:lastPrinted>2021-06-08T08:26:00Z</cp:lastPrinted>
  <dcterms:created xsi:type="dcterms:W3CDTF">2020-08-06T09:01:00Z</dcterms:created>
  <dcterms:modified xsi:type="dcterms:W3CDTF">2021-06-15T06:35:00Z</dcterms:modified>
</cp:coreProperties>
</file>