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94"/>
        <w:gridCol w:w="4786"/>
      </w:tblGrid>
      <w:tr w:rsidR="00DF6C3A" w:rsidRPr="00261861" w14:paraId="3E3AC3E2" w14:textId="77777777" w:rsidTr="00AB2852">
        <w:tc>
          <w:tcPr>
            <w:tcW w:w="5529" w:type="dxa"/>
          </w:tcPr>
          <w:p w14:paraId="6908D198" w14:textId="0D7A686C" w:rsidR="00DF6C3A" w:rsidRPr="00261861" w:rsidRDefault="00DF6C3A" w:rsidP="00190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94" w:type="dxa"/>
          </w:tcPr>
          <w:p w14:paraId="125DB313" w14:textId="77777777" w:rsidR="00DF6C3A" w:rsidRPr="00261861" w:rsidRDefault="00DF6C3A" w:rsidP="0031526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FABA73C" w14:textId="77777777" w:rsidR="00DF6C3A" w:rsidRPr="00261861" w:rsidRDefault="00DF6C3A" w:rsidP="00315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Генеральному директору</w:t>
            </w:r>
          </w:p>
          <w:p w14:paraId="673B7FA3" w14:textId="447DF278" w:rsidR="00DF6C3A" w:rsidRPr="00261861" w:rsidRDefault="00B91200" w:rsidP="00315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F6C3A" w:rsidRPr="00261861">
              <w:rPr>
                <w:rFonts w:ascii="Times New Roman" w:hAnsi="Times New Roman" w:cs="Times New Roman"/>
                <w:sz w:val="23"/>
                <w:szCs w:val="23"/>
              </w:rPr>
              <w:t>екоммерческой микрокредитной компании «Фонд поддержки предпринимательства Республики Татарстан»</w:t>
            </w:r>
          </w:p>
          <w:p w14:paraId="709C7E0F" w14:textId="77777777" w:rsidR="00DF6C3A" w:rsidRPr="00261861" w:rsidRDefault="00DF6C3A" w:rsidP="00315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А.Р.Салихову</w:t>
            </w:r>
          </w:p>
          <w:p w14:paraId="3E9CEA3A" w14:textId="77777777" w:rsidR="00DF6C3A" w:rsidRPr="00261861" w:rsidRDefault="00DF6C3A" w:rsidP="0031526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14:paraId="24D298C0" w14:textId="77777777" w:rsidR="00DF6C3A" w:rsidRPr="00261861" w:rsidRDefault="00DF6C3A" w:rsidP="003152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F798F8A" w14:textId="77777777" w:rsidR="00DF6C3A" w:rsidRPr="00261861" w:rsidRDefault="00DF6C3A" w:rsidP="00DF6C3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14:paraId="25848431" w14:textId="77777777" w:rsidR="00DF6C3A" w:rsidRPr="00261861" w:rsidRDefault="00DF6C3A" w:rsidP="00DF6C3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АНКЕТА-ЗАЯВКА</w:t>
      </w:r>
    </w:p>
    <w:p w14:paraId="67D0045F" w14:textId="77777777" w:rsidR="00DF6C3A" w:rsidRPr="00261861" w:rsidRDefault="00DF6C3A" w:rsidP="00DF6C3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495" w:type="dxa"/>
        <w:tblInd w:w="137" w:type="dxa"/>
        <w:tblLook w:val="04A0" w:firstRow="1" w:lastRow="0" w:firstColumn="1" w:lastColumn="0" w:noHBand="0" w:noVBand="1"/>
      </w:tblPr>
      <w:tblGrid>
        <w:gridCol w:w="589"/>
        <w:gridCol w:w="4657"/>
        <w:gridCol w:w="2224"/>
        <w:gridCol w:w="3025"/>
      </w:tblGrid>
      <w:tr w:rsidR="00952992" w:rsidRPr="00261861" w14:paraId="1E968202" w14:textId="77777777" w:rsidTr="001909E4">
        <w:trPr>
          <w:trHeight w:val="454"/>
        </w:trPr>
        <w:tc>
          <w:tcPr>
            <w:tcW w:w="589" w:type="dxa"/>
          </w:tcPr>
          <w:p w14:paraId="0F76A4DD" w14:textId="2739474A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57" w:type="dxa"/>
          </w:tcPr>
          <w:p w14:paraId="4CF207DD" w14:textId="4EE0AC6A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меры поддержки Центра «Мой бизнес»  </w:t>
            </w:r>
          </w:p>
        </w:tc>
        <w:tc>
          <w:tcPr>
            <w:tcW w:w="5249" w:type="dxa"/>
            <w:gridSpan w:val="2"/>
          </w:tcPr>
          <w:p w14:paraId="7C247B2E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604C0EB5" w14:textId="77777777" w:rsidTr="001909E4">
        <w:trPr>
          <w:trHeight w:val="454"/>
        </w:trPr>
        <w:tc>
          <w:tcPr>
            <w:tcW w:w="589" w:type="dxa"/>
          </w:tcPr>
          <w:p w14:paraId="6109A4C0" w14:textId="5B7099C7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57" w:type="dxa"/>
          </w:tcPr>
          <w:p w14:paraId="0F064898" w14:textId="370C64EF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выставочного мероприятия/ сертификата/ патентного исследования/ электронной торговой площадки/ № пакета рекламных услуг</w:t>
            </w:r>
          </w:p>
        </w:tc>
        <w:tc>
          <w:tcPr>
            <w:tcW w:w="5249" w:type="dxa"/>
            <w:gridSpan w:val="2"/>
          </w:tcPr>
          <w:p w14:paraId="7F1B95BA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572E9F12" w14:textId="77777777" w:rsidTr="001909E4">
        <w:trPr>
          <w:trHeight w:val="454"/>
        </w:trPr>
        <w:tc>
          <w:tcPr>
            <w:tcW w:w="589" w:type="dxa"/>
          </w:tcPr>
          <w:p w14:paraId="51FAB418" w14:textId="09C85478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57" w:type="dxa"/>
          </w:tcPr>
          <w:p w14:paraId="60DD259F" w14:textId="2F20171F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организации/ предприятия – заявителя (полное наименование)</w:t>
            </w:r>
          </w:p>
        </w:tc>
        <w:tc>
          <w:tcPr>
            <w:tcW w:w="5249" w:type="dxa"/>
            <w:gridSpan w:val="2"/>
          </w:tcPr>
          <w:p w14:paraId="1EF925DF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837DB38" w14:textId="77777777" w:rsidTr="001909E4">
        <w:trPr>
          <w:trHeight w:val="454"/>
        </w:trPr>
        <w:tc>
          <w:tcPr>
            <w:tcW w:w="589" w:type="dxa"/>
          </w:tcPr>
          <w:p w14:paraId="24805E11" w14:textId="655D25A8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57" w:type="dxa"/>
          </w:tcPr>
          <w:p w14:paraId="3299652F" w14:textId="42CA6D2F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Дата и место государственной регистрации</w:t>
            </w:r>
          </w:p>
        </w:tc>
        <w:tc>
          <w:tcPr>
            <w:tcW w:w="5249" w:type="dxa"/>
            <w:gridSpan w:val="2"/>
          </w:tcPr>
          <w:p w14:paraId="41CB8847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2CC1BB95" w14:textId="77777777" w:rsidTr="001909E4">
        <w:trPr>
          <w:trHeight w:val="349"/>
        </w:trPr>
        <w:tc>
          <w:tcPr>
            <w:tcW w:w="589" w:type="dxa"/>
          </w:tcPr>
          <w:p w14:paraId="47B195DE" w14:textId="417A825C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57" w:type="dxa"/>
          </w:tcPr>
          <w:p w14:paraId="51E1BB80" w14:textId="3076F507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5249" w:type="dxa"/>
            <w:gridSpan w:val="2"/>
          </w:tcPr>
          <w:p w14:paraId="5BE2F444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24C1BF99" w14:textId="77777777" w:rsidTr="001909E4">
        <w:trPr>
          <w:trHeight w:val="454"/>
        </w:trPr>
        <w:tc>
          <w:tcPr>
            <w:tcW w:w="589" w:type="dxa"/>
          </w:tcPr>
          <w:p w14:paraId="651C6090" w14:textId="13E7E595" w:rsidR="00952992" w:rsidRPr="00261861" w:rsidRDefault="00952992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57" w:type="dxa"/>
          </w:tcPr>
          <w:p w14:paraId="1F4605AB" w14:textId="1FDB6C67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5249" w:type="dxa"/>
            <w:gridSpan w:val="2"/>
          </w:tcPr>
          <w:p w14:paraId="5C542FFC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F44662C" w14:textId="77777777" w:rsidTr="001909E4">
        <w:trPr>
          <w:trHeight w:val="454"/>
        </w:trPr>
        <w:tc>
          <w:tcPr>
            <w:tcW w:w="589" w:type="dxa"/>
          </w:tcPr>
          <w:p w14:paraId="099FD061" w14:textId="0F0E7C71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57" w:type="dxa"/>
          </w:tcPr>
          <w:p w14:paraId="1859AA73" w14:textId="0CDD8AC7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  <w:r w:rsidR="0026186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5249" w:type="dxa"/>
            <w:gridSpan w:val="2"/>
          </w:tcPr>
          <w:p w14:paraId="42ECBE11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9C4C4BC" w14:textId="77777777" w:rsidTr="001909E4">
        <w:trPr>
          <w:trHeight w:val="454"/>
        </w:trPr>
        <w:tc>
          <w:tcPr>
            <w:tcW w:w="589" w:type="dxa"/>
          </w:tcPr>
          <w:p w14:paraId="3C2FE0EF" w14:textId="39C8C30F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657" w:type="dxa"/>
          </w:tcPr>
          <w:p w14:paraId="1860C97F" w14:textId="18E30CB6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5249" w:type="dxa"/>
            <w:gridSpan w:val="2"/>
          </w:tcPr>
          <w:p w14:paraId="541EB9A5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5EA07C8E" w14:textId="77777777" w:rsidTr="001909E4">
        <w:trPr>
          <w:trHeight w:val="454"/>
        </w:trPr>
        <w:tc>
          <w:tcPr>
            <w:tcW w:w="589" w:type="dxa"/>
          </w:tcPr>
          <w:p w14:paraId="6F434AB6" w14:textId="65EFDF47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657" w:type="dxa"/>
          </w:tcPr>
          <w:p w14:paraId="4CBC3950" w14:textId="32F65B82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  <w:r w:rsidR="00261861" w:rsidRPr="0026186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1861" w:rsidRPr="0026186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-mail</w:t>
            </w:r>
            <w:r w:rsidR="00124A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249" w:type="dxa"/>
            <w:gridSpan w:val="2"/>
          </w:tcPr>
          <w:p w14:paraId="6BEF83CF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4F24" w:rsidRPr="00261861" w14:paraId="0DFBF4A6" w14:textId="77777777" w:rsidTr="001909E4">
        <w:trPr>
          <w:trHeight w:val="454"/>
        </w:trPr>
        <w:tc>
          <w:tcPr>
            <w:tcW w:w="589" w:type="dxa"/>
          </w:tcPr>
          <w:p w14:paraId="34C2604E" w14:textId="11256B54" w:rsidR="001E4F24" w:rsidRPr="00261861" w:rsidRDefault="00DA51B3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657" w:type="dxa"/>
          </w:tcPr>
          <w:p w14:paraId="1FF56EAC" w14:textId="58DCBC45" w:rsidR="001E4F24" w:rsidRPr="00261861" w:rsidRDefault="001E4F24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E4F24">
              <w:rPr>
                <w:rFonts w:ascii="Times New Roman" w:hAnsi="Times New Roman" w:cs="Times New Roman"/>
                <w:sz w:val="23"/>
                <w:szCs w:val="23"/>
              </w:rPr>
              <w:t xml:space="preserve">ккаунты </w:t>
            </w:r>
            <w:r w:rsidR="00757ADD" w:rsidRPr="00261861">
              <w:rPr>
                <w:rFonts w:ascii="Times New Roman" w:hAnsi="Times New Roman" w:cs="Times New Roman"/>
                <w:sz w:val="23"/>
                <w:szCs w:val="23"/>
              </w:rPr>
              <w:t>организации/предприятия</w:t>
            </w:r>
            <w:r w:rsidRPr="001E4F24">
              <w:rPr>
                <w:rFonts w:ascii="Times New Roman" w:hAnsi="Times New Roman" w:cs="Times New Roman"/>
                <w:sz w:val="23"/>
                <w:szCs w:val="23"/>
              </w:rPr>
              <w:t xml:space="preserve"> в социальных сетях</w:t>
            </w:r>
          </w:p>
        </w:tc>
        <w:tc>
          <w:tcPr>
            <w:tcW w:w="5249" w:type="dxa"/>
            <w:gridSpan w:val="2"/>
          </w:tcPr>
          <w:p w14:paraId="25A38A43" w14:textId="77777777" w:rsidR="001E4F24" w:rsidRPr="00261861" w:rsidRDefault="001E4F24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29B3579" w14:textId="77777777" w:rsidTr="001909E4">
        <w:trPr>
          <w:trHeight w:val="454"/>
        </w:trPr>
        <w:tc>
          <w:tcPr>
            <w:tcW w:w="589" w:type="dxa"/>
          </w:tcPr>
          <w:p w14:paraId="310BD554" w14:textId="21B7B181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A51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57" w:type="dxa"/>
          </w:tcPr>
          <w:p w14:paraId="61A3AE2E" w14:textId="08BC177E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Официальный сайт</w:t>
            </w:r>
          </w:p>
        </w:tc>
        <w:tc>
          <w:tcPr>
            <w:tcW w:w="5249" w:type="dxa"/>
            <w:gridSpan w:val="2"/>
          </w:tcPr>
          <w:p w14:paraId="5F5DF55F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942A082" w14:textId="77777777" w:rsidTr="001909E4">
        <w:trPr>
          <w:trHeight w:val="425"/>
        </w:trPr>
        <w:tc>
          <w:tcPr>
            <w:tcW w:w="589" w:type="dxa"/>
          </w:tcPr>
          <w:p w14:paraId="63E7FD34" w14:textId="60C4AEE2" w:rsidR="00952992" w:rsidRPr="00261861" w:rsidRDefault="00261861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A51B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57" w:type="dxa"/>
          </w:tcPr>
          <w:p w14:paraId="5F4DDD9B" w14:textId="08071106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r w:rsidR="00DA1751">
              <w:rPr>
                <w:rFonts w:ascii="Times New Roman" w:hAnsi="Times New Roman" w:cs="Times New Roman"/>
                <w:sz w:val="23"/>
                <w:szCs w:val="23"/>
              </w:rPr>
              <w:t>астники/акционеры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(Ф.И.О./ ИНН)</w:t>
            </w:r>
          </w:p>
        </w:tc>
        <w:tc>
          <w:tcPr>
            <w:tcW w:w="5249" w:type="dxa"/>
            <w:gridSpan w:val="2"/>
          </w:tcPr>
          <w:p w14:paraId="493B769F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136586CC" w14:textId="77777777" w:rsidTr="001909E4">
        <w:trPr>
          <w:trHeight w:val="425"/>
        </w:trPr>
        <w:tc>
          <w:tcPr>
            <w:tcW w:w="589" w:type="dxa"/>
          </w:tcPr>
          <w:p w14:paraId="7D3F6179" w14:textId="30721D4D" w:rsidR="00952992" w:rsidRPr="00261861" w:rsidRDefault="00DA51B3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657" w:type="dxa"/>
          </w:tcPr>
          <w:p w14:paraId="5CB9E325" w14:textId="1224B5A7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организации/предприятия (ИП) (Ф.И.О., телефон, </w:t>
            </w:r>
            <w:r w:rsidRPr="0026186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6186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, ИНН)</w:t>
            </w:r>
          </w:p>
        </w:tc>
        <w:tc>
          <w:tcPr>
            <w:tcW w:w="5249" w:type="dxa"/>
            <w:gridSpan w:val="2"/>
          </w:tcPr>
          <w:p w14:paraId="624BDCE1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51B3" w:rsidRPr="00261861" w14:paraId="1FB69D05" w14:textId="77777777" w:rsidTr="001909E4">
        <w:trPr>
          <w:trHeight w:val="425"/>
        </w:trPr>
        <w:tc>
          <w:tcPr>
            <w:tcW w:w="589" w:type="dxa"/>
          </w:tcPr>
          <w:p w14:paraId="3C8A6CD8" w14:textId="7DB8D95C" w:rsidR="00DA51B3" w:rsidRPr="00261861" w:rsidRDefault="00DA51B3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657" w:type="dxa"/>
          </w:tcPr>
          <w:p w14:paraId="257E61BA" w14:textId="762B439D" w:rsidR="00DA51B3" w:rsidRPr="00261861" w:rsidRDefault="00DA51B3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Аккаунты</w:t>
            </w:r>
            <w:r w:rsidR="00757A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руководителя </w:t>
            </w:r>
            <w:r w:rsidR="00757ADD" w:rsidRPr="00261861">
              <w:rPr>
                <w:rFonts w:ascii="Times New Roman" w:hAnsi="Times New Roman" w:cs="Times New Roman"/>
                <w:sz w:val="23"/>
                <w:szCs w:val="23"/>
              </w:rPr>
              <w:t>организации/</w:t>
            </w:r>
            <w:r w:rsidR="00757A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7ADD" w:rsidRPr="00261861">
              <w:rPr>
                <w:rFonts w:ascii="Times New Roman" w:hAnsi="Times New Roman" w:cs="Times New Roman"/>
                <w:sz w:val="23"/>
                <w:szCs w:val="23"/>
              </w:rPr>
              <w:t>предприятия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социальных сетях</w:t>
            </w:r>
          </w:p>
        </w:tc>
        <w:tc>
          <w:tcPr>
            <w:tcW w:w="5249" w:type="dxa"/>
            <w:gridSpan w:val="2"/>
          </w:tcPr>
          <w:p w14:paraId="7C77EC71" w14:textId="77777777" w:rsidR="00DA51B3" w:rsidRPr="00261861" w:rsidRDefault="00DA51B3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72586318" w14:textId="77777777" w:rsidTr="001909E4">
        <w:trPr>
          <w:trHeight w:val="425"/>
        </w:trPr>
        <w:tc>
          <w:tcPr>
            <w:tcW w:w="589" w:type="dxa"/>
          </w:tcPr>
          <w:p w14:paraId="1178C021" w14:textId="039A0B77" w:rsidR="00952992" w:rsidRPr="00261861" w:rsidRDefault="00DA51B3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657" w:type="dxa"/>
          </w:tcPr>
          <w:p w14:paraId="1AA509A2" w14:textId="25597590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Контактное лицо, для оперативного взаимодействия (Ф.И.О., телефон, e-</w:t>
            </w:r>
            <w:r w:rsidRPr="0026186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ail)</w:t>
            </w:r>
          </w:p>
        </w:tc>
        <w:tc>
          <w:tcPr>
            <w:tcW w:w="5249" w:type="dxa"/>
            <w:gridSpan w:val="2"/>
          </w:tcPr>
          <w:p w14:paraId="486F568E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7EAD86F" w14:textId="77777777" w:rsidTr="001909E4">
        <w:trPr>
          <w:trHeight w:val="425"/>
        </w:trPr>
        <w:tc>
          <w:tcPr>
            <w:tcW w:w="589" w:type="dxa"/>
          </w:tcPr>
          <w:p w14:paraId="2E0CE6F6" w14:textId="3EEBAEA9" w:rsidR="00952992" w:rsidRPr="00261861" w:rsidRDefault="00DA51B3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657" w:type="dxa"/>
          </w:tcPr>
          <w:p w14:paraId="38F0F888" w14:textId="0E81DA21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 следующие виды экономической деятельности (с указанием кода по </w:t>
            </w:r>
            <w:hyperlink r:id="rId8" w:history="1">
              <w:r w:rsidRPr="00261861">
                <w:rPr>
                  <w:rFonts w:ascii="Times New Roman" w:hAnsi="Times New Roman" w:cs="Times New Roman"/>
                  <w:sz w:val="23"/>
                  <w:szCs w:val="23"/>
                </w:rPr>
                <w:t>ОКВЭД</w:t>
              </w:r>
            </w:hyperlink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, ОКПД)</w:t>
            </w:r>
          </w:p>
        </w:tc>
        <w:tc>
          <w:tcPr>
            <w:tcW w:w="5249" w:type="dxa"/>
            <w:gridSpan w:val="2"/>
          </w:tcPr>
          <w:p w14:paraId="0F7B4AA2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61861" w:rsidRPr="00261861" w14:paraId="47D9EDBA" w14:textId="77777777" w:rsidTr="001909E4">
        <w:trPr>
          <w:trHeight w:val="425"/>
        </w:trPr>
        <w:tc>
          <w:tcPr>
            <w:tcW w:w="589" w:type="dxa"/>
          </w:tcPr>
          <w:p w14:paraId="1F7A84FB" w14:textId="1EB689A3" w:rsidR="00261861" w:rsidRPr="00261861" w:rsidRDefault="00DA51B3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657" w:type="dxa"/>
          </w:tcPr>
          <w:p w14:paraId="3A4C5033" w14:textId="58501F81" w:rsidR="00261861" w:rsidRPr="00261861" w:rsidRDefault="00261861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Основной вид деятельности (ОКВЭД)  согласно ЕГРЮЛ/ЕГРИП</w:t>
            </w:r>
          </w:p>
        </w:tc>
        <w:tc>
          <w:tcPr>
            <w:tcW w:w="5249" w:type="dxa"/>
            <w:gridSpan w:val="2"/>
          </w:tcPr>
          <w:p w14:paraId="1CAD8527" w14:textId="77777777" w:rsidR="00261861" w:rsidRPr="00261861" w:rsidRDefault="00261861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BEA07A4" w14:textId="77777777" w:rsidTr="001909E4">
        <w:trPr>
          <w:trHeight w:val="425"/>
        </w:trPr>
        <w:tc>
          <w:tcPr>
            <w:tcW w:w="589" w:type="dxa"/>
          </w:tcPr>
          <w:p w14:paraId="24C1397D" w14:textId="12F43C4D" w:rsidR="00952992" w:rsidRPr="00261861" w:rsidRDefault="00DA51B3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657" w:type="dxa"/>
          </w:tcPr>
          <w:p w14:paraId="57A0DEB2" w14:textId="2699EA7F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Основные виды выпускаемой продукции (предоставляемых услуг)</w:t>
            </w:r>
          </w:p>
        </w:tc>
        <w:tc>
          <w:tcPr>
            <w:tcW w:w="5249" w:type="dxa"/>
            <w:gridSpan w:val="2"/>
          </w:tcPr>
          <w:p w14:paraId="518C3C16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64FB87C3" w14:textId="77777777" w:rsidTr="001909E4">
        <w:trPr>
          <w:trHeight w:val="425"/>
        </w:trPr>
        <w:tc>
          <w:tcPr>
            <w:tcW w:w="589" w:type="dxa"/>
          </w:tcPr>
          <w:p w14:paraId="2D3684EB" w14:textId="04AFB3EF" w:rsidR="00952992" w:rsidRPr="00261861" w:rsidRDefault="00DA51B3" w:rsidP="0026186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657" w:type="dxa"/>
          </w:tcPr>
          <w:p w14:paraId="2C33C46B" w14:textId="2B897E13" w:rsidR="00952992" w:rsidRPr="00261861" w:rsidRDefault="00952992" w:rsidP="00952992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Товарный знак (подтверждается представлением свидетельства о товарном знаке)</w:t>
            </w:r>
          </w:p>
        </w:tc>
        <w:tc>
          <w:tcPr>
            <w:tcW w:w="5249" w:type="dxa"/>
            <w:gridSpan w:val="2"/>
          </w:tcPr>
          <w:p w14:paraId="59030C4B" w14:textId="77777777" w:rsidR="00952992" w:rsidRPr="00261861" w:rsidRDefault="00952992" w:rsidP="00952992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51B3" w:rsidRPr="00261861" w14:paraId="332927E0" w14:textId="77777777" w:rsidTr="001909E4">
        <w:trPr>
          <w:trHeight w:val="699"/>
        </w:trPr>
        <w:tc>
          <w:tcPr>
            <w:tcW w:w="589" w:type="dxa"/>
          </w:tcPr>
          <w:p w14:paraId="36982A10" w14:textId="4CE22265" w:rsidR="00DA51B3" w:rsidRPr="00261861" w:rsidRDefault="00DA51B3" w:rsidP="00DA51B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657" w:type="dxa"/>
          </w:tcPr>
          <w:p w14:paraId="3C447E58" w14:textId="7642A493" w:rsidR="00DA51B3" w:rsidRPr="00261861" w:rsidRDefault="00DA51B3" w:rsidP="00DA51B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Вид деятельности/продукции, на продвижение которого направлено получение услуги  </w:t>
            </w:r>
          </w:p>
        </w:tc>
        <w:tc>
          <w:tcPr>
            <w:tcW w:w="5249" w:type="dxa"/>
            <w:gridSpan w:val="2"/>
          </w:tcPr>
          <w:p w14:paraId="2AAFBE6D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51B3" w:rsidRPr="00261861" w14:paraId="7E161215" w14:textId="77777777" w:rsidTr="001909E4">
        <w:trPr>
          <w:trHeight w:val="881"/>
        </w:trPr>
        <w:tc>
          <w:tcPr>
            <w:tcW w:w="589" w:type="dxa"/>
          </w:tcPr>
          <w:p w14:paraId="39E43F1D" w14:textId="1A4E68AA" w:rsidR="00DA51B3" w:rsidRPr="00261861" w:rsidRDefault="00DA51B3" w:rsidP="00DA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4657" w:type="dxa"/>
          </w:tcPr>
          <w:p w14:paraId="4CEB92C4" w14:textId="2C64AE7A" w:rsidR="00DA51B3" w:rsidRPr="00261861" w:rsidRDefault="00DA51B3" w:rsidP="00DA51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Информация об организации (</w:t>
            </w: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история развития, цели и задачи, текущее положение на рынке, имеющиеся достижения, существующие проблемы и др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5249" w:type="dxa"/>
            <w:gridSpan w:val="2"/>
          </w:tcPr>
          <w:p w14:paraId="046A539B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51B3" w:rsidRPr="00261861" w14:paraId="50E606DC" w14:textId="77777777" w:rsidTr="001909E4">
        <w:tc>
          <w:tcPr>
            <w:tcW w:w="589" w:type="dxa"/>
          </w:tcPr>
          <w:p w14:paraId="73B00A5E" w14:textId="4D1211C8" w:rsidR="00DA51B3" w:rsidRPr="00261861" w:rsidRDefault="00DA51B3" w:rsidP="00DA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657" w:type="dxa"/>
          </w:tcPr>
          <w:p w14:paraId="2FC0B959" w14:textId="3FCD01FA" w:rsidR="00DA51B3" w:rsidRPr="00261861" w:rsidRDefault="00DA51B3" w:rsidP="00DA51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зарегистрирован и осуществляет деятельность на территории моногорода?</w:t>
            </w:r>
          </w:p>
        </w:tc>
        <w:tc>
          <w:tcPr>
            <w:tcW w:w="2224" w:type="dxa"/>
          </w:tcPr>
          <w:p w14:paraId="0D7A3B40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23CE23F8" w14:textId="253FC903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1B0F4BDD" wp14:editId="34DE139C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B8A18" id="Прямоугольник 17" o:spid="_x0000_s1026" style="position:absolute;margin-left:67.45pt;margin-top:1.9pt;width:24pt;height:16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YVsQIAADQ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46A31599" wp14:editId="798064D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CDE6" id="Прямоугольник 18" o:spid="_x0000_s1026" style="position:absolute;margin-left:10.1pt;margin-top:1.65pt;width:24pt;height:16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25" w:type="dxa"/>
          </w:tcPr>
          <w:p w14:paraId="3646B04B" w14:textId="77777777" w:rsidR="00DA51B3" w:rsidRPr="00124A2F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(договор аренды помещения и.т.п.)</w:t>
            </w:r>
          </w:p>
        </w:tc>
      </w:tr>
      <w:tr w:rsidR="00DA51B3" w:rsidRPr="00261861" w14:paraId="3D45E3A7" w14:textId="77777777" w:rsidTr="001909E4">
        <w:tc>
          <w:tcPr>
            <w:tcW w:w="589" w:type="dxa"/>
          </w:tcPr>
          <w:p w14:paraId="37B035D5" w14:textId="4940FF32" w:rsidR="00DA51B3" w:rsidRPr="00261861" w:rsidRDefault="00DA51B3" w:rsidP="00DA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657" w:type="dxa"/>
          </w:tcPr>
          <w:p w14:paraId="23A2090E" w14:textId="4CAA0FA5" w:rsidR="00DA51B3" w:rsidRPr="00261861" w:rsidRDefault="00DA51B3" w:rsidP="00DA51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территорий?</w:t>
            </w:r>
          </w:p>
        </w:tc>
        <w:tc>
          <w:tcPr>
            <w:tcW w:w="2224" w:type="dxa"/>
          </w:tcPr>
          <w:p w14:paraId="27AEA21E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75719E6B" w14:textId="718E2BD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7634DA3A" wp14:editId="64A4DE7A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47367" id="Прямоугольник 19" o:spid="_x0000_s1026" style="position:absolute;margin-left:67.45pt;margin-top:1.9pt;width:24pt;height:16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3F7CE75" wp14:editId="74B813B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90398" id="Прямоугольник 2" o:spid="_x0000_s1026" style="position:absolute;margin-left:10.1pt;margin-top:1.65pt;width:24pt;height:16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UkrwIAADI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025" w:type="dxa"/>
          </w:tcPr>
          <w:p w14:paraId="22D76B8E" w14:textId="77777777" w:rsidR="00DA51B3" w:rsidRPr="00124A2F" w:rsidRDefault="00DA51B3" w:rsidP="00DA51B3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(соглашение/письмо Минэкономразвития РФ)</w:t>
            </w:r>
          </w:p>
        </w:tc>
      </w:tr>
      <w:tr w:rsidR="00DA51B3" w:rsidRPr="00261861" w14:paraId="5D2C09D7" w14:textId="77777777" w:rsidTr="001909E4">
        <w:tc>
          <w:tcPr>
            <w:tcW w:w="589" w:type="dxa"/>
          </w:tcPr>
          <w:p w14:paraId="77B02AF1" w14:textId="5D8AFD53" w:rsidR="00DA51B3" w:rsidRPr="00261861" w:rsidRDefault="00DA51B3" w:rsidP="00DA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657" w:type="dxa"/>
          </w:tcPr>
          <w:p w14:paraId="3D3B58EE" w14:textId="04166C07" w:rsidR="00DA51B3" w:rsidRPr="00261861" w:rsidRDefault="00DA51B3" w:rsidP="00DA51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предпринимательства?</w:t>
            </w:r>
          </w:p>
        </w:tc>
        <w:tc>
          <w:tcPr>
            <w:tcW w:w="2224" w:type="dxa"/>
          </w:tcPr>
          <w:p w14:paraId="77C6EDC6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3C3F17DE" w14:textId="259CBA45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8A2ADEE" wp14:editId="63F7342A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1F40" id="Прямоугольник 15" o:spid="_x0000_s1026" style="position:absolute;margin-left:67.45pt;margin-top:1.9pt;width:24pt;height:16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q3sQIAADQ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1D990BA6" wp14:editId="1360915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C83B" id="Прямоугольник 16" o:spid="_x0000_s1026" style="position:absolute;margin-left:10.1pt;margin-top:1.65pt;width:24pt;height:16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3025" w:type="dxa"/>
          </w:tcPr>
          <w:p w14:paraId="5B8374FE" w14:textId="77777777" w:rsidR="00DA51B3" w:rsidRPr="00124A2F" w:rsidRDefault="00DA51B3" w:rsidP="00DA51B3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(договор)</w:t>
            </w:r>
          </w:p>
        </w:tc>
      </w:tr>
      <w:tr w:rsidR="00DA51B3" w:rsidRPr="00261861" w14:paraId="1A0A305A" w14:textId="77777777" w:rsidTr="001909E4">
        <w:tc>
          <w:tcPr>
            <w:tcW w:w="589" w:type="dxa"/>
          </w:tcPr>
          <w:p w14:paraId="20BFAD9C" w14:textId="08893046" w:rsidR="00DA51B3" w:rsidRPr="00261861" w:rsidRDefault="00DA51B3" w:rsidP="00DA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657" w:type="dxa"/>
          </w:tcPr>
          <w:p w14:paraId="7D826793" w14:textId="526F658F" w:rsidR="00DA51B3" w:rsidRPr="00261861" w:rsidRDefault="00DA51B3" w:rsidP="00DA51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экспортную деятельность?</w:t>
            </w:r>
          </w:p>
          <w:p w14:paraId="0ECC76E1" w14:textId="77777777" w:rsidR="00DA51B3" w:rsidRPr="00261861" w:rsidRDefault="00DA51B3" w:rsidP="00DA51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4" w:type="dxa"/>
          </w:tcPr>
          <w:p w14:paraId="36FFAB2F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7B498B56" w14:textId="09570378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6A2CBA74" wp14:editId="50F9E64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41780" id="Прямоугольник 13" o:spid="_x0000_s1026" style="position:absolute;margin-left:67.45pt;margin-top:1.9pt;width:24pt;height:16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1E033DF5" wp14:editId="7D6C9A8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024EE" id="Прямоугольник 14" o:spid="_x0000_s1026" style="position:absolute;margin-left:10.1pt;margin-top:1.65pt;width:24pt;height:16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TmsQIAADQ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25" w:type="dxa"/>
          </w:tcPr>
          <w:p w14:paraId="4F736C2F" w14:textId="454020FD" w:rsidR="00DA51B3" w:rsidRPr="00124A2F" w:rsidRDefault="00DA51B3" w:rsidP="00DA51B3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(экспортный(-ые) контракт(-ы) за период не ранее 2019 года, подтверждение нахождения в реестре экспортеров Центра поддержки экспорта НО МКК «Фонд поддержки предпринимательства РТ»)</w:t>
            </w:r>
          </w:p>
        </w:tc>
      </w:tr>
      <w:tr w:rsidR="00DA51B3" w:rsidRPr="00261861" w14:paraId="0DD315EC" w14:textId="77777777" w:rsidTr="001909E4">
        <w:tc>
          <w:tcPr>
            <w:tcW w:w="589" w:type="dxa"/>
          </w:tcPr>
          <w:p w14:paraId="204EE61B" w14:textId="2FE2B5F4" w:rsidR="00DA51B3" w:rsidRPr="00261861" w:rsidRDefault="00DA51B3" w:rsidP="00DA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657" w:type="dxa"/>
          </w:tcPr>
          <w:p w14:paraId="1F545C14" w14:textId="028442C1" w:rsidR="00DA51B3" w:rsidRPr="00261861" w:rsidRDefault="00DA51B3" w:rsidP="00DA51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общества?</w:t>
            </w:r>
          </w:p>
        </w:tc>
        <w:tc>
          <w:tcPr>
            <w:tcW w:w="2224" w:type="dxa"/>
          </w:tcPr>
          <w:p w14:paraId="3B2998AC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4D84A1C0" w14:textId="45D2C883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263351D" wp14:editId="72F9661C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BEBC" id="Прямоугольник 9" o:spid="_x0000_s1026" style="position:absolute;margin-left:67.45pt;margin-top:1.9pt;width:24pt;height:16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4CF3270" wp14:editId="7BCECCA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E73CF" id="Прямоугольник 10" o:spid="_x0000_s1026" style="position:absolute;margin-left:10.1pt;margin-top:1.65pt;width:24pt;height:16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025" w:type="dxa"/>
          </w:tcPr>
          <w:p w14:paraId="743E1C5D" w14:textId="4AD101D1" w:rsidR="00DA51B3" w:rsidRPr="00124A2F" w:rsidRDefault="00DA51B3" w:rsidP="00DA51B3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DA51B3" w:rsidRPr="00261861" w14:paraId="76C6E131" w14:textId="77777777" w:rsidTr="001909E4">
        <w:trPr>
          <w:trHeight w:val="1691"/>
        </w:trPr>
        <w:tc>
          <w:tcPr>
            <w:tcW w:w="589" w:type="dxa"/>
          </w:tcPr>
          <w:p w14:paraId="269DA04B" w14:textId="25B5F870" w:rsidR="00DA51B3" w:rsidRPr="00261861" w:rsidRDefault="00DA51B3" w:rsidP="00DA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657" w:type="dxa"/>
          </w:tcPr>
          <w:p w14:paraId="75FCB534" w14:textId="3B07F782" w:rsidR="00DA51B3" w:rsidRPr="00261861" w:rsidRDefault="00DA51B3" w:rsidP="00DA51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Заявитель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законом от 8 декабря 1995 г. N 193-ФЗ "О сельскохозяйственной кооперации";</w:t>
            </w:r>
          </w:p>
        </w:tc>
        <w:tc>
          <w:tcPr>
            <w:tcW w:w="2224" w:type="dxa"/>
          </w:tcPr>
          <w:p w14:paraId="157F31BE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     да               нет</w:t>
            </w:r>
          </w:p>
          <w:p w14:paraId="4818E30C" w14:textId="4BA3F753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6C5418EB" wp14:editId="714CF38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4686D" id="Прямоугольник 11" o:spid="_x0000_s1026" style="position:absolute;margin-left:67.45pt;margin-top:1.9pt;width:24pt;height:16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30280539" wp14:editId="0A5D1A9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92E42" id="Прямоугольник 12" o:spid="_x0000_s1026" style="position:absolute;margin-left:10.1pt;margin-top:1.65pt;width:24pt;height:16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HbsAIAADQ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3025" w:type="dxa"/>
          </w:tcPr>
          <w:p w14:paraId="7DCB2E94" w14:textId="77777777" w:rsidR="00DA51B3" w:rsidRPr="00124A2F" w:rsidRDefault="00DA51B3" w:rsidP="00DA51B3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(договор членства в сельскохозяйственном кооперативе)</w:t>
            </w:r>
          </w:p>
        </w:tc>
      </w:tr>
      <w:tr w:rsidR="00DA51B3" w:rsidRPr="00261861" w14:paraId="674334D1" w14:textId="77777777" w:rsidTr="001909E4">
        <w:trPr>
          <w:trHeight w:val="1409"/>
        </w:trPr>
        <w:tc>
          <w:tcPr>
            <w:tcW w:w="589" w:type="dxa"/>
          </w:tcPr>
          <w:p w14:paraId="1511F034" w14:textId="5647A5F5" w:rsidR="00DA51B3" w:rsidRPr="00261861" w:rsidRDefault="00DA51B3" w:rsidP="00DA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657" w:type="dxa"/>
          </w:tcPr>
          <w:p w14:paraId="46BA17B3" w14:textId="337D799B" w:rsidR="00DA51B3" w:rsidRPr="00261861" w:rsidRDefault="00DA51B3" w:rsidP="00DA51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деятельность в сфере социального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Федерации"?</w:t>
            </w:r>
          </w:p>
        </w:tc>
        <w:tc>
          <w:tcPr>
            <w:tcW w:w="2224" w:type="dxa"/>
          </w:tcPr>
          <w:p w14:paraId="6C2C1474" w14:textId="1667B7F8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72198B97" w14:textId="21364A74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4D3B0288" wp14:editId="18DE293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9B524" id="Прямоугольник 45" o:spid="_x0000_s1026" style="position:absolute;margin-left:67.45pt;margin-top:1.9pt;width:24pt;height:16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VzsAIAADQ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167CE647" wp14:editId="7479591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9BC6F" id="Прямоугольник 46" o:spid="_x0000_s1026" style="position:absolute;margin-left:10.1pt;margin-top:1.65pt;width:24pt;height:16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3025" w:type="dxa"/>
          </w:tcPr>
          <w:p w14:paraId="590D1DF5" w14:textId="4F3F8F0F" w:rsidR="00DA51B3" w:rsidRPr="00124A2F" w:rsidRDefault="00DA51B3" w:rsidP="00DA51B3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1B3" w:rsidRPr="00261861" w14:paraId="7613984A" w14:textId="77777777" w:rsidTr="001909E4">
        <w:tc>
          <w:tcPr>
            <w:tcW w:w="589" w:type="dxa"/>
          </w:tcPr>
          <w:p w14:paraId="589F7A20" w14:textId="15A5CCE3" w:rsidR="00DA51B3" w:rsidRPr="00261861" w:rsidRDefault="00DA51B3" w:rsidP="00DA51B3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4657" w:type="dxa"/>
          </w:tcPr>
          <w:p w14:paraId="184E1696" w14:textId="59B4089B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деятельность в сферах туризма, экологии или спорта?</w:t>
            </w:r>
          </w:p>
        </w:tc>
        <w:tc>
          <w:tcPr>
            <w:tcW w:w="2224" w:type="dxa"/>
          </w:tcPr>
          <w:p w14:paraId="63DBBB3F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570645D0" w14:textId="7FAB524C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A813BD2" wp14:editId="7AE0DE3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70943" id="Прямоугольник 4" o:spid="_x0000_s1026" style="position:absolute;margin-left:67.45pt;margin-top:1.9pt;width:24pt;height:16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lorwIAADI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1FB92E7C" wp14:editId="1E390A8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80709" id="Прямоугольник 5" o:spid="_x0000_s1026" style="position:absolute;margin-left:10.1pt;margin-top:1.65pt;width:24pt;height:16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025" w:type="dxa"/>
          </w:tcPr>
          <w:p w14:paraId="26B12CE2" w14:textId="77777777" w:rsidR="00DA51B3" w:rsidRPr="00124A2F" w:rsidRDefault="00DA51B3" w:rsidP="00DA51B3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(виды деятельности по ОКВЭД, другие документы)</w:t>
            </w:r>
          </w:p>
        </w:tc>
      </w:tr>
      <w:tr w:rsidR="00DA51B3" w:rsidRPr="00261861" w14:paraId="4C7266D8" w14:textId="77777777" w:rsidTr="001909E4">
        <w:tc>
          <w:tcPr>
            <w:tcW w:w="589" w:type="dxa"/>
          </w:tcPr>
          <w:p w14:paraId="69484B24" w14:textId="03CF253A" w:rsidR="00DA51B3" w:rsidRPr="00261861" w:rsidRDefault="00DA51B3" w:rsidP="00DA51B3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4657" w:type="dxa"/>
          </w:tcPr>
          <w:p w14:paraId="68C645F1" w14:textId="0E2726F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подачи заявки?</w:t>
            </w:r>
          </w:p>
        </w:tc>
        <w:tc>
          <w:tcPr>
            <w:tcW w:w="2224" w:type="dxa"/>
          </w:tcPr>
          <w:p w14:paraId="0DF47C2C" w14:textId="77777777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63CA4C5B" w14:textId="774C6638" w:rsidR="00DA51B3" w:rsidRPr="00261861" w:rsidRDefault="00DA51B3" w:rsidP="00DA51B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48FA6210" wp14:editId="4890D30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60619" id="Прямоугольник 6" o:spid="_x0000_s1026" style="position:absolute;margin-left:67.45pt;margin-top:1.9pt;width:24pt;height:16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76FDB8B8" wp14:editId="7EA4559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0DB48" id="Прямоугольник 7" o:spid="_x0000_s1026" style="position:absolute;margin-left:10.1pt;margin-top:1.65pt;width:24pt;height:16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025" w:type="dxa"/>
          </w:tcPr>
          <w:p w14:paraId="62E0282E" w14:textId="04066196" w:rsidR="00DA51B3" w:rsidRPr="00124A2F" w:rsidRDefault="00DA51B3" w:rsidP="00DA51B3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(паспорт)</w:t>
            </w:r>
          </w:p>
        </w:tc>
      </w:tr>
    </w:tbl>
    <w:p w14:paraId="40F2711A" w14:textId="77777777" w:rsidR="00952992" w:rsidRPr="00261861" w:rsidRDefault="00952992" w:rsidP="0095299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34844FB0" w14:textId="784934AA" w:rsidR="00952992" w:rsidRPr="00261861" w:rsidRDefault="001909E4" w:rsidP="0095299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DA51B3">
        <w:rPr>
          <w:rFonts w:ascii="Times New Roman" w:hAnsi="Times New Roman" w:cs="Times New Roman"/>
          <w:sz w:val="23"/>
          <w:szCs w:val="23"/>
        </w:rPr>
        <w:t>31</w:t>
      </w:r>
      <w:r w:rsidR="00952992" w:rsidRPr="00261861">
        <w:rPr>
          <w:rFonts w:ascii="Times New Roman" w:hAnsi="Times New Roman" w:cs="Times New Roman"/>
          <w:sz w:val="23"/>
          <w:szCs w:val="23"/>
        </w:rPr>
        <w:t>. Обоснование необходимости получения услуги Центра «Мой бизнес»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962"/>
        <w:gridCol w:w="2693"/>
        <w:gridCol w:w="2835"/>
      </w:tblGrid>
      <w:tr w:rsidR="00952992" w:rsidRPr="00261861" w14:paraId="074815DA" w14:textId="77777777" w:rsidTr="001909E4">
        <w:trPr>
          <w:trHeight w:val="365"/>
        </w:trPr>
        <w:tc>
          <w:tcPr>
            <w:tcW w:w="4962" w:type="dxa"/>
          </w:tcPr>
          <w:p w14:paraId="52F1D5FF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14:paraId="22AB8748" w14:textId="77777777" w:rsidR="00952992" w:rsidRPr="00261861" w:rsidRDefault="00952992" w:rsidP="009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Показатель за последний отчетный период (год)</w:t>
            </w:r>
          </w:p>
        </w:tc>
        <w:tc>
          <w:tcPr>
            <w:tcW w:w="2835" w:type="dxa"/>
            <w:vAlign w:val="center"/>
          </w:tcPr>
          <w:p w14:paraId="2971A15C" w14:textId="77777777" w:rsidR="00952992" w:rsidRPr="00261861" w:rsidRDefault="00952992" w:rsidP="009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Планируемый показатель за отчетный период (год), следующий за годом, в котором  будет получена услуга</w:t>
            </w:r>
          </w:p>
        </w:tc>
      </w:tr>
      <w:tr w:rsidR="00952992" w:rsidRPr="00261861" w14:paraId="6FC269D8" w14:textId="77777777" w:rsidTr="001909E4">
        <w:trPr>
          <w:trHeight w:val="326"/>
        </w:trPr>
        <w:tc>
          <w:tcPr>
            <w:tcW w:w="4962" w:type="dxa"/>
          </w:tcPr>
          <w:p w14:paraId="737AEDFC" w14:textId="62100C34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Выручка, руб.</w:t>
            </w:r>
          </w:p>
        </w:tc>
        <w:tc>
          <w:tcPr>
            <w:tcW w:w="2693" w:type="dxa"/>
          </w:tcPr>
          <w:p w14:paraId="4E08D9AD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493A8E0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07EFCD4" w14:textId="77777777" w:rsidTr="001909E4">
        <w:tc>
          <w:tcPr>
            <w:tcW w:w="4962" w:type="dxa"/>
          </w:tcPr>
          <w:p w14:paraId="106386D2" w14:textId="4115853B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Количество крупных контрагентов (более 5% от оборота), шт.</w:t>
            </w:r>
          </w:p>
        </w:tc>
        <w:tc>
          <w:tcPr>
            <w:tcW w:w="2693" w:type="dxa"/>
          </w:tcPr>
          <w:p w14:paraId="5537E9CC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68CC05D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*при наличии приложить к заявке расшифровку  с наименованием контрагентов и суммой оборота</w:t>
            </w:r>
          </w:p>
        </w:tc>
        <w:tc>
          <w:tcPr>
            <w:tcW w:w="2835" w:type="dxa"/>
          </w:tcPr>
          <w:p w14:paraId="10BCA7D3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01F5E02B" w14:textId="77777777" w:rsidTr="001909E4">
        <w:tc>
          <w:tcPr>
            <w:tcW w:w="4962" w:type="dxa"/>
          </w:tcPr>
          <w:p w14:paraId="12B62D2E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сотрудников </w:t>
            </w:r>
            <w:r w:rsidRPr="002618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 момент подачи заявки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, чел.</w:t>
            </w:r>
          </w:p>
        </w:tc>
        <w:tc>
          <w:tcPr>
            <w:tcW w:w="2693" w:type="dxa"/>
          </w:tcPr>
          <w:p w14:paraId="71F00138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F6BB470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31B9836D" w14:textId="77777777" w:rsidTr="001909E4">
        <w:trPr>
          <w:trHeight w:val="70"/>
        </w:trPr>
        <w:tc>
          <w:tcPr>
            <w:tcW w:w="4962" w:type="dxa"/>
          </w:tcPr>
          <w:p w14:paraId="50A57CEE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Назначение выставочно-ярмарочного  мероприятия/ разрешительного документа/ патентного исследования</w:t>
            </w:r>
          </w:p>
        </w:tc>
        <w:tc>
          <w:tcPr>
            <w:tcW w:w="5528" w:type="dxa"/>
            <w:gridSpan w:val="2"/>
          </w:tcPr>
          <w:p w14:paraId="77B68FDA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7394A47C" w14:textId="77777777" w:rsidTr="001909E4">
        <w:trPr>
          <w:trHeight w:val="70"/>
        </w:trPr>
        <w:tc>
          <w:tcPr>
            <w:tcW w:w="4962" w:type="dxa"/>
          </w:tcPr>
          <w:p w14:paraId="34F3AF5C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Обоснование необходимости в получении услуги (</w:t>
            </w:r>
            <w:r w:rsidRPr="0026186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какую(ие) основную(ые) проблему(ы) решит получение услуги?)</w:t>
            </w:r>
          </w:p>
        </w:tc>
        <w:tc>
          <w:tcPr>
            <w:tcW w:w="5528" w:type="dxa"/>
            <w:gridSpan w:val="2"/>
          </w:tcPr>
          <w:p w14:paraId="039B3032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2992" w:rsidRPr="00261861" w14:paraId="1DDC6B83" w14:textId="77777777" w:rsidTr="001909E4">
        <w:trPr>
          <w:trHeight w:val="70"/>
        </w:trPr>
        <w:tc>
          <w:tcPr>
            <w:tcW w:w="4962" w:type="dxa"/>
          </w:tcPr>
          <w:p w14:paraId="28771D56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Перспективы развития компании после получения услуги</w:t>
            </w:r>
          </w:p>
        </w:tc>
        <w:tc>
          <w:tcPr>
            <w:tcW w:w="5528" w:type="dxa"/>
            <w:gridSpan w:val="2"/>
          </w:tcPr>
          <w:p w14:paraId="7CAD427B" w14:textId="77777777" w:rsidR="00952992" w:rsidRPr="00261861" w:rsidRDefault="00952992" w:rsidP="00952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24D5679" w14:textId="77777777" w:rsidR="00124A2F" w:rsidRDefault="00124A2F" w:rsidP="00124A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10FE10F" w14:textId="7B539418" w:rsidR="008E3DDC" w:rsidRDefault="00124A2F" w:rsidP="00124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3DDC">
        <w:rPr>
          <w:rFonts w:ascii="Times New Roman" w:hAnsi="Times New Roman" w:cs="Times New Roman"/>
          <w:sz w:val="23"/>
          <w:szCs w:val="23"/>
        </w:rPr>
        <w:t>3</w:t>
      </w:r>
      <w:r w:rsidR="00DA51B3">
        <w:rPr>
          <w:rFonts w:ascii="Times New Roman" w:hAnsi="Times New Roman" w:cs="Times New Roman"/>
          <w:sz w:val="23"/>
          <w:szCs w:val="23"/>
        </w:rPr>
        <w:t>2</w:t>
      </w:r>
      <w:r w:rsidRPr="008E3DDC">
        <w:rPr>
          <w:rFonts w:ascii="Times New Roman" w:hAnsi="Times New Roman" w:cs="Times New Roman"/>
          <w:sz w:val="23"/>
          <w:szCs w:val="23"/>
        </w:rPr>
        <w:t>. Откуда Вы о нас узнали?</w:t>
      </w:r>
      <w:r w:rsidR="008E3DDC" w:rsidRPr="008E3DDC">
        <w:rPr>
          <w:rFonts w:ascii="Times New Roman" w:hAnsi="Times New Roman" w:cs="Times New Roman"/>
          <w:sz w:val="23"/>
          <w:szCs w:val="23"/>
        </w:rPr>
        <w:t xml:space="preserve"> (отме</w:t>
      </w:r>
      <w:r w:rsidR="008E3DDC">
        <w:rPr>
          <w:rFonts w:ascii="Times New Roman" w:hAnsi="Times New Roman" w:cs="Times New Roman"/>
          <w:sz w:val="23"/>
          <w:szCs w:val="23"/>
        </w:rPr>
        <w:t>тить)</w:t>
      </w:r>
    </w:p>
    <w:p w14:paraId="7C8EDE69" w14:textId="77777777" w:rsidR="008E3DDC" w:rsidRPr="008E3DDC" w:rsidRDefault="008E3DDC" w:rsidP="00124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6B665034" w14:textId="0822DF9D" w:rsidR="008E3DDC" w:rsidRDefault="008E3DDC" w:rsidP="008E3DDC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4C4BCB64" wp14:editId="13C4BB68">
            <wp:extent cx="247265" cy="171450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" cy="17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E3DDC">
        <w:rPr>
          <w:rFonts w:ascii="Times New Roman" w:hAnsi="Times New Roman" w:cs="Times New Roman"/>
          <w:sz w:val="23"/>
          <w:szCs w:val="23"/>
        </w:rPr>
        <w:t xml:space="preserve">Социальные сети                               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6825FD02" wp14:editId="12CE1373">
            <wp:extent cx="257175" cy="178322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" cy="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3DDC">
        <w:rPr>
          <w:rFonts w:ascii="Times New Roman" w:hAnsi="Times New Roman" w:cs="Times New Roman"/>
          <w:sz w:val="23"/>
          <w:szCs w:val="23"/>
        </w:rPr>
        <w:t xml:space="preserve"> Радио/телевидение                     </w:t>
      </w:r>
    </w:p>
    <w:p w14:paraId="3EC4BE3A" w14:textId="5C7C0A28" w:rsidR="008E3DDC" w:rsidRDefault="008E3DDC" w:rsidP="008E3DDC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D471FD7" wp14:editId="142E1828">
            <wp:extent cx="247015" cy="171277"/>
            <wp:effectExtent l="0" t="0" r="635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" cy="1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E3DDC">
        <w:rPr>
          <w:rFonts w:ascii="Times New Roman" w:hAnsi="Times New Roman" w:cs="Times New Roman"/>
          <w:sz w:val="23"/>
          <w:szCs w:val="23"/>
        </w:rPr>
        <w:t xml:space="preserve">Каналы в </w:t>
      </w:r>
      <w:r w:rsidRPr="008E3DDC">
        <w:rPr>
          <w:rFonts w:ascii="Times New Roman" w:hAnsi="Times New Roman" w:cs="Times New Roman"/>
          <w:sz w:val="23"/>
          <w:szCs w:val="23"/>
          <w:lang w:val="en-US"/>
        </w:rPr>
        <w:t>Telegramm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443AD38" wp14:editId="73E0D9C5">
            <wp:extent cx="266700" cy="184926"/>
            <wp:effectExtent l="0" t="0" r="0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" cy="1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3"/>
          <w:szCs w:val="23"/>
        </w:rPr>
        <w:t xml:space="preserve"> СМИ (газеты)</w:t>
      </w:r>
    </w:p>
    <w:p w14:paraId="6C469361" w14:textId="637EA38B" w:rsidR="008E3DDC" w:rsidRPr="008E3DDC" w:rsidRDefault="008E3DDC" w:rsidP="008E3DDC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74C51693" wp14:editId="683AA3DA">
            <wp:extent cx="247015" cy="171277"/>
            <wp:effectExtent l="0" t="0" r="63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17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E3DDC">
        <w:rPr>
          <w:rFonts w:ascii="Times New Roman" w:hAnsi="Times New Roman" w:cs="Times New Roman"/>
          <w:sz w:val="23"/>
          <w:szCs w:val="23"/>
        </w:rPr>
        <w:t>Информационные порталы</w:t>
      </w:r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7BAB21DF" wp14:editId="294470D2">
            <wp:extent cx="266700" cy="184926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3"/>
          <w:szCs w:val="23"/>
        </w:rPr>
        <w:t xml:space="preserve"> Узнал от закомых  </w:t>
      </w:r>
    </w:p>
    <w:p w14:paraId="7C2B45D0" w14:textId="77777777" w:rsidR="00124A2F" w:rsidRPr="00124A2F" w:rsidRDefault="00124A2F" w:rsidP="00124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C1539C3" w14:textId="3FF3E200" w:rsidR="00952992" w:rsidRPr="00DA1751" w:rsidRDefault="00DA1751" w:rsidP="001909E4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A1751">
        <w:rPr>
          <w:rFonts w:ascii="Times New Roman" w:hAnsi="Times New Roman" w:cs="Times New Roman"/>
          <w:b/>
          <w:bCs/>
          <w:sz w:val="23"/>
          <w:szCs w:val="23"/>
        </w:rPr>
        <w:t>Приложения*:</w:t>
      </w:r>
    </w:p>
    <w:p w14:paraId="263D321C" w14:textId="2DFE50B7" w:rsidR="00DF6C3A" w:rsidRPr="00261861" w:rsidRDefault="00DF6C3A" w:rsidP="001909E4">
      <w:pPr>
        <w:pStyle w:val="ConsPlusNormal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14:paraId="14B8181E" w14:textId="189343C9" w:rsidR="00DF6C3A" w:rsidRPr="00261861" w:rsidRDefault="00DF6C3A" w:rsidP="001909E4">
      <w:pPr>
        <w:pStyle w:val="ConsPlusNormal"/>
        <w:ind w:left="284"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____</w:t>
      </w:r>
      <w:r w:rsidR="002770C2" w:rsidRPr="00261861">
        <w:rPr>
          <w:rFonts w:ascii="Times New Roman" w:hAnsi="Times New Roman" w:cs="Times New Roman"/>
          <w:sz w:val="23"/>
          <w:szCs w:val="23"/>
        </w:rPr>
        <w:t>__________</w:t>
      </w:r>
      <w:r w:rsidRPr="00261861">
        <w:rPr>
          <w:rFonts w:ascii="Times New Roman" w:hAnsi="Times New Roman" w:cs="Times New Roman"/>
          <w:sz w:val="23"/>
          <w:szCs w:val="23"/>
        </w:rPr>
        <w:t xml:space="preserve">________/______________/                                   </w:t>
      </w:r>
    </w:p>
    <w:p w14:paraId="7581F65C" w14:textId="77777777" w:rsidR="00DF6C3A" w:rsidRPr="00261861" w:rsidRDefault="00DF6C3A" w:rsidP="001909E4">
      <w:pPr>
        <w:pStyle w:val="ConsPlusNormal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15D521DC" w14:textId="2ECBBCBD" w:rsidR="00DF6C3A" w:rsidRPr="00261861" w:rsidRDefault="00DF6C3A" w:rsidP="001909E4">
      <w:pPr>
        <w:pStyle w:val="ConsPlusNormal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В соответствии с требованиями Федерального закона от 27.07.2006 г. № 152-ФЗ «О персональных данных» я выражаю согласие Некоммерческой микрокредитной компании «Фонд поддержки предпринимательства Республики Татарстан» (ИНН 165525959 ОГРН 1141600002610) на передачу своих персональных данных с целью получения заявленных услуг, а также информации об услугах, оказываемых Некоммерческой микрокредитной компани</w:t>
      </w:r>
      <w:r w:rsidR="00B91200" w:rsidRPr="00261861">
        <w:rPr>
          <w:rFonts w:ascii="Times New Roman" w:hAnsi="Times New Roman" w:cs="Times New Roman"/>
          <w:sz w:val="23"/>
          <w:szCs w:val="23"/>
        </w:rPr>
        <w:t>ей</w:t>
      </w:r>
      <w:r w:rsidRPr="00261861">
        <w:rPr>
          <w:rFonts w:ascii="Times New Roman" w:hAnsi="Times New Roman" w:cs="Times New Roman"/>
          <w:sz w:val="23"/>
          <w:szCs w:val="23"/>
        </w:rPr>
        <w:t xml:space="preserve"> «Фонд поддержки предпринимательства Республики Татарстан», посредством выше указанного номера телефона и e-mail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</w:t>
      </w:r>
      <w:r w:rsidR="004249E7" w:rsidRPr="00261861">
        <w:rPr>
          <w:rFonts w:ascii="Times New Roman" w:hAnsi="Times New Roman" w:cs="Times New Roman"/>
          <w:sz w:val="23"/>
          <w:szCs w:val="23"/>
        </w:rPr>
        <w:t xml:space="preserve"> </w:t>
      </w:r>
      <w:r w:rsidRPr="00261861">
        <w:rPr>
          <w:rFonts w:ascii="Times New Roman" w:hAnsi="Times New Roman" w:cs="Times New Roman"/>
          <w:sz w:val="23"/>
          <w:szCs w:val="23"/>
        </w:rPr>
        <w:t>настоящей анкет</w:t>
      </w:r>
      <w:r w:rsidR="004249E7" w:rsidRPr="00261861">
        <w:rPr>
          <w:rFonts w:ascii="Times New Roman" w:hAnsi="Times New Roman" w:cs="Times New Roman"/>
          <w:sz w:val="23"/>
          <w:szCs w:val="23"/>
        </w:rPr>
        <w:t>е</w:t>
      </w:r>
      <w:r w:rsidRPr="00261861">
        <w:rPr>
          <w:rFonts w:ascii="Times New Roman" w:hAnsi="Times New Roman" w:cs="Times New Roman"/>
          <w:sz w:val="23"/>
          <w:szCs w:val="23"/>
        </w:rPr>
        <w:t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Некоммерческой микрокредитной компании «Фонд поддержки предпринимательства Республики Татарстан».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14:paraId="566E736D" w14:textId="77777777" w:rsidR="00DA51B3" w:rsidRDefault="00DA51B3" w:rsidP="001909E4">
      <w:pPr>
        <w:pStyle w:val="ConsPlusNormal"/>
        <w:ind w:left="284" w:firstLine="540"/>
        <w:jc w:val="right"/>
        <w:rPr>
          <w:rFonts w:ascii="Times New Roman" w:hAnsi="Times New Roman" w:cs="Times New Roman"/>
          <w:sz w:val="23"/>
          <w:szCs w:val="23"/>
        </w:rPr>
      </w:pPr>
    </w:p>
    <w:p w14:paraId="5DA9AFA8" w14:textId="5349EF4E" w:rsidR="00DF6C3A" w:rsidRPr="00261861" w:rsidRDefault="00DF6C3A" w:rsidP="001909E4">
      <w:pPr>
        <w:pStyle w:val="ConsPlusNormal"/>
        <w:ind w:left="284" w:firstLine="540"/>
        <w:jc w:val="right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_____</w:t>
      </w:r>
      <w:r w:rsidR="002770C2" w:rsidRPr="00261861">
        <w:rPr>
          <w:rFonts w:ascii="Times New Roman" w:hAnsi="Times New Roman" w:cs="Times New Roman"/>
          <w:sz w:val="23"/>
          <w:szCs w:val="23"/>
        </w:rPr>
        <w:t>_______</w:t>
      </w:r>
      <w:r w:rsidRPr="00261861">
        <w:rPr>
          <w:rFonts w:ascii="Times New Roman" w:hAnsi="Times New Roman" w:cs="Times New Roman"/>
          <w:sz w:val="23"/>
          <w:szCs w:val="23"/>
        </w:rPr>
        <w:t xml:space="preserve">_______/______________/  </w:t>
      </w:r>
    </w:p>
    <w:p w14:paraId="51C4B5E5" w14:textId="77777777" w:rsidR="00DF6C3A" w:rsidRPr="00261861" w:rsidRDefault="00DF6C3A" w:rsidP="001909E4">
      <w:pPr>
        <w:pStyle w:val="ConsPlusNormal"/>
        <w:ind w:left="284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0282E152" w14:textId="35563C2B" w:rsidR="00DF6C3A" w:rsidRPr="00261861" w:rsidRDefault="00DF6C3A" w:rsidP="001909E4">
      <w:pPr>
        <w:pStyle w:val="ConsPlusNormal"/>
        <w:ind w:left="284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 xml:space="preserve">С условиями Регламента предоставления </w:t>
      </w:r>
      <w:r w:rsidR="006E6991" w:rsidRPr="00261861">
        <w:rPr>
          <w:rFonts w:ascii="Times New Roman" w:hAnsi="Times New Roman" w:cs="Times New Roman"/>
          <w:sz w:val="23"/>
          <w:szCs w:val="23"/>
        </w:rPr>
        <w:t>мер поддержки Центром «Мой Бизнес»</w:t>
      </w:r>
      <w:r w:rsidRPr="00261861">
        <w:rPr>
          <w:rFonts w:ascii="Times New Roman" w:hAnsi="Times New Roman" w:cs="Times New Roman"/>
          <w:sz w:val="23"/>
          <w:szCs w:val="23"/>
        </w:rPr>
        <w:t xml:space="preserve"> ознакомлен.</w:t>
      </w:r>
    </w:p>
    <w:p w14:paraId="484F1D87" w14:textId="77777777" w:rsidR="002770C2" w:rsidRPr="00261861" w:rsidRDefault="002770C2" w:rsidP="001909E4">
      <w:pPr>
        <w:pStyle w:val="ConsPlusNormal"/>
        <w:ind w:left="284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720AB312" w14:textId="58F10E50" w:rsidR="00DF6C3A" w:rsidRPr="00261861" w:rsidRDefault="00DF6C3A" w:rsidP="001909E4">
      <w:pPr>
        <w:pStyle w:val="ConsPlusNormal"/>
        <w:ind w:left="284" w:firstLine="540"/>
        <w:jc w:val="right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_______</w:t>
      </w:r>
      <w:r w:rsidR="002770C2" w:rsidRPr="00261861">
        <w:rPr>
          <w:rFonts w:ascii="Times New Roman" w:hAnsi="Times New Roman" w:cs="Times New Roman"/>
          <w:sz w:val="23"/>
          <w:szCs w:val="23"/>
        </w:rPr>
        <w:t>_______</w:t>
      </w:r>
      <w:r w:rsidRPr="00261861">
        <w:rPr>
          <w:rFonts w:ascii="Times New Roman" w:hAnsi="Times New Roman" w:cs="Times New Roman"/>
          <w:sz w:val="23"/>
          <w:szCs w:val="23"/>
        </w:rPr>
        <w:t>_____/______________/</w:t>
      </w:r>
    </w:p>
    <w:p w14:paraId="1F84A0CB" w14:textId="77777777" w:rsidR="00DF6C3A" w:rsidRPr="00261861" w:rsidRDefault="00DF6C3A" w:rsidP="001909E4">
      <w:pPr>
        <w:pStyle w:val="ConsPlusNormal"/>
        <w:ind w:left="284"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3E1961D7" w14:textId="77777777" w:rsidR="00DF6C3A" w:rsidRPr="00261861" w:rsidRDefault="00DF6C3A" w:rsidP="001909E4">
      <w:pPr>
        <w:pStyle w:val="ConsPlusNormal"/>
        <w:ind w:left="284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Заполнению подлежат все строки, в случае отсутствия информации ставится прочерк.</w:t>
      </w:r>
    </w:p>
    <w:p w14:paraId="6ECB43A1" w14:textId="77777777" w:rsidR="00DF6C3A" w:rsidRPr="00261861" w:rsidRDefault="00DF6C3A" w:rsidP="001909E4">
      <w:pPr>
        <w:pStyle w:val="ConsPlusNormal"/>
        <w:ind w:left="284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--------------------------------</w:t>
      </w:r>
    </w:p>
    <w:p w14:paraId="6DBA8171" w14:textId="77777777" w:rsidR="00DF6C3A" w:rsidRPr="00261861" w:rsidRDefault="00DF6C3A" w:rsidP="001909E4">
      <w:pPr>
        <w:pStyle w:val="ConsPlusNormal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2704B361" w14:textId="77777777" w:rsidR="00DF6C3A" w:rsidRPr="00261861" w:rsidRDefault="00DF6C3A" w:rsidP="001909E4">
      <w:pPr>
        <w:pStyle w:val="ConsPlusNonformat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Руководитель</w:t>
      </w:r>
    </w:p>
    <w:p w14:paraId="7A62564B" w14:textId="77777777" w:rsidR="00DF6C3A" w:rsidRPr="00261861" w:rsidRDefault="00DF6C3A" w:rsidP="001909E4">
      <w:pPr>
        <w:pStyle w:val="ConsPlusNonformat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организации (должность)        ___________________ ______________________________________</w:t>
      </w:r>
    </w:p>
    <w:p w14:paraId="29957515" w14:textId="77777777" w:rsidR="00DF6C3A" w:rsidRPr="00261861" w:rsidRDefault="00DF6C3A" w:rsidP="001909E4">
      <w:pPr>
        <w:pStyle w:val="ConsPlusNonformat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(подпись)                      (Ф.И.О. полностью)</w:t>
      </w:r>
    </w:p>
    <w:p w14:paraId="65B96797" w14:textId="77777777" w:rsidR="00F559EC" w:rsidRPr="00261861" w:rsidRDefault="00F559EC" w:rsidP="001909E4">
      <w:pPr>
        <w:pStyle w:val="ConsPlusNonformat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0595EEB4" w14:textId="664F129C" w:rsidR="00A4665B" w:rsidRDefault="007C092E" w:rsidP="001909E4">
      <w:pPr>
        <w:pStyle w:val="ConsPlusNonformat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261861">
        <w:rPr>
          <w:rFonts w:ascii="Times New Roman" w:hAnsi="Times New Roman" w:cs="Times New Roman"/>
          <w:sz w:val="23"/>
          <w:szCs w:val="23"/>
        </w:rPr>
        <w:t>М.п.</w:t>
      </w:r>
    </w:p>
    <w:p w14:paraId="0AC9A816" w14:textId="5FB6EBF5" w:rsidR="009A02E8" w:rsidRPr="0054369D" w:rsidRDefault="00DA1751" w:rsidP="001909E4">
      <w:pPr>
        <w:pStyle w:val="ConsPlusNonformat"/>
        <w:ind w:left="284"/>
        <w:jc w:val="both"/>
      </w:pPr>
      <w:r w:rsidRPr="008E3DDC">
        <w:rPr>
          <w:rFonts w:ascii="Times New Roman" w:hAnsi="Times New Roman" w:cs="Times New Roman"/>
        </w:rPr>
        <w:t>* заполняется в соответствии с п. 20-29 Анкеты</w:t>
      </w:r>
      <w:r w:rsidR="002D00A0" w:rsidRPr="008E3DDC">
        <w:rPr>
          <w:rFonts w:ascii="Times New Roman" w:hAnsi="Times New Roman" w:cs="Times New Roman"/>
        </w:rPr>
        <w:t>-</w:t>
      </w:r>
      <w:r w:rsidRPr="008E3DDC">
        <w:rPr>
          <w:rFonts w:ascii="Times New Roman" w:hAnsi="Times New Roman" w:cs="Times New Roman"/>
        </w:rPr>
        <w:t>завки</w:t>
      </w:r>
    </w:p>
    <w:sectPr w:rsidR="009A02E8" w:rsidRPr="0054369D" w:rsidSect="001909E4">
      <w:footerReference w:type="default" r:id="rId10"/>
      <w:footerReference w:type="first" r:id="rId11"/>
      <w:pgSz w:w="11906" w:h="16838"/>
      <w:pgMar w:top="992" w:right="709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FE85" w14:textId="77777777" w:rsidR="00C01563" w:rsidRDefault="00C01563" w:rsidP="00770BE0">
      <w:pPr>
        <w:spacing w:after="0" w:line="240" w:lineRule="auto"/>
      </w:pPr>
      <w:r>
        <w:separator/>
      </w:r>
    </w:p>
  </w:endnote>
  <w:endnote w:type="continuationSeparator" w:id="0">
    <w:p w14:paraId="639A87F0" w14:textId="77777777" w:rsidR="00C01563" w:rsidRDefault="00C01563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C01563" w:rsidRPr="004254DB" w:rsidRDefault="00C01563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C01563" w:rsidRDefault="00C0156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C01563" w:rsidRDefault="001909E4">
        <w:pPr>
          <w:pStyle w:val="af8"/>
          <w:jc w:val="right"/>
        </w:pPr>
      </w:p>
    </w:sdtContent>
  </w:sdt>
  <w:p w14:paraId="4BDC12C3" w14:textId="77777777" w:rsidR="00C01563" w:rsidRDefault="00C0156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25024" w14:textId="77777777" w:rsidR="00C01563" w:rsidRDefault="00C01563" w:rsidP="00770BE0">
      <w:pPr>
        <w:spacing w:after="0" w:line="240" w:lineRule="auto"/>
      </w:pPr>
      <w:r>
        <w:separator/>
      </w:r>
    </w:p>
  </w:footnote>
  <w:footnote w:type="continuationSeparator" w:id="0">
    <w:p w14:paraId="34FEC7A7" w14:textId="77777777" w:rsidR="00C01563" w:rsidRDefault="00C01563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CAA5A69"/>
    <w:multiLevelType w:val="hybridMultilevel"/>
    <w:tmpl w:val="B560B1AC"/>
    <w:lvl w:ilvl="0" w:tplc="0ABC15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8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29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1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0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5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23"/>
  </w:num>
  <w:num w:numId="23">
    <w:abstractNumId w:val="33"/>
  </w:num>
  <w:num w:numId="24">
    <w:abstractNumId w:val="36"/>
  </w:num>
  <w:num w:numId="25">
    <w:abstractNumId w:val="39"/>
  </w:num>
  <w:num w:numId="26">
    <w:abstractNumId w:val="22"/>
  </w:num>
  <w:num w:numId="27">
    <w:abstractNumId w:val="38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0"/>
  </w:num>
  <w:num w:numId="30">
    <w:abstractNumId w:val="34"/>
  </w:num>
  <w:num w:numId="31">
    <w:abstractNumId w:val="45"/>
  </w:num>
  <w:num w:numId="32">
    <w:abstractNumId w:val="37"/>
  </w:num>
  <w:num w:numId="33">
    <w:abstractNumId w:val="31"/>
  </w:num>
  <w:num w:numId="34">
    <w:abstractNumId w:val="30"/>
  </w:num>
  <w:num w:numId="35">
    <w:abstractNumId w:val="27"/>
  </w:num>
  <w:num w:numId="36">
    <w:abstractNumId w:val="42"/>
  </w:num>
  <w:num w:numId="37">
    <w:abstractNumId w:val="21"/>
  </w:num>
  <w:num w:numId="38">
    <w:abstractNumId w:val="44"/>
  </w:num>
  <w:num w:numId="39">
    <w:abstractNumId w:val="25"/>
  </w:num>
  <w:num w:numId="40">
    <w:abstractNumId w:val="28"/>
  </w:num>
  <w:num w:numId="41">
    <w:abstractNumId w:val="26"/>
  </w:num>
  <w:num w:numId="42">
    <w:abstractNumId w:val="35"/>
  </w:num>
  <w:num w:numId="43">
    <w:abstractNumId w:val="29"/>
  </w:num>
  <w:num w:numId="44">
    <w:abstractNumId w:val="41"/>
  </w:num>
  <w:num w:numId="45">
    <w:abstractNumId w:val="2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2186B"/>
    <w:rsid w:val="000272E2"/>
    <w:rsid w:val="0003107E"/>
    <w:rsid w:val="00031367"/>
    <w:rsid w:val="00031A3F"/>
    <w:rsid w:val="00031AD0"/>
    <w:rsid w:val="00033356"/>
    <w:rsid w:val="000333C4"/>
    <w:rsid w:val="00035E10"/>
    <w:rsid w:val="00036505"/>
    <w:rsid w:val="00037502"/>
    <w:rsid w:val="00042D47"/>
    <w:rsid w:val="000449F1"/>
    <w:rsid w:val="00045148"/>
    <w:rsid w:val="00045DD7"/>
    <w:rsid w:val="00045F59"/>
    <w:rsid w:val="00046C27"/>
    <w:rsid w:val="00051BFF"/>
    <w:rsid w:val="0005489E"/>
    <w:rsid w:val="0005509A"/>
    <w:rsid w:val="000568C8"/>
    <w:rsid w:val="00056A0F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BEA"/>
    <w:rsid w:val="000761C7"/>
    <w:rsid w:val="00080DCC"/>
    <w:rsid w:val="00081F2B"/>
    <w:rsid w:val="00082150"/>
    <w:rsid w:val="0008381C"/>
    <w:rsid w:val="00083ACF"/>
    <w:rsid w:val="0008781A"/>
    <w:rsid w:val="00087A75"/>
    <w:rsid w:val="00087D22"/>
    <w:rsid w:val="000913AB"/>
    <w:rsid w:val="000913D4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B2314"/>
    <w:rsid w:val="000B5385"/>
    <w:rsid w:val="000B6401"/>
    <w:rsid w:val="000C32D4"/>
    <w:rsid w:val="000C71F1"/>
    <w:rsid w:val="000D11B7"/>
    <w:rsid w:val="000D4D97"/>
    <w:rsid w:val="000E3AB1"/>
    <w:rsid w:val="000E439A"/>
    <w:rsid w:val="000E44EB"/>
    <w:rsid w:val="000E5351"/>
    <w:rsid w:val="000E6164"/>
    <w:rsid w:val="000E667F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3C1E"/>
    <w:rsid w:val="00105A5C"/>
    <w:rsid w:val="00110757"/>
    <w:rsid w:val="001112F3"/>
    <w:rsid w:val="00112156"/>
    <w:rsid w:val="00115055"/>
    <w:rsid w:val="001152B8"/>
    <w:rsid w:val="00116E08"/>
    <w:rsid w:val="00120466"/>
    <w:rsid w:val="00121B77"/>
    <w:rsid w:val="00123344"/>
    <w:rsid w:val="00123F45"/>
    <w:rsid w:val="00124A2F"/>
    <w:rsid w:val="00131BD4"/>
    <w:rsid w:val="001337F1"/>
    <w:rsid w:val="00140484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F0E"/>
    <w:rsid w:val="00150AF2"/>
    <w:rsid w:val="001518DA"/>
    <w:rsid w:val="001531EB"/>
    <w:rsid w:val="0015322F"/>
    <w:rsid w:val="001551F6"/>
    <w:rsid w:val="001555F9"/>
    <w:rsid w:val="0016008C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42C8"/>
    <w:rsid w:val="001864E3"/>
    <w:rsid w:val="00186686"/>
    <w:rsid w:val="001908D6"/>
    <w:rsid w:val="001909E4"/>
    <w:rsid w:val="00191D5F"/>
    <w:rsid w:val="001926B1"/>
    <w:rsid w:val="001948C7"/>
    <w:rsid w:val="001951D9"/>
    <w:rsid w:val="001960ED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574D"/>
    <w:rsid w:val="001B60E6"/>
    <w:rsid w:val="001B7B98"/>
    <w:rsid w:val="001C1B3E"/>
    <w:rsid w:val="001C24C8"/>
    <w:rsid w:val="001C2973"/>
    <w:rsid w:val="001C365B"/>
    <w:rsid w:val="001C613F"/>
    <w:rsid w:val="001C6255"/>
    <w:rsid w:val="001D3408"/>
    <w:rsid w:val="001E2EDE"/>
    <w:rsid w:val="001E4F24"/>
    <w:rsid w:val="001E5578"/>
    <w:rsid w:val="001F216F"/>
    <w:rsid w:val="001F2352"/>
    <w:rsid w:val="001F58C7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1CBD"/>
    <w:rsid w:val="002129C6"/>
    <w:rsid w:val="00212F2E"/>
    <w:rsid w:val="002145F5"/>
    <w:rsid w:val="002152D8"/>
    <w:rsid w:val="002166CA"/>
    <w:rsid w:val="00217B57"/>
    <w:rsid w:val="002201FB"/>
    <w:rsid w:val="00220B55"/>
    <w:rsid w:val="00221CD4"/>
    <w:rsid w:val="0022227F"/>
    <w:rsid w:val="00222E98"/>
    <w:rsid w:val="00223B43"/>
    <w:rsid w:val="002262CF"/>
    <w:rsid w:val="00226D6D"/>
    <w:rsid w:val="002310D0"/>
    <w:rsid w:val="002323A0"/>
    <w:rsid w:val="00233BCD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861"/>
    <w:rsid w:val="002626D4"/>
    <w:rsid w:val="00262E9D"/>
    <w:rsid w:val="00263280"/>
    <w:rsid w:val="00263705"/>
    <w:rsid w:val="00263D9B"/>
    <w:rsid w:val="00270BEE"/>
    <w:rsid w:val="0027404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1391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A0"/>
    <w:rsid w:val="002D00B7"/>
    <w:rsid w:val="002D2222"/>
    <w:rsid w:val="002D4FC5"/>
    <w:rsid w:val="002D5B6A"/>
    <w:rsid w:val="002D5CC8"/>
    <w:rsid w:val="002E21AA"/>
    <w:rsid w:val="002E2E1C"/>
    <w:rsid w:val="002E3635"/>
    <w:rsid w:val="002E397D"/>
    <w:rsid w:val="002E7614"/>
    <w:rsid w:val="002F3E0C"/>
    <w:rsid w:val="002F4761"/>
    <w:rsid w:val="002F5D1F"/>
    <w:rsid w:val="002F6111"/>
    <w:rsid w:val="00300703"/>
    <w:rsid w:val="00300F64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524C"/>
    <w:rsid w:val="003A73BE"/>
    <w:rsid w:val="003A7782"/>
    <w:rsid w:val="003B0DB5"/>
    <w:rsid w:val="003B100F"/>
    <w:rsid w:val="003B157B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10B1A"/>
    <w:rsid w:val="00410D04"/>
    <w:rsid w:val="00411A34"/>
    <w:rsid w:val="00411EEF"/>
    <w:rsid w:val="00413070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376C"/>
    <w:rsid w:val="00444CE3"/>
    <w:rsid w:val="00445549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1434"/>
    <w:rsid w:val="00467E31"/>
    <w:rsid w:val="00467F38"/>
    <w:rsid w:val="0047096D"/>
    <w:rsid w:val="004714B3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66E"/>
    <w:rsid w:val="00494076"/>
    <w:rsid w:val="004945BF"/>
    <w:rsid w:val="0049499B"/>
    <w:rsid w:val="00495B4D"/>
    <w:rsid w:val="004A10F2"/>
    <w:rsid w:val="004A1EB0"/>
    <w:rsid w:val="004A2008"/>
    <w:rsid w:val="004A3481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D280F"/>
    <w:rsid w:val="005D5DBF"/>
    <w:rsid w:val="005D5FF9"/>
    <w:rsid w:val="005D6553"/>
    <w:rsid w:val="005D69A7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F0374"/>
    <w:rsid w:val="005F08F2"/>
    <w:rsid w:val="005F23F3"/>
    <w:rsid w:val="005F7753"/>
    <w:rsid w:val="00601174"/>
    <w:rsid w:val="00601668"/>
    <w:rsid w:val="00601AD5"/>
    <w:rsid w:val="0060424A"/>
    <w:rsid w:val="00606702"/>
    <w:rsid w:val="00607041"/>
    <w:rsid w:val="00607A0F"/>
    <w:rsid w:val="00607BAB"/>
    <w:rsid w:val="00610DE1"/>
    <w:rsid w:val="00614CF7"/>
    <w:rsid w:val="006164DE"/>
    <w:rsid w:val="00616FA2"/>
    <w:rsid w:val="00617BCD"/>
    <w:rsid w:val="00620264"/>
    <w:rsid w:val="00621DBA"/>
    <w:rsid w:val="00621DC4"/>
    <w:rsid w:val="006227EF"/>
    <w:rsid w:val="00624CFB"/>
    <w:rsid w:val="00625A43"/>
    <w:rsid w:val="006303B0"/>
    <w:rsid w:val="006324F5"/>
    <w:rsid w:val="006348EA"/>
    <w:rsid w:val="00635AFE"/>
    <w:rsid w:val="00636688"/>
    <w:rsid w:val="00636A3F"/>
    <w:rsid w:val="00640991"/>
    <w:rsid w:val="0064438E"/>
    <w:rsid w:val="006446C0"/>
    <w:rsid w:val="00644BA5"/>
    <w:rsid w:val="006456CD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2F88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1618"/>
    <w:rsid w:val="006E2C6E"/>
    <w:rsid w:val="006E3153"/>
    <w:rsid w:val="006E3417"/>
    <w:rsid w:val="006E3501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3A04"/>
    <w:rsid w:val="00723ADC"/>
    <w:rsid w:val="00724A89"/>
    <w:rsid w:val="0072609D"/>
    <w:rsid w:val="007268F5"/>
    <w:rsid w:val="007306D9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7805"/>
    <w:rsid w:val="00757ADD"/>
    <w:rsid w:val="007605ED"/>
    <w:rsid w:val="007632A1"/>
    <w:rsid w:val="0076391A"/>
    <w:rsid w:val="00764BE1"/>
    <w:rsid w:val="00766892"/>
    <w:rsid w:val="00770905"/>
    <w:rsid w:val="00770BE0"/>
    <w:rsid w:val="00772073"/>
    <w:rsid w:val="007724D6"/>
    <w:rsid w:val="00772D51"/>
    <w:rsid w:val="00772D85"/>
    <w:rsid w:val="0077317C"/>
    <w:rsid w:val="00774BDA"/>
    <w:rsid w:val="007755DE"/>
    <w:rsid w:val="00777AD8"/>
    <w:rsid w:val="00777B3A"/>
    <w:rsid w:val="00777F5F"/>
    <w:rsid w:val="00782022"/>
    <w:rsid w:val="0078252D"/>
    <w:rsid w:val="00782543"/>
    <w:rsid w:val="00783DD8"/>
    <w:rsid w:val="007852F1"/>
    <w:rsid w:val="00787159"/>
    <w:rsid w:val="00790DBF"/>
    <w:rsid w:val="0079158C"/>
    <w:rsid w:val="00792810"/>
    <w:rsid w:val="007943E2"/>
    <w:rsid w:val="007A125F"/>
    <w:rsid w:val="007A157C"/>
    <w:rsid w:val="007A1755"/>
    <w:rsid w:val="007A357C"/>
    <w:rsid w:val="007A4384"/>
    <w:rsid w:val="007A575B"/>
    <w:rsid w:val="007A5D5F"/>
    <w:rsid w:val="007A66FA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DE1"/>
    <w:rsid w:val="007C61D3"/>
    <w:rsid w:val="007C678D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4C19"/>
    <w:rsid w:val="007E6D68"/>
    <w:rsid w:val="007F0424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34FE"/>
    <w:rsid w:val="008235CA"/>
    <w:rsid w:val="008238DF"/>
    <w:rsid w:val="00825E72"/>
    <w:rsid w:val="00827004"/>
    <w:rsid w:val="008273C5"/>
    <w:rsid w:val="00831309"/>
    <w:rsid w:val="00832ACD"/>
    <w:rsid w:val="0083487F"/>
    <w:rsid w:val="00836EBC"/>
    <w:rsid w:val="00845904"/>
    <w:rsid w:val="00845965"/>
    <w:rsid w:val="00845F59"/>
    <w:rsid w:val="00846FBA"/>
    <w:rsid w:val="008472D4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6B67"/>
    <w:rsid w:val="00866C40"/>
    <w:rsid w:val="008671DA"/>
    <w:rsid w:val="00870578"/>
    <w:rsid w:val="008705D1"/>
    <w:rsid w:val="00870D74"/>
    <w:rsid w:val="008710E1"/>
    <w:rsid w:val="008725D0"/>
    <w:rsid w:val="00872BB8"/>
    <w:rsid w:val="00872CD5"/>
    <w:rsid w:val="008750F0"/>
    <w:rsid w:val="00875687"/>
    <w:rsid w:val="00876A62"/>
    <w:rsid w:val="00876DFB"/>
    <w:rsid w:val="008772CE"/>
    <w:rsid w:val="00880D86"/>
    <w:rsid w:val="0088157A"/>
    <w:rsid w:val="008828EA"/>
    <w:rsid w:val="00884526"/>
    <w:rsid w:val="00894E0D"/>
    <w:rsid w:val="00895A70"/>
    <w:rsid w:val="0089631B"/>
    <w:rsid w:val="00897237"/>
    <w:rsid w:val="008A1AAB"/>
    <w:rsid w:val="008A265D"/>
    <w:rsid w:val="008A3E5C"/>
    <w:rsid w:val="008A67F7"/>
    <w:rsid w:val="008A695E"/>
    <w:rsid w:val="008A6C91"/>
    <w:rsid w:val="008A6EBF"/>
    <w:rsid w:val="008A7347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992"/>
    <w:rsid w:val="00953EDB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F03"/>
    <w:rsid w:val="00971451"/>
    <w:rsid w:val="00972EE5"/>
    <w:rsid w:val="00975014"/>
    <w:rsid w:val="00975F45"/>
    <w:rsid w:val="00977270"/>
    <w:rsid w:val="00977CA5"/>
    <w:rsid w:val="00977F97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38F"/>
    <w:rsid w:val="00A45A51"/>
    <w:rsid w:val="00A46396"/>
    <w:rsid w:val="00A4665B"/>
    <w:rsid w:val="00A47464"/>
    <w:rsid w:val="00A5340E"/>
    <w:rsid w:val="00A54057"/>
    <w:rsid w:val="00A546BA"/>
    <w:rsid w:val="00A55A4A"/>
    <w:rsid w:val="00A6009C"/>
    <w:rsid w:val="00A61011"/>
    <w:rsid w:val="00A615EE"/>
    <w:rsid w:val="00A6315E"/>
    <w:rsid w:val="00A634BD"/>
    <w:rsid w:val="00A659B7"/>
    <w:rsid w:val="00A700FC"/>
    <w:rsid w:val="00A72BE1"/>
    <w:rsid w:val="00A744F1"/>
    <w:rsid w:val="00A747F0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A10A6"/>
    <w:rsid w:val="00AA2534"/>
    <w:rsid w:val="00AA3A01"/>
    <w:rsid w:val="00AA3CD2"/>
    <w:rsid w:val="00AA43EA"/>
    <w:rsid w:val="00AA577C"/>
    <w:rsid w:val="00AA6019"/>
    <w:rsid w:val="00AA6B23"/>
    <w:rsid w:val="00AB12F2"/>
    <w:rsid w:val="00AB15EF"/>
    <w:rsid w:val="00AB2339"/>
    <w:rsid w:val="00AB2852"/>
    <w:rsid w:val="00AB2F22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37F"/>
    <w:rsid w:val="00AD26F2"/>
    <w:rsid w:val="00AD28DD"/>
    <w:rsid w:val="00AD44E8"/>
    <w:rsid w:val="00AD4F01"/>
    <w:rsid w:val="00AD6856"/>
    <w:rsid w:val="00AD69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372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2457"/>
    <w:rsid w:val="00BB3C23"/>
    <w:rsid w:val="00BB4EC1"/>
    <w:rsid w:val="00BB762E"/>
    <w:rsid w:val="00BC3AD9"/>
    <w:rsid w:val="00BC7DA7"/>
    <w:rsid w:val="00BD08D2"/>
    <w:rsid w:val="00BD1BA3"/>
    <w:rsid w:val="00BD33FA"/>
    <w:rsid w:val="00BD39A0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95F"/>
    <w:rsid w:val="00BE7AEF"/>
    <w:rsid w:val="00BF0934"/>
    <w:rsid w:val="00BF280E"/>
    <w:rsid w:val="00BF40FB"/>
    <w:rsid w:val="00BF72D5"/>
    <w:rsid w:val="00BF7F85"/>
    <w:rsid w:val="00BF7FBB"/>
    <w:rsid w:val="00C0108C"/>
    <w:rsid w:val="00C01563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10E9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C6"/>
    <w:rsid w:val="00C373C9"/>
    <w:rsid w:val="00C37A8A"/>
    <w:rsid w:val="00C40332"/>
    <w:rsid w:val="00C4034A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7A9"/>
    <w:rsid w:val="00C5693F"/>
    <w:rsid w:val="00C56AB5"/>
    <w:rsid w:val="00C61EE4"/>
    <w:rsid w:val="00C61FEE"/>
    <w:rsid w:val="00C65004"/>
    <w:rsid w:val="00C6525C"/>
    <w:rsid w:val="00C667A9"/>
    <w:rsid w:val="00C7046A"/>
    <w:rsid w:val="00C732B9"/>
    <w:rsid w:val="00C749B0"/>
    <w:rsid w:val="00C74CC8"/>
    <w:rsid w:val="00C75B99"/>
    <w:rsid w:val="00C76FA9"/>
    <w:rsid w:val="00C807F9"/>
    <w:rsid w:val="00C818F7"/>
    <w:rsid w:val="00C8281D"/>
    <w:rsid w:val="00C84F21"/>
    <w:rsid w:val="00C852F9"/>
    <w:rsid w:val="00C909A3"/>
    <w:rsid w:val="00C91079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CF289A"/>
    <w:rsid w:val="00CF54A5"/>
    <w:rsid w:val="00CF5755"/>
    <w:rsid w:val="00CF5777"/>
    <w:rsid w:val="00D0074B"/>
    <w:rsid w:val="00D00F16"/>
    <w:rsid w:val="00D0349A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A01D8"/>
    <w:rsid w:val="00DA1404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3363"/>
    <w:rsid w:val="00DC36B6"/>
    <w:rsid w:val="00DC4D5E"/>
    <w:rsid w:val="00DC5B30"/>
    <w:rsid w:val="00DC7391"/>
    <w:rsid w:val="00DC765D"/>
    <w:rsid w:val="00DC76A9"/>
    <w:rsid w:val="00DC7B15"/>
    <w:rsid w:val="00DC7E3F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6132"/>
    <w:rsid w:val="00E204CB"/>
    <w:rsid w:val="00E212C8"/>
    <w:rsid w:val="00E23D5E"/>
    <w:rsid w:val="00E261C8"/>
    <w:rsid w:val="00E27B31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5700F"/>
    <w:rsid w:val="00E60301"/>
    <w:rsid w:val="00E61125"/>
    <w:rsid w:val="00E619A5"/>
    <w:rsid w:val="00E61BB4"/>
    <w:rsid w:val="00E62800"/>
    <w:rsid w:val="00E6511F"/>
    <w:rsid w:val="00E65207"/>
    <w:rsid w:val="00E67A25"/>
    <w:rsid w:val="00E7022D"/>
    <w:rsid w:val="00E702F1"/>
    <w:rsid w:val="00E73413"/>
    <w:rsid w:val="00E74E89"/>
    <w:rsid w:val="00E74F1B"/>
    <w:rsid w:val="00E75397"/>
    <w:rsid w:val="00E7775F"/>
    <w:rsid w:val="00E77D13"/>
    <w:rsid w:val="00E82833"/>
    <w:rsid w:val="00E8567A"/>
    <w:rsid w:val="00E909B7"/>
    <w:rsid w:val="00E910ED"/>
    <w:rsid w:val="00E91241"/>
    <w:rsid w:val="00E92867"/>
    <w:rsid w:val="00E93FAA"/>
    <w:rsid w:val="00E96B43"/>
    <w:rsid w:val="00EA06BF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842"/>
    <w:rsid w:val="00EB4B1C"/>
    <w:rsid w:val="00EB522F"/>
    <w:rsid w:val="00EB55D7"/>
    <w:rsid w:val="00EB5693"/>
    <w:rsid w:val="00EC0163"/>
    <w:rsid w:val="00EC0663"/>
    <w:rsid w:val="00EC0A22"/>
    <w:rsid w:val="00EC0E3B"/>
    <w:rsid w:val="00EC1095"/>
    <w:rsid w:val="00EC2DCF"/>
    <w:rsid w:val="00EC32E1"/>
    <w:rsid w:val="00EC3E76"/>
    <w:rsid w:val="00EC4D27"/>
    <w:rsid w:val="00EC6C04"/>
    <w:rsid w:val="00ED0322"/>
    <w:rsid w:val="00ED0FC4"/>
    <w:rsid w:val="00ED79E7"/>
    <w:rsid w:val="00EE007B"/>
    <w:rsid w:val="00EE04E0"/>
    <w:rsid w:val="00EE6ED8"/>
    <w:rsid w:val="00EF1FC9"/>
    <w:rsid w:val="00EF2442"/>
    <w:rsid w:val="00EF2F82"/>
    <w:rsid w:val="00EF348B"/>
    <w:rsid w:val="00F00467"/>
    <w:rsid w:val="00F005E1"/>
    <w:rsid w:val="00F02F7E"/>
    <w:rsid w:val="00F03F5C"/>
    <w:rsid w:val="00F057C1"/>
    <w:rsid w:val="00F059EB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BE0"/>
    <w:rsid w:val="00F25744"/>
    <w:rsid w:val="00F25C20"/>
    <w:rsid w:val="00F303CA"/>
    <w:rsid w:val="00F31A14"/>
    <w:rsid w:val="00F33F57"/>
    <w:rsid w:val="00F4015D"/>
    <w:rsid w:val="00F410C9"/>
    <w:rsid w:val="00F43E0A"/>
    <w:rsid w:val="00F45822"/>
    <w:rsid w:val="00F45CCC"/>
    <w:rsid w:val="00F45DB4"/>
    <w:rsid w:val="00F45E9C"/>
    <w:rsid w:val="00F5078A"/>
    <w:rsid w:val="00F51899"/>
    <w:rsid w:val="00F530B0"/>
    <w:rsid w:val="00F559EC"/>
    <w:rsid w:val="00F5647B"/>
    <w:rsid w:val="00F57D0B"/>
    <w:rsid w:val="00F62626"/>
    <w:rsid w:val="00F62C83"/>
    <w:rsid w:val="00F671D1"/>
    <w:rsid w:val="00F740DE"/>
    <w:rsid w:val="00F744B0"/>
    <w:rsid w:val="00F74FF3"/>
    <w:rsid w:val="00F7502D"/>
    <w:rsid w:val="00F757C7"/>
    <w:rsid w:val="00F75CA5"/>
    <w:rsid w:val="00F75D55"/>
    <w:rsid w:val="00F760D0"/>
    <w:rsid w:val="00F827ED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7F99"/>
    <w:rsid w:val="00FD0D09"/>
    <w:rsid w:val="00FD406E"/>
    <w:rsid w:val="00FD53E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AA53A927E590638F7DCD7AD00sC4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01B7-EDA4-4B1F-94EA-190DF9A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ЦПП</cp:lastModifiedBy>
  <cp:revision>80</cp:revision>
  <cp:lastPrinted>2021-01-26T14:34:00Z</cp:lastPrinted>
  <dcterms:created xsi:type="dcterms:W3CDTF">2020-08-06T09:01:00Z</dcterms:created>
  <dcterms:modified xsi:type="dcterms:W3CDTF">2021-01-27T07:32:00Z</dcterms:modified>
</cp:coreProperties>
</file>