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5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4894"/>
        <w:gridCol w:w="4786"/>
      </w:tblGrid>
      <w:tr w:rsidR="00DF6C3A" w:rsidRPr="00261861" w14:paraId="3E3AC3E2" w14:textId="77777777" w:rsidTr="00FB2696">
        <w:tc>
          <w:tcPr>
            <w:tcW w:w="6096" w:type="dxa"/>
          </w:tcPr>
          <w:p w14:paraId="6908D198" w14:textId="77777777" w:rsidR="00DF6C3A" w:rsidRPr="00261861" w:rsidRDefault="00DF6C3A" w:rsidP="00FB606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94" w:type="dxa"/>
          </w:tcPr>
          <w:p w14:paraId="2FABA73C" w14:textId="77777777" w:rsidR="00DF6C3A" w:rsidRPr="00261861" w:rsidRDefault="00DF6C3A" w:rsidP="0031526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61861">
              <w:rPr>
                <w:rFonts w:ascii="Times New Roman" w:hAnsi="Times New Roman" w:cs="Times New Roman"/>
                <w:sz w:val="23"/>
                <w:szCs w:val="23"/>
              </w:rPr>
              <w:t>Генеральному директору</w:t>
            </w:r>
          </w:p>
          <w:p w14:paraId="673B7FA3" w14:textId="447DF278" w:rsidR="00DF6C3A" w:rsidRPr="00261861" w:rsidRDefault="00B91200" w:rsidP="0031526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61861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="00DF6C3A" w:rsidRPr="00261861">
              <w:rPr>
                <w:rFonts w:ascii="Times New Roman" w:hAnsi="Times New Roman" w:cs="Times New Roman"/>
                <w:sz w:val="23"/>
                <w:szCs w:val="23"/>
              </w:rPr>
              <w:t>екоммерческой микрокредитной компании «Фонд поддержки предпринимательства Республики Татарстан»</w:t>
            </w:r>
          </w:p>
          <w:p w14:paraId="709C7E0F" w14:textId="7FCCC53A" w:rsidR="00DF6C3A" w:rsidRPr="00261861" w:rsidRDefault="00DF6C3A" w:rsidP="0031526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61861">
              <w:rPr>
                <w:rFonts w:ascii="Times New Roman" w:hAnsi="Times New Roman" w:cs="Times New Roman"/>
                <w:sz w:val="23"/>
                <w:szCs w:val="23"/>
              </w:rPr>
              <w:t>А.Р.</w:t>
            </w:r>
            <w:r w:rsidR="00FB606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261861">
              <w:rPr>
                <w:rFonts w:ascii="Times New Roman" w:hAnsi="Times New Roman" w:cs="Times New Roman"/>
                <w:sz w:val="23"/>
                <w:szCs w:val="23"/>
              </w:rPr>
              <w:t>Салихову</w:t>
            </w:r>
          </w:p>
          <w:p w14:paraId="3E9CEA3A" w14:textId="77777777" w:rsidR="00DF6C3A" w:rsidRPr="00261861" w:rsidRDefault="00DF6C3A" w:rsidP="0031526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786" w:type="dxa"/>
          </w:tcPr>
          <w:p w14:paraId="24D298C0" w14:textId="77777777" w:rsidR="00DF6C3A" w:rsidRPr="00261861" w:rsidRDefault="00DF6C3A" w:rsidP="0031526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14:paraId="6F798F8A" w14:textId="77777777" w:rsidR="00DF6C3A" w:rsidRPr="00261861" w:rsidRDefault="00DF6C3A" w:rsidP="00DF6C3A">
      <w:pPr>
        <w:pStyle w:val="ConsPlusNonformat"/>
        <w:jc w:val="center"/>
        <w:rPr>
          <w:rFonts w:ascii="Times New Roman" w:hAnsi="Times New Roman" w:cs="Times New Roman"/>
          <w:sz w:val="23"/>
          <w:szCs w:val="23"/>
        </w:rPr>
      </w:pPr>
    </w:p>
    <w:p w14:paraId="25848431" w14:textId="77777777" w:rsidR="00DF6C3A" w:rsidRPr="00261861" w:rsidRDefault="00DF6C3A" w:rsidP="00DF6C3A">
      <w:pPr>
        <w:pStyle w:val="ConsPlusNonformat"/>
        <w:jc w:val="center"/>
        <w:rPr>
          <w:rFonts w:ascii="Times New Roman" w:hAnsi="Times New Roman" w:cs="Times New Roman"/>
          <w:sz w:val="23"/>
          <w:szCs w:val="23"/>
        </w:rPr>
      </w:pPr>
      <w:r w:rsidRPr="00261861">
        <w:rPr>
          <w:rFonts w:ascii="Times New Roman" w:hAnsi="Times New Roman" w:cs="Times New Roman"/>
          <w:sz w:val="23"/>
          <w:szCs w:val="23"/>
        </w:rPr>
        <w:t>АНКЕТА-ЗАЯВКА</w:t>
      </w:r>
    </w:p>
    <w:p w14:paraId="67D0045F" w14:textId="77777777" w:rsidR="00DF6C3A" w:rsidRPr="00261861" w:rsidRDefault="00DF6C3A" w:rsidP="00DF6C3A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Style w:val="a3"/>
        <w:tblW w:w="10495" w:type="dxa"/>
        <w:tblInd w:w="137" w:type="dxa"/>
        <w:tblLook w:val="04A0" w:firstRow="1" w:lastRow="0" w:firstColumn="1" w:lastColumn="0" w:noHBand="0" w:noVBand="1"/>
      </w:tblPr>
      <w:tblGrid>
        <w:gridCol w:w="589"/>
        <w:gridCol w:w="4380"/>
        <w:gridCol w:w="2502"/>
        <w:gridCol w:w="3024"/>
      </w:tblGrid>
      <w:tr w:rsidR="00952992" w:rsidRPr="00261861" w14:paraId="1E968202" w14:textId="77777777" w:rsidTr="00FB6063">
        <w:trPr>
          <w:trHeight w:val="454"/>
        </w:trPr>
        <w:tc>
          <w:tcPr>
            <w:tcW w:w="589" w:type="dxa"/>
          </w:tcPr>
          <w:p w14:paraId="0F76A4DD" w14:textId="2739474A" w:rsidR="00952992" w:rsidRPr="00261861" w:rsidRDefault="00952992" w:rsidP="00261861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6186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4380" w:type="dxa"/>
          </w:tcPr>
          <w:p w14:paraId="4CF207DD" w14:textId="4EE0AC6A" w:rsidR="00952992" w:rsidRPr="00261861" w:rsidRDefault="00952992" w:rsidP="00952992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61861">
              <w:rPr>
                <w:rFonts w:ascii="Times New Roman" w:hAnsi="Times New Roman" w:cs="Times New Roman"/>
                <w:sz w:val="23"/>
                <w:szCs w:val="23"/>
              </w:rPr>
              <w:t xml:space="preserve">Наименование меры поддержки Центра «Мой бизнес»  </w:t>
            </w:r>
          </w:p>
        </w:tc>
        <w:tc>
          <w:tcPr>
            <w:tcW w:w="5526" w:type="dxa"/>
            <w:gridSpan w:val="2"/>
          </w:tcPr>
          <w:p w14:paraId="7C247B2E" w14:textId="77777777" w:rsidR="00952992" w:rsidRPr="00261861" w:rsidRDefault="00952992" w:rsidP="00952992">
            <w:pPr>
              <w:ind w:right="14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52992" w:rsidRPr="00261861" w14:paraId="604C0EB5" w14:textId="77777777" w:rsidTr="00FB6063">
        <w:trPr>
          <w:trHeight w:val="454"/>
        </w:trPr>
        <w:tc>
          <w:tcPr>
            <w:tcW w:w="589" w:type="dxa"/>
          </w:tcPr>
          <w:p w14:paraId="6109A4C0" w14:textId="5B7099C7" w:rsidR="00952992" w:rsidRPr="00261861" w:rsidRDefault="00952992" w:rsidP="00261861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61861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4380" w:type="dxa"/>
          </w:tcPr>
          <w:p w14:paraId="0F064898" w14:textId="370C64EF" w:rsidR="00952992" w:rsidRPr="00261861" w:rsidRDefault="00952992" w:rsidP="00952992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61861">
              <w:rPr>
                <w:rFonts w:ascii="Times New Roman" w:hAnsi="Times New Roman" w:cs="Times New Roman"/>
                <w:sz w:val="23"/>
                <w:szCs w:val="23"/>
              </w:rPr>
              <w:t>Полное наименование выставочного мероприятия/ сертификата/ патентного исследования/ электронной торговой площадки/ № пакета рекламных услуг</w:t>
            </w:r>
          </w:p>
        </w:tc>
        <w:tc>
          <w:tcPr>
            <w:tcW w:w="5526" w:type="dxa"/>
            <w:gridSpan w:val="2"/>
          </w:tcPr>
          <w:p w14:paraId="7F1B95BA" w14:textId="77777777" w:rsidR="00952992" w:rsidRPr="00261861" w:rsidRDefault="00952992" w:rsidP="00952992">
            <w:pPr>
              <w:ind w:right="14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52992" w:rsidRPr="00261861" w14:paraId="572E9F12" w14:textId="77777777" w:rsidTr="00FB6063">
        <w:trPr>
          <w:trHeight w:val="454"/>
        </w:trPr>
        <w:tc>
          <w:tcPr>
            <w:tcW w:w="589" w:type="dxa"/>
          </w:tcPr>
          <w:p w14:paraId="51FAB418" w14:textId="09C85478" w:rsidR="00952992" w:rsidRPr="00261861" w:rsidRDefault="00952992" w:rsidP="00261861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61861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4380" w:type="dxa"/>
          </w:tcPr>
          <w:p w14:paraId="60DD259F" w14:textId="2F20171F" w:rsidR="00952992" w:rsidRPr="00261861" w:rsidRDefault="00952992" w:rsidP="00952992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61861">
              <w:rPr>
                <w:rFonts w:ascii="Times New Roman" w:hAnsi="Times New Roman" w:cs="Times New Roman"/>
                <w:sz w:val="23"/>
                <w:szCs w:val="23"/>
              </w:rPr>
              <w:t>Наименование организации/ предприятия – заявителя (полное наименование)</w:t>
            </w:r>
          </w:p>
        </w:tc>
        <w:tc>
          <w:tcPr>
            <w:tcW w:w="5526" w:type="dxa"/>
            <w:gridSpan w:val="2"/>
          </w:tcPr>
          <w:p w14:paraId="1EF925DF" w14:textId="77777777" w:rsidR="00952992" w:rsidRPr="00261861" w:rsidRDefault="00952992" w:rsidP="00952992">
            <w:pPr>
              <w:ind w:right="14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52992" w:rsidRPr="00261861" w14:paraId="3837DB38" w14:textId="77777777" w:rsidTr="00FB6063">
        <w:trPr>
          <w:trHeight w:val="454"/>
        </w:trPr>
        <w:tc>
          <w:tcPr>
            <w:tcW w:w="589" w:type="dxa"/>
          </w:tcPr>
          <w:p w14:paraId="24805E11" w14:textId="655D25A8" w:rsidR="00952992" w:rsidRPr="00261861" w:rsidRDefault="00952992" w:rsidP="00261861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61861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4380" w:type="dxa"/>
          </w:tcPr>
          <w:p w14:paraId="3299652F" w14:textId="42CA6D2F" w:rsidR="00952992" w:rsidRPr="00261861" w:rsidRDefault="00952992" w:rsidP="00952992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61861">
              <w:rPr>
                <w:rFonts w:ascii="Times New Roman" w:hAnsi="Times New Roman" w:cs="Times New Roman"/>
                <w:sz w:val="23"/>
                <w:szCs w:val="23"/>
              </w:rPr>
              <w:t>Дата и место государственной регистрации</w:t>
            </w:r>
          </w:p>
        </w:tc>
        <w:tc>
          <w:tcPr>
            <w:tcW w:w="5526" w:type="dxa"/>
            <w:gridSpan w:val="2"/>
          </w:tcPr>
          <w:p w14:paraId="41CB8847" w14:textId="77777777" w:rsidR="00952992" w:rsidRPr="00261861" w:rsidRDefault="00952992" w:rsidP="00952992">
            <w:pPr>
              <w:ind w:right="14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52992" w:rsidRPr="00261861" w14:paraId="2CC1BB95" w14:textId="77777777" w:rsidTr="00FB6063">
        <w:trPr>
          <w:trHeight w:val="349"/>
        </w:trPr>
        <w:tc>
          <w:tcPr>
            <w:tcW w:w="589" w:type="dxa"/>
          </w:tcPr>
          <w:p w14:paraId="47B195DE" w14:textId="417A825C" w:rsidR="00952992" w:rsidRPr="00261861" w:rsidRDefault="00952992" w:rsidP="00261861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61861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4380" w:type="dxa"/>
          </w:tcPr>
          <w:p w14:paraId="51E1BB80" w14:textId="3076F507" w:rsidR="00952992" w:rsidRPr="00261861" w:rsidRDefault="00952992" w:rsidP="00952992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61861">
              <w:rPr>
                <w:rFonts w:ascii="Times New Roman" w:hAnsi="Times New Roman" w:cs="Times New Roman"/>
                <w:sz w:val="23"/>
                <w:szCs w:val="23"/>
              </w:rPr>
              <w:t>ИНН</w:t>
            </w:r>
          </w:p>
        </w:tc>
        <w:tc>
          <w:tcPr>
            <w:tcW w:w="5526" w:type="dxa"/>
            <w:gridSpan w:val="2"/>
          </w:tcPr>
          <w:p w14:paraId="5BE2F444" w14:textId="77777777" w:rsidR="00952992" w:rsidRPr="00261861" w:rsidRDefault="00952992" w:rsidP="00952992">
            <w:pPr>
              <w:ind w:right="14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52992" w:rsidRPr="00261861" w14:paraId="24C1BF99" w14:textId="77777777" w:rsidTr="00FB6063">
        <w:trPr>
          <w:trHeight w:val="454"/>
        </w:trPr>
        <w:tc>
          <w:tcPr>
            <w:tcW w:w="589" w:type="dxa"/>
          </w:tcPr>
          <w:p w14:paraId="651C6090" w14:textId="13E7E595" w:rsidR="00952992" w:rsidRPr="00261861" w:rsidRDefault="00952992" w:rsidP="00261861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61861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4380" w:type="dxa"/>
          </w:tcPr>
          <w:p w14:paraId="1F4605AB" w14:textId="1FDB6C67" w:rsidR="00952992" w:rsidRPr="00261861" w:rsidRDefault="00952992" w:rsidP="00952992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61861">
              <w:rPr>
                <w:rFonts w:ascii="Times New Roman" w:hAnsi="Times New Roman" w:cs="Times New Roman"/>
                <w:sz w:val="23"/>
                <w:szCs w:val="23"/>
              </w:rPr>
              <w:t>ОГРН</w:t>
            </w:r>
          </w:p>
        </w:tc>
        <w:tc>
          <w:tcPr>
            <w:tcW w:w="5526" w:type="dxa"/>
            <w:gridSpan w:val="2"/>
          </w:tcPr>
          <w:p w14:paraId="5C542FFC" w14:textId="77777777" w:rsidR="00952992" w:rsidRPr="00261861" w:rsidRDefault="00952992" w:rsidP="00952992">
            <w:pPr>
              <w:ind w:right="14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52992" w:rsidRPr="00261861" w14:paraId="0F44662C" w14:textId="77777777" w:rsidTr="00FB6063">
        <w:trPr>
          <w:trHeight w:val="454"/>
        </w:trPr>
        <w:tc>
          <w:tcPr>
            <w:tcW w:w="589" w:type="dxa"/>
          </w:tcPr>
          <w:p w14:paraId="099FD061" w14:textId="0F0E7C71" w:rsidR="00952992" w:rsidRPr="00261861" w:rsidRDefault="00261861" w:rsidP="00261861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61861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4380" w:type="dxa"/>
          </w:tcPr>
          <w:p w14:paraId="1859AA73" w14:textId="0CDD8AC7" w:rsidR="00952992" w:rsidRPr="00261861" w:rsidRDefault="00952992" w:rsidP="00952992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61861">
              <w:rPr>
                <w:rFonts w:ascii="Times New Roman" w:hAnsi="Times New Roman" w:cs="Times New Roman"/>
                <w:sz w:val="23"/>
                <w:szCs w:val="23"/>
              </w:rPr>
              <w:t>Юридический адрес</w:t>
            </w:r>
            <w:r w:rsidR="00261861"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</w:tc>
        <w:tc>
          <w:tcPr>
            <w:tcW w:w="5526" w:type="dxa"/>
            <w:gridSpan w:val="2"/>
          </w:tcPr>
          <w:p w14:paraId="42ECBE11" w14:textId="77777777" w:rsidR="00952992" w:rsidRPr="00261861" w:rsidRDefault="00952992" w:rsidP="00952992">
            <w:pPr>
              <w:ind w:right="14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52992" w:rsidRPr="00261861" w14:paraId="39C4C4BC" w14:textId="77777777" w:rsidTr="00FB6063">
        <w:trPr>
          <w:trHeight w:val="454"/>
        </w:trPr>
        <w:tc>
          <w:tcPr>
            <w:tcW w:w="589" w:type="dxa"/>
          </w:tcPr>
          <w:p w14:paraId="3C2FE0EF" w14:textId="39C8C30F" w:rsidR="00952992" w:rsidRPr="00261861" w:rsidRDefault="00261861" w:rsidP="00261861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61861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4380" w:type="dxa"/>
          </w:tcPr>
          <w:p w14:paraId="1860C97F" w14:textId="18E30CB6" w:rsidR="00952992" w:rsidRPr="00261861" w:rsidRDefault="00952992" w:rsidP="00952992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61861">
              <w:rPr>
                <w:rFonts w:ascii="Times New Roman" w:hAnsi="Times New Roman" w:cs="Times New Roman"/>
                <w:sz w:val="23"/>
                <w:szCs w:val="23"/>
              </w:rPr>
              <w:t>Почтовый адрес:</w:t>
            </w:r>
          </w:p>
        </w:tc>
        <w:tc>
          <w:tcPr>
            <w:tcW w:w="5526" w:type="dxa"/>
            <w:gridSpan w:val="2"/>
          </w:tcPr>
          <w:p w14:paraId="541EB9A5" w14:textId="77777777" w:rsidR="00952992" w:rsidRPr="00261861" w:rsidRDefault="00952992" w:rsidP="00952992">
            <w:pPr>
              <w:ind w:right="14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52992" w:rsidRPr="00261861" w14:paraId="5EA07C8E" w14:textId="77777777" w:rsidTr="00FB6063">
        <w:trPr>
          <w:trHeight w:val="454"/>
        </w:trPr>
        <w:tc>
          <w:tcPr>
            <w:tcW w:w="589" w:type="dxa"/>
          </w:tcPr>
          <w:p w14:paraId="6F434AB6" w14:textId="65EFDF47" w:rsidR="00952992" w:rsidRPr="00261861" w:rsidRDefault="00261861" w:rsidP="00261861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61861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4380" w:type="dxa"/>
          </w:tcPr>
          <w:p w14:paraId="4CBC3950" w14:textId="6CF994EF" w:rsidR="00952992" w:rsidRPr="00261861" w:rsidRDefault="00952992" w:rsidP="00952992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61861">
              <w:rPr>
                <w:rFonts w:ascii="Times New Roman" w:hAnsi="Times New Roman" w:cs="Times New Roman"/>
                <w:sz w:val="23"/>
                <w:szCs w:val="23"/>
              </w:rPr>
              <w:t>Телефон</w:t>
            </w:r>
            <w:r w:rsidR="00261861" w:rsidRPr="00261861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26186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261861" w:rsidRPr="00261861">
              <w:rPr>
                <w:rFonts w:ascii="Times New Roman" w:hAnsi="Times New Roman" w:cs="Times New Roman"/>
                <w:sz w:val="23"/>
                <w:szCs w:val="23"/>
              </w:rPr>
              <w:t>ф</w:t>
            </w:r>
            <w:r w:rsidRPr="00261861">
              <w:rPr>
                <w:rFonts w:ascii="Times New Roman" w:hAnsi="Times New Roman" w:cs="Times New Roman"/>
                <w:sz w:val="23"/>
                <w:szCs w:val="23"/>
              </w:rPr>
              <w:t>акс</w:t>
            </w:r>
            <w:r w:rsidR="00261861" w:rsidRPr="00261861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="00261861" w:rsidRPr="0026186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e</w:t>
            </w:r>
            <w:r w:rsidRPr="00261861">
              <w:rPr>
                <w:rFonts w:ascii="Times New Roman" w:hAnsi="Times New Roman" w:cs="Times New Roman"/>
                <w:sz w:val="23"/>
                <w:szCs w:val="23"/>
              </w:rPr>
              <w:t>-mail</w:t>
            </w:r>
          </w:p>
        </w:tc>
        <w:tc>
          <w:tcPr>
            <w:tcW w:w="5526" w:type="dxa"/>
            <w:gridSpan w:val="2"/>
          </w:tcPr>
          <w:p w14:paraId="6BEF83CF" w14:textId="77777777" w:rsidR="00952992" w:rsidRPr="00261861" w:rsidRDefault="00952992" w:rsidP="00952992">
            <w:pPr>
              <w:ind w:right="14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52992" w:rsidRPr="00261861" w14:paraId="329B3579" w14:textId="77777777" w:rsidTr="00FB6063">
        <w:trPr>
          <w:trHeight w:val="454"/>
        </w:trPr>
        <w:tc>
          <w:tcPr>
            <w:tcW w:w="589" w:type="dxa"/>
          </w:tcPr>
          <w:p w14:paraId="310BD554" w14:textId="7464F3CB" w:rsidR="00952992" w:rsidRPr="00261861" w:rsidRDefault="00261861" w:rsidP="00261861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61861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4380" w:type="dxa"/>
          </w:tcPr>
          <w:p w14:paraId="61A3AE2E" w14:textId="08BC177E" w:rsidR="00952992" w:rsidRPr="00261861" w:rsidRDefault="00952992" w:rsidP="00952992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61861">
              <w:rPr>
                <w:rFonts w:ascii="Times New Roman" w:hAnsi="Times New Roman" w:cs="Times New Roman"/>
                <w:sz w:val="23"/>
                <w:szCs w:val="23"/>
              </w:rPr>
              <w:t>Официальный сайт</w:t>
            </w:r>
          </w:p>
        </w:tc>
        <w:tc>
          <w:tcPr>
            <w:tcW w:w="5526" w:type="dxa"/>
            <w:gridSpan w:val="2"/>
          </w:tcPr>
          <w:p w14:paraId="5F5DF55F" w14:textId="77777777" w:rsidR="00952992" w:rsidRPr="00261861" w:rsidRDefault="00952992" w:rsidP="00952992">
            <w:pPr>
              <w:ind w:right="14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52992" w:rsidRPr="00261861" w14:paraId="0942A082" w14:textId="77777777" w:rsidTr="00FB6063">
        <w:trPr>
          <w:trHeight w:val="425"/>
        </w:trPr>
        <w:tc>
          <w:tcPr>
            <w:tcW w:w="589" w:type="dxa"/>
          </w:tcPr>
          <w:p w14:paraId="63E7FD34" w14:textId="2086486D" w:rsidR="00952992" w:rsidRPr="00261861" w:rsidRDefault="00261861" w:rsidP="00261861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61861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4380" w:type="dxa"/>
          </w:tcPr>
          <w:p w14:paraId="5F4DDD9B" w14:textId="08071106" w:rsidR="00952992" w:rsidRPr="00261861" w:rsidRDefault="00952992" w:rsidP="00952992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61861">
              <w:rPr>
                <w:rFonts w:ascii="Times New Roman" w:hAnsi="Times New Roman" w:cs="Times New Roman"/>
                <w:sz w:val="23"/>
                <w:szCs w:val="23"/>
              </w:rPr>
              <w:t>Уч</w:t>
            </w:r>
            <w:r w:rsidR="00DA1751">
              <w:rPr>
                <w:rFonts w:ascii="Times New Roman" w:hAnsi="Times New Roman" w:cs="Times New Roman"/>
                <w:sz w:val="23"/>
                <w:szCs w:val="23"/>
              </w:rPr>
              <w:t>астники/акционеры</w:t>
            </w:r>
            <w:r w:rsidRPr="00261861">
              <w:rPr>
                <w:rFonts w:ascii="Times New Roman" w:hAnsi="Times New Roman" w:cs="Times New Roman"/>
                <w:sz w:val="23"/>
                <w:szCs w:val="23"/>
              </w:rPr>
              <w:t xml:space="preserve"> (Ф.И.О./ ИНН)</w:t>
            </w:r>
          </w:p>
        </w:tc>
        <w:tc>
          <w:tcPr>
            <w:tcW w:w="5526" w:type="dxa"/>
            <w:gridSpan w:val="2"/>
          </w:tcPr>
          <w:p w14:paraId="493B769F" w14:textId="77777777" w:rsidR="00952992" w:rsidRPr="00261861" w:rsidRDefault="00952992" w:rsidP="00952992">
            <w:pPr>
              <w:ind w:right="14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52992" w:rsidRPr="00261861" w14:paraId="136586CC" w14:textId="77777777" w:rsidTr="00FB6063">
        <w:trPr>
          <w:trHeight w:val="425"/>
        </w:trPr>
        <w:tc>
          <w:tcPr>
            <w:tcW w:w="589" w:type="dxa"/>
          </w:tcPr>
          <w:p w14:paraId="7D3F6179" w14:textId="2CCFA64D" w:rsidR="00952992" w:rsidRPr="00261861" w:rsidRDefault="00261861" w:rsidP="00261861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61861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4380" w:type="dxa"/>
          </w:tcPr>
          <w:p w14:paraId="5CB9E325" w14:textId="1224B5A7" w:rsidR="00952992" w:rsidRPr="00261861" w:rsidRDefault="00952992" w:rsidP="00952992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61861">
              <w:rPr>
                <w:rFonts w:ascii="Times New Roman" w:hAnsi="Times New Roman" w:cs="Times New Roman"/>
                <w:sz w:val="23"/>
                <w:szCs w:val="23"/>
              </w:rPr>
              <w:t xml:space="preserve">Руководитель организации/предприятия (ИП) (Ф.И.О., телефон, </w:t>
            </w:r>
            <w:r w:rsidRPr="0026186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e</w:t>
            </w:r>
            <w:r w:rsidRPr="00261861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26186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mail</w:t>
            </w:r>
            <w:r w:rsidRPr="00261861">
              <w:rPr>
                <w:rFonts w:ascii="Times New Roman" w:hAnsi="Times New Roman" w:cs="Times New Roman"/>
                <w:sz w:val="23"/>
                <w:szCs w:val="23"/>
              </w:rPr>
              <w:t>, ИНН)</w:t>
            </w:r>
          </w:p>
        </w:tc>
        <w:tc>
          <w:tcPr>
            <w:tcW w:w="5526" w:type="dxa"/>
            <w:gridSpan w:val="2"/>
          </w:tcPr>
          <w:p w14:paraId="624BDCE1" w14:textId="77777777" w:rsidR="00952992" w:rsidRPr="00261861" w:rsidRDefault="00952992" w:rsidP="00952992">
            <w:pPr>
              <w:ind w:right="14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52992" w:rsidRPr="00261861" w14:paraId="72586318" w14:textId="77777777" w:rsidTr="00FB6063">
        <w:trPr>
          <w:trHeight w:val="425"/>
        </w:trPr>
        <w:tc>
          <w:tcPr>
            <w:tcW w:w="589" w:type="dxa"/>
          </w:tcPr>
          <w:p w14:paraId="1178C021" w14:textId="68AA6639" w:rsidR="00952992" w:rsidRPr="00261861" w:rsidRDefault="00261861" w:rsidP="00261861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61861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4380" w:type="dxa"/>
          </w:tcPr>
          <w:p w14:paraId="1AA509A2" w14:textId="25597590" w:rsidR="00952992" w:rsidRPr="00261861" w:rsidRDefault="00952992" w:rsidP="00952992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61861">
              <w:rPr>
                <w:rFonts w:ascii="Times New Roman" w:hAnsi="Times New Roman" w:cs="Times New Roman"/>
                <w:sz w:val="23"/>
                <w:szCs w:val="23"/>
              </w:rPr>
              <w:t>Контактное лицо, для оперативного взаимодействия (Ф.И.О., телефон, e-</w:t>
            </w:r>
            <w:r w:rsidRPr="0026186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m</w:t>
            </w:r>
            <w:r w:rsidRPr="00261861">
              <w:rPr>
                <w:rFonts w:ascii="Times New Roman" w:hAnsi="Times New Roman" w:cs="Times New Roman"/>
                <w:sz w:val="23"/>
                <w:szCs w:val="23"/>
              </w:rPr>
              <w:t>ail)</w:t>
            </w:r>
          </w:p>
        </w:tc>
        <w:tc>
          <w:tcPr>
            <w:tcW w:w="5526" w:type="dxa"/>
            <w:gridSpan w:val="2"/>
          </w:tcPr>
          <w:p w14:paraId="486F568E" w14:textId="77777777" w:rsidR="00952992" w:rsidRPr="00261861" w:rsidRDefault="00952992" w:rsidP="00952992">
            <w:pPr>
              <w:ind w:right="14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52992" w:rsidRPr="00261861" w14:paraId="07EAD86F" w14:textId="77777777" w:rsidTr="00FB6063">
        <w:trPr>
          <w:trHeight w:val="425"/>
        </w:trPr>
        <w:tc>
          <w:tcPr>
            <w:tcW w:w="589" w:type="dxa"/>
          </w:tcPr>
          <w:p w14:paraId="2E0CE6F6" w14:textId="379FEAF3" w:rsidR="00952992" w:rsidRPr="00261861" w:rsidRDefault="00261861" w:rsidP="00261861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61861"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4380" w:type="dxa"/>
          </w:tcPr>
          <w:p w14:paraId="38F0F888" w14:textId="0E81DA21" w:rsidR="00952992" w:rsidRPr="00261861" w:rsidRDefault="00952992" w:rsidP="00952992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61861">
              <w:rPr>
                <w:rFonts w:ascii="Times New Roman" w:hAnsi="Times New Roman" w:cs="Times New Roman"/>
                <w:sz w:val="23"/>
                <w:szCs w:val="23"/>
              </w:rPr>
              <w:t xml:space="preserve">Осуществляет следующие виды экономической деятельности (с указанием кода по </w:t>
            </w:r>
            <w:hyperlink r:id="rId8" w:history="1">
              <w:r w:rsidRPr="00261861">
                <w:rPr>
                  <w:rFonts w:ascii="Times New Roman" w:hAnsi="Times New Roman" w:cs="Times New Roman"/>
                  <w:sz w:val="23"/>
                  <w:szCs w:val="23"/>
                </w:rPr>
                <w:t>ОКВЭД</w:t>
              </w:r>
            </w:hyperlink>
            <w:r w:rsidRPr="00261861">
              <w:rPr>
                <w:rFonts w:ascii="Times New Roman" w:hAnsi="Times New Roman" w:cs="Times New Roman"/>
                <w:sz w:val="23"/>
                <w:szCs w:val="23"/>
              </w:rPr>
              <w:t>, ОКПД)</w:t>
            </w:r>
          </w:p>
        </w:tc>
        <w:tc>
          <w:tcPr>
            <w:tcW w:w="5526" w:type="dxa"/>
            <w:gridSpan w:val="2"/>
          </w:tcPr>
          <w:p w14:paraId="0F7B4AA2" w14:textId="77777777" w:rsidR="00952992" w:rsidRPr="00261861" w:rsidRDefault="00952992" w:rsidP="00952992">
            <w:pPr>
              <w:ind w:right="14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61861" w:rsidRPr="00261861" w14:paraId="47D9EDBA" w14:textId="77777777" w:rsidTr="00FB6063">
        <w:trPr>
          <w:trHeight w:val="425"/>
        </w:trPr>
        <w:tc>
          <w:tcPr>
            <w:tcW w:w="589" w:type="dxa"/>
          </w:tcPr>
          <w:p w14:paraId="1F7A84FB" w14:textId="1D294C8A" w:rsidR="00261861" w:rsidRPr="00261861" w:rsidRDefault="00261861" w:rsidP="00261861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61861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4380" w:type="dxa"/>
          </w:tcPr>
          <w:p w14:paraId="3A4C5033" w14:textId="58501F81" w:rsidR="00261861" w:rsidRPr="00261861" w:rsidRDefault="00261861" w:rsidP="00952992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61861">
              <w:rPr>
                <w:rFonts w:ascii="Times New Roman" w:hAnsi="Times New Roman" w:cs="Times New Roman"/>
                <w:sz w:val="23"/>
                <w:szCs w:val="23"/>
              </w:rPr>
              <w:t>Основной вид деятельности (ОКВЭД)  согласно ЕГРЮЛ/ЕГРИП</w:t>
            </w:r>
          </w:p>
        </w:tc>
        <w:tc>
          <w:tcPr>
            <w:tcW w:w="5526" w:type="dxa"/>
            <w:gridSpan w:val="2"/>
          </w:tcPr>
          <w:p w14:paraId="1CAD8527" w14:textId="77777777" w:rsidR="00261861" w:rsidRPr="00261861" w:rsidRDefault="00261861" w:rsidP="00952992">
            <w:pPr>
              <w:ind w:right="14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52992" w:rsidRPr="00261861" w14:paraId="0BEA07A4" w14:textId="77777777" w:rsidTr="00FB6063">
        <w:trPr>
          <w:trHeight w:val="425"/>
        </w:trPr>
        <w:tc>
          <w:tcPr>
            <w:tcW w:w="589" w:type="dxa"/>
          </w:tcPr>
          <w:p w14:paraId="24C1397D" w14:textId="0497344B" w:rsidR="00952992" w:rsidRPr="00261861" w:rsidRDefault="00261861" w:rsidP="00261861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61861">
              <w:rPr>
                <w:rFonts w:ascii="Times New Roman" w:hAnsi="Times New Roman" w:cs="Times New Roman"/>
                <w:sz w:val="23"/>
                <w:szCs w:val="23"/>
              </w:rPr>
              <w:t>16</w:t>
            </w:r>
          </w:p>
        </w:tc>
        <w:tc>
          <w:tcPr>
            <w:tcW w:w="4380" w:type="dxa"/>
          </w:tcPr>
          <w:p w14:paraId="57A0DEB2" w14:textId="2699EA7F" w:rsidR="00952992" w:rsidRPr="00261861" w:rsidRDefault="00952992" w:rsidP="00952992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61861">
              <w:rPr>
                <w:rFonts w:ascii="Times New Roman" w:hAnsi="Times New Roman" w:cs="Times New Roman"/>
                <w:sz w:val="23"/>
                <w:szCs w:val="23"/>
              </w:rPr>
              <w:t>Основные виды выпускаемой продукции (предоставляемых услуг)</w:t>
            </w:r>
          </w:p>
        </w:tc>
        <w:tc>
          <w:tcPr>
            <w:tcW w:w="5526" w:type="dxa"/>
            <w:gridSpan w:val="2"/>
          </w:tcPr>
          <w:p w14:paraId="518C3C16" w14:textId="77777777" w:rsidR="00952992" w:rsidRPr="00261861" w:rsidRDefault="00952992" w:rsidP="00952992">
            <w:pPr>
              <w:ind w:right="14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52992" w:rsidRPr="00261861" w14:paraId="64FB87C3" w14:textId="77777777" w:rsidTr="00FB6063">
        <w:trPr>
          <w:trHeight w:val="425"/>
        </w:trPr>
        <w:tc>
          <w:tcPr>
            <w:tcW w:w="589" w:type="dxa"/>
          </w:tcPr>
          <w:p w14:paraId="2D3684EB" w14:textId="05FBACE3" w:rsidR="00952992" w:rsidRPr="00261861" w:rsidRDefault="00261861" w:rsidP="00261861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61861">
              <w:rPr>
                <w:rFonts w:ascii="Times New Roman" w:hAnsi="Times New Roman" w:cs="Times New Roman"/>
                <w:sz w:val="23"/>
                <w:szCs w:val="23"/>
              </w:rPr>
              <w:t>17</w:t>
            </w:r>
          </w:p>
        </w:tc>
        <w:tc>
          <w:tcPr>
            <w:tcW w:w="4380" w:type="dxa"/>
          </w:tcPr>
          <w:p w14:paraId="2C33C46B" w14:textId="2B897E13" w:rsidR="00952992" w:rsidRPr="00261861" w:rsidRDefault="00952992" w:rsidP="00952992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61861">
              <w:rPr>
                <w:rFonts w:ascii="Times New Roman" w:hAnsi="Times New Roman" w:cs="Times New Roman"/>
                <w:sz w:val="23"/>
                <w:szCs w:val="23"/>
              </w:rPr>
              <w:t>Товарный знак (подтверждается представлением свидетельства о товарном знаке)</w:t>
            </w:r>
          </w:p>
        </w:tc>
        <w:tc>
          <w:tcPr>
            <w:tcW w:w="5526" w:type="dxa"/>
            <w:gridSpan w:val="2"/>
          </w:tcPr>
          <w:p w14:paraId="59030C4B" w14:textId="77777777" w:rsidR="00952992" w:rsidRPr="00261861" w:rsidRDefault="00952992" w:rsidP="00952992">
            <w:pPr>
              <w:ind w:right="14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52992" w:rsidRPr="00261861" w14:paraId="332927E0" w14:textId="77777777" w:rsidTr="00FB6063">
        <w:trPr>
          <w:trHeight w:val="699"/>
        </w:trPr>
        <w:tc>
          <w:tcPr>
            <w:tcW w:w="589" w:type="dxa"/>
          </w:tcPr>
          <w:p w14:paraId="36982A10" w14:textId="2B885552" w:rsidR="00952992" w:rsidRPr="00261861" w:rsidRDefault="00261861" w:rsidP="00261861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61861">
              <w:rPr>
                <w:rFonts w:ascii="Times New Roman" w:hAnsi="Times New Roman" w:cs="Times New Roman"/>
                <w:sz w:val="23"/>
                <w:szCs w:val="23"/>
              </w:rPr>
              <w:t>18</w:t>
            </w:r>
          </w:p>
        </w:tc>
        <w:tc>
          <w:tcPr>
            <w:tcW w:w="4380" w:type="dxa"/>
          </w:tcPr>
          <w:p w14:paraId="3C447E58" w14:textId="7642A493" w:rsidR="00952992" w:rsidRPr="00261861" w:rsidRDefault="00952992" w:rsidP="00952992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61861">
              <w:rPr>
                <w:rFonts w:ascii="Times New Roman" w:hAnsi="Times New Roman" w:cs="Times New Roman"/>
                <w:sz w:val="23"/>
                <w:szCs w:val="23"/>
              </w:rPr>
              <w:t xml:space="preserve">Вид деятельности/продукции, на продвижение которого направлено получение услуги  </w:t>
            </w:r>
          </w:p>
        </w:tc>
        <w:tc>
          <w:tcPr>
            <w:tcW w:w="5526" w:type="dxa"/>
            <w:gridSpan w:val="2"/>
          </w:tcPr>
          <w:p w14:paraId="2AAFBE6D" w14:textId="77777777" w:rsidR="00952992" w:rsidRPr="00261861" w:rsidRDefault="00952992" w:rsidP="00952992">
            <w:pPr>
              <w:ind w:right="14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52992" w:rsidRPr="00261861" w14:paraId="7E161215" w14:textId="77777777" w:rsidTr="00FB6063">
        <w:trPr>
          <w:trHeight w:val="1381"/>
        </w:trPr>
        <w:tc>
          <w:tcPr>
            <w:tcW w:w="589" w:type="dxa"/>
          </w:tcPr>
          <w:p w14:paraId="39E43F1D" w14:textId="6C4A7CEB" w:rsidR="00952992" w:rsidRPr="00261861" w:rsidRDefault="00261861" w:rsidP="0026186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61861">
              <w:rPr>
                <w:rFonts w:ascii="Times New Roman" w:hAnsi="Times New Roman" w:cs="Times New Roman"/>
                <w:sz w:val="23"/>
                <w:szCs w:val="23"/>
              </w:rPr>
              <w:t>19</w:t>
            </w:r>
          </w:p>
        </w:tc>
        <w:tc>
          <w:tcPr>
            <w:tcW w:w="4380" w:type="dxa"/>
          </w:tcPr>
          <w:p w14:paraId="4CEB92C4" w14:textId="2C64AE7A" w:rsidR="00952992" w:rsidRPr="00261861" w:rsidRDefault="00952992" w:rsidP="0095299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61861">
              <w:rPr>
                <w:rFonts w:ascii="Times New Roman" w:hAnsi="Times New Roman" w:cs="Times New Roman"/>
                <w:sz w:val="23"/>
                <w:szCs w:val="23"/>
              </w:rPr>
              <w:t>Информация об организации (</w:t>
            </w:r>
            <w:r w:rsidRPr="00261861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история развития, цели и задачи, текущее положение на рынке, имеющиеся достижения, существующие проблемы и др</w:t>
            </w:r>
            <w:r w:rsidRPr="00261861">
              <w:rPr>
                <w:rFonts w:ascii="Times New Roman" w:hAnsi="Times New Roman" w:cs="Times New Roman"/>
                <w:sz w:val="23"/>
                <w:szCs w:val="23"/>
              </w:rPr>
              <w:t>.)</w:t>
            </w:r>
          </w:p>
        </w:tc>
        <w:tc>
          <w:tcPr>
            <w:tcW w:w="5526" w:type="dxa"/>
            <w:gridSpan w:val="2"/>
          </w:tcPr>
          <w:p w14:paraId="046A539B" w14:textId="77777777" w:rsidR="00952992" w:rsidRPr="00261861" w:rsidRDefault="00952992" w:rsidP="00952992">
            <w:pPr>
              <w:ind w:right="14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52992" w:rsidRPr="00261861" w14:paraId="50E606DC" w14:textId="77777777" w:rsidTr="00FB6063">
        <w:tc>
          <w:tcPr>
            <w:tcW w:w="589" w:type="dxa"/>
          </w:tcPr>
          <w:p w14:paraId="73B00A5E" w14:textId="2B3CF722" w:rsidR="00952992" w:rsidRPr="00261861" w:rsidRDefault="00261861" w:rsidP="0026186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6186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20</w:t>
            </w:r>
          </w:p>
        </w:tc>
        <w:tc>
          <w:tcPr>
            <w:tcW w:w="4380" w:type="dxa"/>
          </w:tcPr>
          <w:p w14:paraId="2FC0B959" w14:textId="3FCD01FA" w:rsidR="00952992" w:rsidRPr="00261861" w:rsidRDefault="00952992" w:rsidP="0095299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61861">
              <w:rPr>
                <w:rFonts w:ascii="Times New Roman" w:hAnsi="Times New Roman" w:cs="Times New Roman"/>
                <w:sz w:val="23"/>
                <w:szCs w:val="23"/>
              </w:rPr>
              <w:t>Заявитель зарегистрирован и осуществляет деятельность на территории моногорода?</w:t>
            </w:r>
          </w:p>
        </w:tc>
        <w:tc>
          <w:tcPr>
            <w:tcW w:w="2502" w:type="dxa"/>
          </w:tcPr>
          <w:p w14:paraId="0F935FC8" w14:textId="77777777" w:rsidR="00952992" w:rsidRPr="00261861" w:rsidRDefault="00952992" w:rsidP="00952992">
            <w:pPr>
              <w:ind w:right="14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61861">
              <w:rPr>
                <w:rFonts w:ascii="Times New Roman" w:hAnsi="Times New Roman" w:cs="Times New Roman"/>
                <w:sz w:val="23"/>
                <w:szCs w:val="23"/>
              </w:rPr>
              <w:t xml:space="preserve">         да                  нет</w:t>
            </w:r>
          </w:p>
          <w:p w14:paraId="23CE23F8" w14:textId="77777777" w:rsidR="00952992" w:rsidRPr="00261861" w:rsidRDefault="00952992" w:rsidP="00952992">
            <w:pPr>
              <w:ind w:right="14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61861">
              <w:rPr>
                <w:rFonts w:ascii="Times New Roman" w:hAnsi="Times New Roman" w:cs="Times New Roman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 wp14:anchorId="5BE04927" wp14:editId="78CC4977">
                      <wp:simplePos x="0" y="0"/>
                      <wp:positionH relativeFrom="column">
                        <wp:posOffset>1085215</wp:posOffset>
                      </wp:positionH>
                      <wp:positionV relativeFrom="paragraph">
                        <wp:posOffset>24130</wp:posOffset>
                      </wp:positionV>
                      <wp:extent cx="304800" cy="209550"/>
                      <wp:effectExtent l="0" t="0" r="19050" b="1905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8767D2" id="Прямоугольник 3" o:spid="_x0000_s1026" style="position:absolute;margin-left:85.45pt;margin-top:1.9pt;width:24pt;height:16.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" fillcolor="window" strokecolor="#41719c" strokeweight="1pt"/>
                  </w:pict>
                </mc:Fallback>
              </mc:AlternateContent>
            </w:r>
            <w:r w:rsidRPr="00261861">
              <w:rPr>
                <w:rFonts w:ascii="Times New Roman" w:hAnsi="Times New Roman" w:cs="Times New Roman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 wp14:anchorId="6B38CBBE" wp14:editId="7CED3AD8">
                      <wp:simplePos x="0" y="0"/>
                      <wp:positionH relativeFrom="column">
                        <wp:posOffset>261620</wp:posOffset>
                      </wp:positionH>
                      <wp:positionV relativeFrom="paragraph">
                        <wp:posOffset>20955</wp:posOffset>
                      </wp:positionV>
                      <wp:extent cx="304800" cy="209550"/>
                      <wp:effectExtent l="0" t="0" r="19050" b="1905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748ACE" id="Прямоугольник 2" o:spid="_x0000_s1026" style="position:absolute;margin-left:20.6pt;margin-top:1.65pt;width:24pt;height:16.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" fillcolor="window" strokecolor="#41719c" strokeweight="1pt"/>
                  </w:pict>
                </mc:Fallback>
              </mc:AlternateContent>
            </w:r>
            <w:r w:rsidRPr="0026186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3024" w:type="dxa"/>
          </w:tcPr>
          <w:p w14:paraId="3646B04B" w14:textId="77777777" w:rsidR="00952992" w:rsidRPr="00261861" w:rsidRDefault="00952992" w:rsidP="00952992">
            <w:pPr>
              <w:ind w:right="142"/>
              <w:jc w:val="both"/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</w:pPr>
            <w:r w:rsidRPr="00261861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В случае ответа «да» приложить к заявке подтверждающие документы (договор аренды помещения и.т.п.)</w:t>
            </w:r>
          </w:p>
        </w:tc>
      </w:tr>
      <w:tr w:rsidR="00952992" w:rsidRPr="00261861" w14:paraId="3D45E3A7" w14:textId="77777777" w:rsidTr="00FB6063">
        <w:tc>
          <w:tcPr>
            <w:tcW w:w="589" w:type="dxa"/>
          </w:tcPr>
          <w:p w14:paraId="37B035D5" w14:textId="5892EFEA" w:rsidR="00952992" w:rsidRPr="00261861" w:rsidRDefault="00261861" w:rsidP="0026186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61861">
              <w:rPr>
                <w:rFonts w:ascii="Times New Roman" w:hAnsi="Times New Roman" w:cs="Times New Roman"/>
                <w:sz w:val="23"/>
                <w:szCs w:val="23"/>
              </w:rPr>
              <w:t>21</w:t>
            </w:r>
          </w:p>
        </w:tc>
        <w:tc>
          <w:tcPr>
            <w:tcW w:w="4380" w:type="dxa"/>
          </w:tcPr>
          <w:p w14:paraId="23A2090E" w14:textId="4CAA0FA5" w:rsidR="00952992" w:rsidRPr="00261861" w:rsidRDefault="00952992" w:rsidP="0095299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61861">
              <w:rPr>
                <w:rFonts w:ascii="Times New Roman" w:hAnsi="Times New Roman" w:cs="Times New Roman"/>
                <w:sz w:val="23"/>
                <w:szCs w:val="23"/>
              </w:rPr>
              <w:t>Заявитель зарегистрирован и осуществляет деятельность на территориях опережающего социально-экономического развития Российской Федерации, особой экономической зоны Российской Федерации и включен в реестр резидентов таких территорий?</w:t>
            </w:r>
          </w:p>
        </w:tc>
        <w:tc>
          <w:tcPr>
            <w:tcW w:w="2502" w:type="dxa"/>
          </w:tcPr>
          <w:p w14:paraId="1A421D7A" w14:textId="77777777" w:rsidR="00952992" w:rsidRPr="00261861" w:rsidRDefault="00952992" w:rsidP="00952992">
            <w:pPr>
              <w:ind w:right="14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61861">
              <w:rPr>
                <w:rFonts w:ascii="Times New Roman" w:hAnsi="Times New Roman" w:cs="Times New Roman"/>
                <w:sz w:val="23"/>
                <w:szCs w:val="23"/>
              </w:rPr>
              <w:t xml:space="preserve">         да                  нет</w:t>
            </w:r>
          </w:p>
          <w:p w14:paraId="75719E6B" w14:textId="77777777" w:rsidR="00952992" w:rsidRPr="00261861" w:rsidRDefault="00952992" w:rsidP="00952992">
            <w:pPr>
              <w:ind w:right="14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61861">
              <w:rPr>
                <w:rFonts w:ascii="Times New Roman" w:hAnsi="Times New Roman" w:cs="Times New Roman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 wp14:anchorId="33F7765E" wp14:editId="54516A8F">
                      <wp:simplePos x="0" y="0"/>
                      <wp:positionH relativeFrom="column">
                        <wp:posOffset>1085215</wp:posOffset>
                      </wp:positionH>
                      <wp:positionV relativeFrom="paragraph">
                        <wp:posOffset>24765</wp:posOffset>
                      </wp:positionV>
                      <wp:extent cx="304800" cy="209550"/>
                      <wp:effectExtent l="0" t="0" r="19050" b="19050"/>
                      <wp:wrapNone/>
                      <wp:docPr id="23" name="Прямоугольник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477873" id="Прямоугольник 23" o:spid="_x0000_s1026" style="position:absolute;margin-left:85.45pt;margin-top:1.95pt;width:24pt;height:16.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" fillcolor="window" strokecolor="#41719c" strokeweight="1pt"/>
                  </w:pict>
                </mc:Fallback>
              </mc:AlternateContent>
            </w:r>
            <w:r w:rsidRPr="00261861">
              <w:rPr>
                <w:rFonts w:ascii="Times New Roman" w:hAnsi="Times New Roman" w:cs="Times New Roman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 wp14:anchorId="7A894F7B" wp14:editId="00BB0844">
                      <wp:simplePos x="0" y="0"/>
                      <wp:positionH relativeFrom="column">
                        <wp:posOffset>261620</wp:posOffset>
                      </wp:positionH>
                      <wp:positionV relativeFrom="paragraph">
                        <wp:posOffset>20955</wp:posOffset>
                      </wp:positionV>
                      <wp:extent cx="304800" cy="209550"/>
                      <wp:effectExtent l="0" t="0" r="19050" b="19050"/>
                      <wp:wrapNone/>
                      <wp:docPr id="24" name="Прямоугольник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19EA30" id="Прямоугольник 24" o:spid="_x0000_s1026" style="position:absolute;margin-left:20.6pt;margin-top:1.65pt;width:24pt;height:16.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" fillcolor="window" strokecolor="#41719c" strokeweight="1pt"/>
                  </w:pict>
                </mc:Fallback>
              </mc:AlternateContent>
            </w:r>
          </w:p>
        </w:tc>
        <w:tc>
          <w:tcPr>
            <w:tcW w:w="3024" w:type="dxa"/>
          </w:tcPr>
          <w:p w14:paraId="22D76B8E" w14:textId="77777777" w:rsidR="00952992" w:rsidRPr="00261861" w:rsidRDefault="00952992" w:rsidP="00952992">
            <w:pPr>
              <w:ind w:right="14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61861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В случае ответа «да» приложить к заявке подтверждающие документы (соглашение/письмо Минэкономразвития РФ)</w:t>
            </w:r>
          </w:p>
        </w:tc>
      </w:tr>
      <w:tr w:rsidR="00952992" w:rsidRPr="00261861" w14:paraId="5D2C09D7" w14:textId="77777777" w:rsidTr="00FB6063">
        <w:tc>
          <w:tcPr>
            <w:tcW w:w="589" w:type="dxa"/>
          </w:tcPr>
          <w:p w14:paraId="77B02AF1" w14:textId="6F0820AA" w:rsidR="00952992" w:rsidRPr="00261861" w:rsidRDefault="00261861" w:rsidP="0026186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61861">
              <w:rPr>
                <w:rFonts w:ascii="Times New Roman" w:hAnsi="Times New Roman" w:cs="Times New Roman"/>
                <w:sz w:val="23"/>
                <w:szCs w:val="23"/>
              </w:rPr>
              <w:t>22</w:t>
            </w:r>
          </w:p>
        </w:tc>
        <w:tc>
          <w:tcPr>
            <w:tcW w:w="4380" w:type="dxa"/>
          </w:tcPr>
          <w:p w14:paraId="3D3B58EE" w14:textId="04166C07" w:rsidR="00952992" w:rsidRPr="00261861" w:rsidRDefault="00952992" w:rsidP="0095299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61861">
              <w:rPr>
                <w:rFonts w:ascii="Times New Roman" w:hAnsi="Times New Roman" w:cs="Times New Roman"/>
                <w:sz w:val="23"/>
                <w:szCs w:val="23"/>
              </w:rPr>
              <w:t>Заявитель является резидентом промышленного (индустриального) парка, агропромышленного парка, технопарка, промышленного технопарка, бизнес-инкубатора и включен в реестр резидентов таких организаций, образующих инфраструктуру поддержки субъектов малого и среднего предпринимательства?</w:t>
            </w:r>
          </w:p>
        </w:tc>
        <w:tc>
          <w:tcPr>
            <w:tcW w:w="2502" w:type="dxa"/>
          </w:tcPr>
          <w:p w14:paraId="28CF8571" w14:textId="77777777" w:rsidR="00952992" w:rsidRPr="00261861" w:rsidRDefault="00952992" w:rsidP="00952992">
            <w:pPr>
              <w:ind w:right="14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61861">
              <w:rPr>
                <w:rFonts w:ascii="Times New Roman" w:hAnsi="Times New Roman" w:cs="Times New Roman"/>
                <w:sz w:val="23"/>
                <w:szCs w:val="23"/>
              </w:rPr>
              <w:t xml:space="preserve">         да                  нет</w:t>
            </w:r>
          </w:p>
          <w:p w14:paraId="3C3F17DE" w14:textId="77777777" w:rsidR="00952992" w:rsidRPr="00261861" w:rsidRDefault="00952992" w:rsidP="00952992">
            <w:pPr>
              <w:ind w:right="14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61861">
              <w:rPr>
                <w:rFonts w:ascii="Times New Roman" w:hAnsi="Times New Roman" w:cs="Times New Roman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 wp14:anchorId="2238BF71" wp14:editId="2AC40EE5">
                      <wp:simplePos x="0" y="0"/>
                      <wp:positionH relativeFrom="column">
                        <wp:posOffset>1085215</wp:posOffset>
                      </wp:positionH>
                      <wp:positionV relativeFrom="paragraph">
                        <wp:posOffset>24130</wp:posOffset>
                      </wp:positionV>
                      <wp:extent cx="304800" cy="209550"/>
                      <wp:effectExtent l="0" t="0" r="19050" b="19050"/>
                      <wp:wrapNone/>
                      <wp:docPr id="25" name="Прямоугольник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6D9536" id="Прямоугольник 25" o:spid="_x0000_s1026" style="position:absolute;margin-left:85.45pt;margin-top:1.9pt;width:24pt;height:16.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" fillcolor="window" strokecolor="#41719c" strokeweight="1pt"/>
                  </w:pict>
                </mc:Fallback>
              </mc:AlternateContent>
            </w:r>
            <w:r w:rsidRPr="00261861">
              <w:rPr>
                <w:rFonts w:ascii="Times New Roman" w:hAnsi="Times New Roman" w:cs="Times New Roman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 wp14:anchorId="24BA8D15" wp14:editId="23C3224B">
                      <wp:simplePos x="0" y="0"/>
                      <wp:positionH relativeFrom="column">
                        <wp:posOffset>261620</wp:posOffset>
                      </wp:positionH>
                      <wp:positionV relativeFrom="paragraph">
                        <wp:posOffset>20955</wp:posOffset>
                      </wp:positionV>
                      <wp:extent cx="304800" cy="209550"/>
                      <wp:effectExtent l="0" t="0" r="19050" b="19050"/>
                      <wp:wrapNone/>
                      <wp:docPr id="26" name="Прямоугольник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7038DF" id="Прямоугольник 26" o:spid="_x0000_s1026" style="position:absolute;margin-left:20.6pt;margin-top:1.65pt;width:24pt;height:16.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" fillcolor="window" strokecolor="#41719c" strokeweight="1pt"/>
                  </w:pict>
                </mc:Fallback>
              </mc:AlternateContent>
            </w:r>
          </w:p>
        </w:tc>
        <w:tc>
          <w:tcPr>
            <w:tcW w:w="3024" w:type="dxa"/>
          </w:tcPr>
          <w:p w14:paraId="5B8374FE" w14:textId="77777777" w:rsidR="00952992" w:rsidRPr="00261861" w:rsidRDefault="00952992" w:rsidP="00952992">
            <w:pPr>
              <w:ind w:right="14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61861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В случае ответа «да» приложить к заявке подтверждающие документы (договор)</w:t>
            </w:r>
          </w:p>
        </w:tc>
      </w:tr>
      <w:tr w:rsidR="00952992" w:rsidRPr="00261861" w14:paraId="1A0A305A" w14:textId="77777777" w:rsidTr="00FB6063">
        <w:tc>
          <w:tcPr>
            <w:tcW w:w="589" w:type="dxa"/>
          </w:tcPr>
          <w:p w14:paraId="20BFAD9C" w14:textId="3AE0A704" w:rsidR="00952992" w:rsidRPr="00261861" w:rsidRDefault="00261861" w:rsidP="0026186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61861">
              <w:rPr>
                <w:rFonts w:ascii="Times New Roman" w:hAnsi="Times New Roman" w:cs="Times New Roman"/>
                <w:sz w:val="23"/>
                <w:szCs w:val="23"/>
              </w:rPr>
              <w:t>23</w:t>
            </w:r>
          </w:p>
        </w:tc>
        <w:tc>
          <w:tcPr>
            <w:tcW w:w="4380" w:type="dxa"/>
          </w:tcPr>
          <w:p w14:paraId="7D826793" w14:textId="526F658F" w:rsidR="00952992" w:rsidRPr="00261861" w:rsidRDefault="00952992" w:rsidP="0095299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61861">
              <w:rPr>
                <w:rFonts w:ascii="Times New Roman" w:hAnsi="Times New Roman" w:cs="Times New Roman"/>
                <w:sz w:val="23"/>
                <w:szCs w:val="23"/>
              </w:rPr>
              <w:t>Заявитель осуществляет экспортную деятельность?</w:t>
            </w:r>
          </w:p>
          <w:p w14:paraId="0ECC76E1" w14:textId="77777777" w:rsidR="00952992" w:rsidRPr="00261861" w:rsidRDefault="00952992" w:rsidP="0095299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02" w:type="dxa"/>
          </w:tcPr>
          <w:p w14:paraId="54F94E9C" w14:textId="77777777" w:rsidR="00952992" w:rsidRPr="00261861" w:rsidRDefault="00952992" w:rsidP="00952992">
            <w:pPr>
              <w:ind w:right="14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61861">
              <w:rPr>
                <w:rFonts w:ascii="Times New Roman" w:hAnsi="Times New Roman" w:cs="Times New Roman"/>
                <w:sz w:val="23"/>
                <w:szCs w:val="23"/>
              </w:rPr>
              <w:t xml:space="preserve">         да                  нет</w:t>
            </w:r>
          </w:p>
          <w:p w14:paraId="7B498B56" w14:textId="77777777" w:rsidR="00952992" w:rsidRPr="00261861" w:rsidRDefault="00952992" w:rsidP="00952992">
            <w:pPr>
              <w:ind w:right="14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61861">
              <w:rPr>
                <w:rFonts w:ascii="Times New Roman" w:hAnsi="Times New Roman" w:cs="Times New Roman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1" allowOverlap="1" wp14:anchorId="10074B8D" wp14:editId="7900F1DC">
                      <wp:simplePos x="0" y="0"/>
                      <wp:positionH relativeFrom="column">
                        <wp:posOffset>1085215</wp:posOffset>
                      </wp:positionH>
                      <wp:positionV relativeFrom="paragraph">
                        <wp:posOffset>24130</wp:posOffset>
                      </wp:positionV>
                      <wp:extent cx="304800" cy="209550"/>
                      <wp:effectExtent l="0" t="0" r="19050" b="19050"/>
                      <wp:wrapNone/>
                      <wp:docPr id="28" name="Прямоугольник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10B2DA" id="Прямоугольник 28" o:spid="_x0000_s1026" style="position:absolute;margin-left:85.45pt;margin-top:1.9pt;width:24pt;height:16.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" fillcolor="window" strokecolor="#41719c" strokeweight="1pt"/>
                  </w:pict>
                </mc:Fallback>
              </mc:AlternateContent>
            </w:r>
            <w:r w:rsidRPr="00261861">
              <w:rPr>
                <w:rFonts w:ascii="Times New Roman" w:hAnsi="Times New Roman" w:cs="Times New Roman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 wp14:anchorId="67C659EC" wp14:editId="3F74AB72">
                      <wp:simplePos x="0" y="0"/>
                      <wp:positionH relativeFrom="column">
                        <wp:posOffset>261620</wp:posOffset>
                      </wp:positionH>
                      <wp:positionV relativeFrom="paragraph">
                        <wp:posOffset>20955</wp:posOffset>
                      </wp:positionV>
                      <wp:extent cx="304800" cy="209550"/>
                      <wp:effectExtent l="0" t="0" r="19050" b="19050"/>
                      <wp:wrapNone/>
                      <wp:docPr id="29" name="Прямоугольник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64AC40" id="Прямоугольник 29" o:spid="_x0000_s1026" style="position:absolute;margin-left:20.6pt;margin-top:1.65pt;width:24pt;height:16.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" fillcolor="window" strokecolor="#41719c" strokeweight="1pt"/>
                  </w:pict>
                </mc:Fallback>
              </mc:AlternateContent>
            </w:r>
          </w:p>
        </w:tc>
        <w:tc>
          <w:tcPr>
            <w:tcW w:w="3024" w:type="dxa"/>
          </w:tcPr>
          <w:p w14:paraId="4F736C2F" w14:textId="42856C79" w:rsidR="00952992" w:rsidRPr="00261861" w:rsidRDefault="00952992" w:rsidP="00952992">
            <w:pPr>
              <w:ind w:right="14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61861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В случае ответа «да» приложить к заявке подтверждающие документы (экспортный(-ые) контракт(-ы)</w:t>
            </w:r>
            <w:r w:rsidR="00A4665B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 xml:space="preserve"> за период не ранее 2019 года, подтверждение нахождения в реестре экспортеров Центра поддержки экспорта НО «ФПП РТ»)</w:t>
            </w:r>
          </w:p>
        </w:tc>
      </w:tr>
      <w:tr w:rsidR="00952992" w:rsidRPr="00261861" w14:paraId="0DD315EC" w14:textId="77777777" w:rsidTr="00FB6063">
        <w:tc>
          <w:tcPr>
            <w:tcW w:w="589" w:type="dxa"/>
          </w:tcPr>
          <w:p w14:paraId="204EE61B" w14:textId="199EB8BE" w:rsidR="00952992" w:rsidRPr="00261861" w:rsidRDefault="00261861" w:rsidP="0026186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61861">
              <w:rPr>
                <w:rFonts w:ascii="Times New Roman" w:hAnsi="Times New Roman" w:cs="Times New Roman"/>
                <w:sz w:val="23"/>
                <w:szCs w:val="23"/>
              </w:rPr>
              <w:t>24</w:t>
            </w:r>
          </w:p>
        </w:tc>
        <w:tc>
          <w:tcPr>
            <w:tcW w:w="4380" w:type="dxa"/>
          </w:tcPr>
          <w:p w14:paraId="1F545C14" w14:textId="028442C1" w:rsidR="00952992" w:rsidRPr="00261861" w:rsidRDefault="00952992" w:rsidP="0095299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61861">
              <w:rPr>
                <w:rFonts w:ascii="Times New Roman" w:hAnsi="Times New Roman" w:cs="Times New Roman"/>
                <w:sz w:val="23"/>
                <w:szCs w:val="23"/>
              </w:rPr>
              <w:t>Заявитель создан женщиной, зарегистрированной в качестве индивидуального предпринимателя или являющейся единоличным исполнительным органом юридического лица и (или) женщинами, являющимися учредителями (участниками) юридического лица, а их доля в уставном капитале общества с ограниченной ответственностью либо складочном капитале хозяйственного товарищества составляет не менее 50%, либо не менее чем 50% голосующих акций акционерного общества?</w:t>
            </w:r>
          </w:p>
        </w:tc>
        <w:tc>
          <w:tcPr>
            <w:tcW w:w="2502" w:type="dxa"/>
          </w:tcPr>
          <w:p w14:paraId="025D39F2" w14:textId="77777777" w:rsidR="00952992" w:rsidRPr="00261861" w:rsidRDefault="00952992" w:rsidP="00952992">
            <w:pPr>
              <w:ind w:right="14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61861">
              <w:rPr>
                <w:rFonts w:ascii="Times New Roman" w:hAnsi="Times New Roman" w:cs="Times New Roman"/>
                <w:sz w:val="23"/>
                <w:szCs w:val="23"/>
              </w:rPr>
              <w:t xml:space="preserve">         да                  нет</w:t>
            </w:r>
          </w:p>
          <w:p w14:paraId="4D84A1C0" w14:textId="77777777" w:rsidR="00952992" w:rsidRPr="00261861" w:rsidRDefault="00952992" w:rsidP="00952992">
            <w:pPr>
              <w:ind w:right="14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61861">
              <w:rPr>
                <w:rFonts w:ascii="Times New Roman" w:hAnsi="Times New Roman" w:cs="Times New Roman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708928" behindDoc="0" locked="0" layoutInCell="1" allowOverlap="1" wp14:anchorId="79E216CB" wp14:editId="45F5F800">
                      <wp:simplePos x="0" y="0"/>
                      <wp:positionH relativeFrom="column">
                        <wp:posOffset>1085215</wp:posOffset>
                      </wp:positionH>
                      <wp:positionV relativeFrom="paragraph">
                        <wp:posOffset>24130</wp:posOffset>
                      </wp:positionV>
                      <wp:extent cx="304800" cy="209550"/>
                      <wp:effectExtent l="0" t="0" r="19050" b="19050"/>
                      <wp:wrapNone/>
                      <wp:docPr id="30" name="Прямоугольник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3965F8" id="Прямоугольник 30" o:spid="_x0000_s1026" style="position:absolute;margin-left:85.45pt;margin-top:1.9pt;width:24pt;height:16.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" fillcolor="window" strokecolor="#41719c" strokeweight="1pt"/>
                  </w:pict>
                </mc:Fallback>
              </mc:AlternateContent>
            </w:r>
            <w:r w:rsidRPr="00261861">
              <w:rPr>
                <w:rFonts w:ascii="Times New Roman" w:hAnsi="Times New Roman" w:cs="Times New Roman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1" allowOverlap="1" wp14:anchorId="6FB1E271" wp14:editId="16490210">
                      <wp:simplePos x="0" y="0"/>
                      <wp:positionH relativeFrom="column">
                        <wp:posOffset>261620</wp:posOffset>
                      </wp:positionH>
                      <wp:positionV relativeFrom="paragraph">
                        <wp:posOffset>20955</wp:posOffset>
                      </wp:positionV>
                      <wp:extent cx="304800" cy="209550"/>
                      <wp:effectExtent l="0" t="0" r="19050" b="19050"/>
                      <wp:wrapNone/>
                      <wp:docPr id="31" name="Прямоугольник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279E29" id="Прямоугольник 31" o:spid="_x0000_s1026" style="position:absolute;margin-left:20.6pt;margin-top:1.65pt;width:24pt;height:16.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" fillcolor="window" strokecolor="#41719c" strokeweight="1pt"/>
                  </w:pict>
                </mc:Fallback>
              </mc:AlternateContent>
            </w:r>
          </w:p>
        </w:tc>
        <w:tc>
          <w:tcPr>
            <w:tcW w:w="3024" w:type="dxa"/>
          </w:tcPr>
          <w:p w14:paraId="743E1C5D" w14:textId="4AD101D1" w:rsidR="00952992" w:rsidRPr="00261861" w:rsidRDefault="00901D82" w:rsidP="00952992">
            <w:pPr>
              <w:ind w:right="14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 xml:space="preserve"> </w:t>
            </w:r>
          </w:p>
        </w:tc>
      </w:tr>
      <w:tr w:rsidR="00952992" w:rsidRPr="00261861" w14:paraId="76C6E131" w14:textId="77777777" w:rsidTr="00FB6063">
        <w:tc>
          <w:tcPr>
            <w:tcW w:w="589" w:type="dxa"/>
          </w:tcPr>
          <w:p w14:paraId="269DA04B" w14:textId="50BD31D7" w:rsidR="00952992" w:rsidRPr="00261861" w:rsidRDefault="00261861" w:rsidP="0026186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61861">
              <w:rPr>
                <w:rFonts w:ascii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4380" w:type="dxa"/>
          </w:tcPr>
          <w:p w14:paraId="75FCB534" w14:textId="3B07F782" w:rsidR="00952992" w:rsidRPr="00261861" w:rsidRDefault="00952992" w:rsidP="0026186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61861">
              <w:rPr>
                <w:rFonts w:ascii="Times New Roman" w:hAnsi="Times New Roman" w:cs="Times New Roman"/>
                <w:sz w:val="23"/>
                <w:szCs w:val="23"/>
              </w:rPr>
              <w:t>Заявитель является сельскохозяйственным производственным или потребительским кооперативом или членом сельскохозяйственного потребительского кооператива - крестьянским (фермерским) хозяйством в соответствии с Федеральным законом от 8 декабря 1995 г. N 193-ФЗ "О сельскохозяйственной кооперации";</w:t>
            </w:r>
          </w:p>
        </w:tc>
        <w:tc>
          <w:tcPr>
            <w:tcW w:w="2502" w:type="dxa"/>
          </w:tcPr>
          <w:p w14:paraId="7AC08E1D" w14:textId="77777777" w:rsidR="00952992" w:rsidRPr="00261861" w:rsidRDefault="00952992" w:rsidP="00952992">
            <w:pPr>
              <w:ind w:right="14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61861">
              <w:rPr>
                <w:rFonts w:ascii="Times New Roman" w:hAnsi="Times New Roman" w:cs="Times New Roman"/>
                <w:sz w:val="23"/>
                <w:szCs w:val="23"/>
              </w:rPr>
              <w:t xml:space="preserve">         да                  нет</w:t>
            </w:r>
          </w:p>
          <w:p w14:paraId="4818E30C" w14:textId="77777777" w:rsidR="00952992" w:rsidRPr="00261861" w:rsidRDefault="00952992" w:rsidP="00952992">
            <w:pPr>
              <w:ind w:right="14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61861">
              <w:rPr>
                <w:rFonts w:ascii="Times New Roman" w:hAnsi="Times New Roman" w:cs="Times New Roman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710976" behindDoc="0" locked="0" layoutInCell="1" allowOverlap="1" wp14:anchorId="09E0E0C7" wp14:editId="5F18190D">
                      <wp:simplePos x="0" y="0"/>
                      <wp:positionH relativeFrom="column">
                        <wp:posOffset>1085215</wp:posOffset>
                      </wp:positionH>
                      <wp:positionV relativeFrom="paragraph">
                        <wp:posOffset>24765</wp:posOffset>
                      </wp:positionV>
                      <wp:extent cx="304800" cy="209550"/>
                      <wp:effectExtent l="0" t="0" r="19050" b="19050"/>
                      <wp:wrapNone/>
                      <wp:docPr id="39" name="Прямоугольник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F894C0" id="Прямоугольник 39" o:spid="_x0000_s1026" style="position:absolute;margin-left:85.45pt;margin-top:1.95pt;width:24pt;height:16.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" fillcolor="window" strokecolor="#41719c" strokeweight="1pt"/>
                  </w:pict>
                </mc:Fallback>
              </mc:AlternateContent>
            </w:r>
            <w:r w:rsidRPr="00261861">
              <w:rPr>
                <w:rFonts w:ascii="Times New Roman" w:hAnsi="Times New Roman" w:cs="Times New Roman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709952" behindDoc="0" locked="0" layoutInCell="1" allowOverlap="1" wp14:anchorId="3310884C" wp14:editId="1C49908C">
                      <wp:simplePos x="0" y="0"/>
                      <wp:positionH relativeFrom="column">
                        <wp:posOffset>261620</wp:posOffset>
                      </wp:positionH>
                      <wp:positionV relativeFrom="paragraph">
                        <wp:posOffset>20955</wp:posOffset>
                      </wp:positionV>
                      <wp:extent cx="304800" cy="209550"/>
                      <wp:effectExtent l="0" t="0" r="19050" b="19050"/>
                      <wp:wrapNone/>
                      <wp:docPr id="44" name="Прямоугольник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EFB370" id="Прямоугольник 44" o:spid="_x0000_s1026" style="position:absolute;margin-left:20.6pt;margin-top:1.65pt;width:24pt;height:16.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" fillcolor="window" strokecolor="#41719c" strokeweight="1pt"/>
                  </w:pict>
                </mc:Fallback>
              </mc:AlternateContent>
            </w:r>
          </w:p>
        </w:tc>
        <w:tc>
          <w:tcPr>
            <w:tcW w:w="3024" w:type="dxa"/>
          </w:tcPr>
          <w:p w14:paraId="7DCB2E94" w14:textId="77777777" w:rsidR="00952992" w:rsidRPr="00261861" w:rsidRDefault="00952992" w:rsidP="00952992">
            <w:pPr>
              <w:ind w:right="14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61861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В случае ответа «да» приложить к заявке подтверждающие документы (договор членства в сельскохозяйственном кооперативе)</w:t>
            </w:r>
          </w:p>
        </w:tc>
      </w:tr>
      <w:tr w:rsidR="00952992" w:rsidRPr="00261861" w14:paraId="674334D1" w14:textId="77777777" w:rsidTr="00FB6063">
        <w:tc>
          <w:tcPr>
            <w:tcW w:w="589" w:type="dxa"/>
          </w:tcPr>
          <w:p w14:paraId="1511F034" w14:textId="4F60D276" w:rsidR="00952992" w:rsidRPr="00261861" w:rsidRDefault="00261861" w:rsidP="0026186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6186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26</w:t>
            </w:r>
          </w:p>
        </w:tc>
        <w:tc>
          <w:tcPr>
            <w:tcW w:w="4380" w:type="dxa"/>
          </w:tcPr>
          <w:p w14:paraId="46BA17B3" w14:textId="337D799B" w:rsidR="00952992" w:rsidRPr="00261861" w:rsidRDefault="00952992" w:rsidP="0095299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61861">
              <w:rPr>
                <w:rFonts w:ascii="Times New Roman" w:hAnsi="Times New Roman" w:cs="Times New Roman"/>
                <w:sz w:val="23"/>
                <w:szCs w:val="23"/>
              </w:rPr>
              <w:t>Заявитель осуществляет деятельность в сфере социального предпринимательства в соответствии с Федеральным законом от 24 июля 2007 г. N 209-ФЗ "О развитии малого и среднего предпринимательства в Российской Федерации"?</w:t>
            </w:r>
          </w:p>
        </w:tc>
        <w:tc>
          <w:tcPr>
            <w:tcW w:w="2502" w:type="dxa"/>
          </w:tcPr>
          <w:p w14:paraId="6C2C1474" w14:textId="77777777" w:rsidR="00952992" w:rsidRPr="00261861" w:rsidRDefault="00952992" w:rsidP="00952992">
            <w:pPr>
              <w:ind w:right="14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61861">
              <w:rPr>
                <w:rFonts w:ascii="Times New Roman" w:hAnsi="Times New Roman" w:cs="Times New Roman"/>
                <w:sz w:val="23"/>
                <w:szCs w:val="23"/>
              </w:rPr>
              <w:t xml:space="preserve">         да                  нет</w:t>
            </w:r>
          </w:p>
          <w:p w14:paraId="72198B97" w14:textId="77777777" w:rsidR="00952992" w:rsidRPr="00261861" w:rsidRDefault="00952992" w:rsidP="00952992">
            <w:pPr>
              <w:ind w:right="14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61861">
              <w:rPr>
                <w:rFonts w:ascii="Times New Roman" w:hAnsi="Times New Roman" w:cs="Times New Roman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713024" behindDoc="0" locked="0" layoutInCell="1" allowOverlap="1" wp14:anchorId="4D3B0288" wp14:editId="1F8B5847">
                      <wp:simplePos x="0" y="0"/>
                      <wp:positionH relativeFrom="column">
                        <wp:posOffset>1075690</wp:posOffset>
                      </wp:positionH>
                      <wp:positionV relativeFrom="paragraph">
                        <wp:posOffset>24130</wp:posOffset>
                      </wp:positionV>
                      <wp:extent cx="304800" cy="209550"/>
                      <wp:effectExtent l="0" t="0" r="19050" b="19050"/>
                      <wp:wrapNone/>
                      <wp:docPr id="45" name="Прямоугольник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59DD35" id="Прямоугольник 45" o:spid="_x0000_s1026" style="position:absolute;margin-left:84.7pt;margin-top:1.9pt;width:24pt;height:16.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" fillcolor="window" strokecolor="#41719c" strokeweight="1pt"/>
                  </w:pict>
                </mc:Fallback>
              </mc:AlternateContent>
            </w:r>
            <w:r w:rsidRPr="00261861">
              <w:rPr>
                <w:rFonts w:ascii="Times New Roman" w:hAnsi="Times New Roman" w:cs="Times New Roman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712000" behindDoc="0" locked="0" layoutInCell="1" allowOverlap="1" wp14:anchorId="167CE647" wp14:editId="509AEEB6">
                      <wp:simplePos x="0" y="0"/>
                      <wp:positionH relativeFrom="column">
                        <wp:posOffset>261620</wp:posOffset>
                      </wp:positionH>
                      <wp:positionV relativeFrom="paragraph">
                        <wp:posOffset>20955</wp:posOffset>
                      </wp:positionV>
                      <wp:extent cx="304800" cy="209550"/>
                      <wp:effectExtent l="0" t="0" r="19050" b="19050"/>
                      <wp:wrapNone/>
                      <wp:docPr id="46" name="Прямоугольник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1EF1C0" id="Прямоугольник 46" o:spid="_x0000_s1026" style="position:absolute;margin-left:20.6pt;margin-top:1.65pt;width:24pt;height:16.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" fillcolor="window" strokecolor="#41719c" strokeweight="1pt"/>
                  </w:pict>
                </mc:Fallback>
              </mc:AlternateContent>
            </w:r>
          </w:p>
        </w:tc>
        <w:tc>
          <w:tcPr>
            <w:tcW w:w="3024" w:type="dxa"/>
          </w:tcPr>
          <w:p w14:paraId="590D1DF5" w14:textId="4F3F8F0F" w:rsidR="00952992" w:rsidRPr="00261861" w:rsidRDefault="00952992" w:rsidP="00952992">
            <w:pPr>
              <w:ind w:right="14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52992" w:rsidRPr="00261861" w14:paraId="7613984A" w14:textId="77777777" w:rsidTr="00FB6063">
        <w:tc>
          <w:tcPr>
            <w:tcW w:w="589" w:type="dxa"/>
          </w:tcPr>
          <w:p w14:paraId="589F7A20" w14:textId="788146CE" w:rsidR="00952992" w:rsidRPr="00261861" w:rsidRDefault="00261861" w:rsidP="00261861">
            <w:pPr>
              <w:ind w:right="14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61861">
              <w:rPr>
                <w:rFonts w:ascii="Times New Roman" w:hAnsi="Times New Roman" w:cs="Times New Roman"/>
                <w:sz w:val="23"/>
                <w:szCs w:val="23"/>
              </w:rPr>
              <w:t>27</w:t>
            </w:r>
          </w:p>
        </w:tc>
        <w:tc>
          <w:tcPr>
            <w:tcW w:w="4380" w:type="dxa"/>
          </w:tcPr>
          <w:p w14:paraId="184E1696" w14:textId="59B4089B" w:rsidR="00952992" w:rsidRPr="00261861" w:rsidRDefault="00952992" w:rsidP="00952992">
            <w:pPr>
              <w:ind w:right="14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61861">
              <w:rPr>
                <w:rFonts w:ascii="Times New Roman" w:hAnsi="Times New Roman" w:cs="Times New Roman"/>
                <w:sz w:val="23"/>
                <w:szCs w:val="23"/>
              </w:rPr>
              <w:t>Заявитель осуществляет деятельность в сферах туризма, экологии или спорта?</w:t>
            </w:r>
          </w:p>
        </w:tc>
        <w:tc>
          <w:tcPr>
            <w:tcW w:w="2502" w:type="dxa"/>
          </w:tcPr>
          <w:p w14:paraId="06C5381C" w14:textId="77777777" w:rsidR="00952992" w:rsidRPr="00261861" w:rsidRDefault="00952992" w:rsidP="00952992">
            <w:pPr>
              <w:ind w:right="14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61861">
              <w:rPr>
                <w:rFonts w:ascii="Times New Roman" w:hAnsi="Times New Roman" w:cs="Times New Roman"/>
                <w:sz w:val="23"/>
                <w:szCs w:val="23"/>
              </w:rPr>
              <w:t xml:space="preserve">         да                  нет</w:t>
            </w:r>
          </w:p>
          <w:p w14:paraId="570645D0" w14:textId="77777777" w:rsidR="00952992" w:rsidRPr="00261861" w:rsidRDefault="00952992" w:rsidP="00952992">
            <w:pPr>
              <w:ind w:right="14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61861">
              <w:rPr>
                <w:rFonts w:ascii="Times New Roman" w:hAnsi="Times New Roman" w:cs="Times New Roman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715072" behindDoc="0" locked="0" layoutInCell="1" allowOverlap="1" wp14:anchorId="62C48971" wp14:editId="5A69ED36">
                      <wp:simplePos x="0" y="0"/>
                      <wp:positionH relativeFrom="column">
                        <wp:posOffset>1075690</wp:posOffset>
                      </wp:positionH>
                      <wp:positionV relativeFrom="paragraph">
                        <wp:posOffset>24130</wp:posOffset>
                      </wp:positionV>
                      <wp:extent cx="304800" cy="209550"/>
                      <wp:effectExtent l="0" t="0" r="19050" b="19050"/>
                      <wp:wrapNone/>
                      <wp:docPr id="47" name="Прямоугольник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458438" id="Прямоугольник 47" o:spid="_x0000_s1026" style="position:absolute;margin-left:84.7pt;margin-top:1.9pt;width:24pt;height:16.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" fillcolor="window" strokecolor="#41719c" strokeweight="1pt"/>
                  </w:pict>
                </mc:Fallback>
              </mc:AlternateContent>
            </w:r>
            <w:r w:rsidRPr="00261861">
              <w:rPr>
                <w:rFonts w:ascii="Times New Roman" w:hAnsi="Times New Roman" w:cs="Times New Roman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714048" behindDoc="0" locked="0" layoutInCell="1" allowOverlap="1" wp14:anchorId="3FC0177F" wp14:editId="47523F86">
                      <wp:simplePos x="0" y="0"/>
                      <wp:positionH relativeFrom="column">
                        <wp:posOffset>261620</wp:posOffset>
                      </wp:positionH>
                      <wp:positionV relativeFrom="paragraph">
                        <wp:posOffset>20955</wp:posOffset>
                      </wp:positionV>
                      <wp:extent cx="304800" cy="209550"/>
                      <wp:effectExtent l="0" t="0" r="19050" b="19050"/>
                      <wp:wrapNone/>
                      <wp:docPr id="48" name="Прямоугольник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C787C4" id="Прямоугольник 48" o:spid="_x0000_s1026" style="position:absolute;margin-left:20.6pt;margin-top:1.65pt;width:24pt;height:16.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" fillcolor="window" strokecolor="#41719c" strokeweight="1pt"/>
                  </w:pict>
                </mc:Fallback>
              </mc:AlternateContent>
            </w:r>
          </w:p>
        </w:tc>
        <w:tc>
          <w:tcPr>
            <w:tcW w:w="3024" w:type="dxa"/>
          </w:tcPr>
          <w:p w14:paraId="26B12CE2" w14:textId="77777777" w:rsidR="00952992" w:rsidRPr="00261861" w:rsidRDefault="00952992" w:rsidP="00952992">
            <w:pPr>
              <w:ind w:right="14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61861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В случае ответа «да» приложить к заявке подтверждающие документы (виды деятельности по ОКВЭД, другие документы)</w:t>
            </w:r>
          </w:p>
        </w:tc>
      </w:tr>
      <w:tr w:rsidR="00952992" w:rsidRPr="00261861" w14:paraId="4C7266D8" w14:textId="77777777" w:rsidTr="00FB6063">
        <w:tc>
          <w:tcPr>
            <w:tcW w:w="589" w:type="dxa"/>
          </w:tcPr>
          <w:p w14:paraId="69484B24" w14:textId="42102F5E" w:rsidR="00952992" w:rsidRPr="00261861" w:rsidRDefault="00261861" w:rsidP="00261861">
            <w:pPr>
              <w:ind w:right="14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61861">
              <w:rPr>
                <w:rFonts w:ascii="Times New Roman" w:hAnsi="Times New Roman" w:cs="Times New Roman"/>
                <w:sz w:val="23"/>
                <w:szCs w:val="23"/>
              </w:rPr>
              <w:t>28</w:t>
            </w:r>
          </w:p>
        </w:tc>
        <w:tc>
          <w:tcPr>
            <w:tcW w:w="4380" w:type="dxa"/>
          </w:tcPr>
          <w:p w14:paraId="68C645F1" w14:textId="0E2726F7" w:rsidR="00952992" w:rsidRPr="00261861" w:rsidRDefault="00952992" w:rsidP="00952992">
            <w:pPr>
              <w:ind w:right="14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61861">
              <w:rPr>
                <w:rFonts w:ascii="Times New Roman" w:hAnsi="Times New Roman" w:cs="Times New Roman"/>
                <w:sz w:val="23"/>
                <w:szCs w:val="23"/>
              </w:rPr>
              <w:t>Заявитель создан физическим лицом старше 45 лет (физическое лицо старше 45 лет зарегистрировано в качестве индивидуального предпринимателя; в состав учредителей (участников) или акционеров юридического лица входит физическое лицо старше 45 лет и владеющее не менее чем 50% доли в уставном капитале общества с ограниченной ответственностью либо складочном капитале хозяйственного товарищества, либо не менее чем 50% голосующих акций акционерного общества), являющийся вновь зарегистрированным и действующим менее 1 (одного) года на момент подачи заявки?</w:t>
            </w:r>
          </w:p>
        </w:tc>
        <w:tc>
          <w:tcPr>
            <w:tcW w:w="2502" w:type="dxa"/>
          </w:tcPr>
          <w:p w14:paraId="19762085" w14:textId="77777777" w:rsidR="00952992" w:rsidRPr="00261861" w:rsidRDefault="00952992" w:rsidP="00952992">
            <w:pPr>
              <w:ind w:right="14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61861">
              <w:rPr>
                <w:rFonts w:ascii="Times New Roman" w:hAnsi="Times New Roman" w:cs="Times New Roman"/>
                <w:sz w:val="23"/>
                <w:szCs w:val="23"/>
              </w:rPr>
              <w:t xml:space="preserve">         да                  нет</w:t>
            </w:r>
          </w:p>
          <w:p w14:paraId="63CA4C5B" w14:textId="77777777" w:rsidR="00952992" w:rsidRPr="00261861" w:rsidRDefault="00952992" w:rsidP="00952992">
            <w:pPr>
              <w:ind w:right="14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61861">
              <w:rPr>
                <w:rFonts w:ascii="Times New Roman" w:hAnsi="Times New Roman" w:cs="Times New Roman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717120" behindDoc="0" locked="0" layoutInCell="1" allowOverlap="1" wp14:anchorId="395BD019" wp14:editId="0740B834">
                      <wp:simplePos x="0" y="0"/>
                      <wp:positionH relativeFrom="column">
                        <wp:posOffset>1075690</wp:posOffset>
                      </wp:positionH>
                      <wp:positionV relativeFrom="paragraph">
                        <wp:posOffset>24130</wp:posOffset>
                      </wp:positionV>
                      <wp:extent cx="304800" cy="209550"/>
                      <wp:effectExtent l="0" t="0" r="19050" b="19050"/>
                      <wp:wrapNone/>
                      <wp:docPr id="49" name="Прямоугольник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9DBCAC" id="Прямоугольник 49" o:spid="_x0000_s1026" style="position:absolute;margin-left:84.7pt;margin-top:1.9pt;width:24pt;height:16.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" fillcolor="window" strokecolor="#41719c" strokeweight="1pt"/>
                  </w:pict>
                </mc:Fallback>
              </mc:AlternateContent>
            </w:r>
            <w:r w:rsidRPr="00261861">
              <w:rPr>
                <w:rFonts w:ascii="Times New Roman" w:hAnsi="Times New Roman" w:cs="Times New Roman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716096" behindDoc="0" locked="0" layoutInCell="1" allowOverlap="1" wp14:anchorId="649C6360" wp14:editId="5E9D4758">
                      <wp:simplePos x="0" y="0"/>
                      <wp:positionH relativeFrom="column">
                        <wp:posOffset>261620</wp:posOffset>
                      </wp:positionH>
                      <wp:positionV relativeFrom="paragraph">
                        <wp:posOffset>20955</wp:posOffset>
                      </wp:positionV>
                      <wp:extent cx="304800" cy="209550"/>
                      <wp:effectExtent l="0" t="0" r="19050" b="19050"/>
                      <wp:wrapNone/>
                      <wp:docPr id="50" name="Прямоугольник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79EFE7" id="Прямоугольник 50" o:spid="_x0000_s1026" style="position:absolute;margin-left:20.6pt;margin-top:1.65pt;width:24pt;height:16.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" fillcolor="window" strokecolor="#41719c" strokeweight="1pt"/>
                  </w:pict>
                </mc:Fallback>
              </mc:AlternateContent>
            </w:r>
          </w:p>
        </w:tc>
        <w:tc>
          <w:tcPr>
            <w:tcW w:w="3024" w:type="dxa"/>
          </w:tcPr>
          <w:p w14:paraId="62E0282E" w14:textId="04066196" w:rsidR="00952992" w:rsidRPr="00261861" w:rsidRDefault="00952992" w:rsidP="00952992">
            <w:pPr>
              <w:ind w:right="14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61861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В случае ответа «да» приложить к заявке подтверждающие документы (паспорт)</w:t>
            </w:r>
          </w:p>
        </w:tc>
      </w:tr>
    </w:tbl>
    <w:p w14:paraId="40F2711A" w14:textId="77777777" w:rsidR="00952992" w:rsidRPr="00261861" w:rsidRDefault="00952992" w:rsidP="00952992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3"/>
          <w:szCs w:val="23"/>
        </w:rPr>
      </w:pPr>
    </w:p>
    <w:p w14:paraId="34844FB0" w14:textId="40279A80" w:rsidR="00952992" w:rsidRPr="00261861" w:rsidRDefault="00FB6063" w:rsidP="00952992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 w:rsidR="00261861" w:rsidRPr="00261861">
        <w:rPr>
          <w:rFonts w:ascii="Times New Roman" w:hAnsi="Times New Roman" w:cs="Times New Roman"/>
          <w:sz w:val="23"/>
          <w:szCs w:val="23"/>
        </w:rPr>
        <w:t>29</w:t>
      </w:r>
      <w:r w:rsidR="00952992" w:rsidRPr="00261861">
        <w:rPr>
          <w:rFonts w:ascii="Times New Roman" w:hAnsi="Times New Roman" w:cs="Times New Roman"/>
          <w:sz w:val="23"/>
          <w:szCs w:val="23"/>
        </w:rPr>
        <w:t>. Обоснование необходимости получения услуги Центра «Мой бизнес»</w:t>
      </w:r>
    </w:p>
    <w:tbl>
      <w:tblPr>
        <w:tblStyle w:val="a3"/>
        <w:tblW w:w="10490" w:type="dxa"/>
        <w:tblInd w:w="137" w:type="dxa"/>
        <w:tblLook w:val="04A0" w:firstRow="1" w:lastRow="0" w:firstColumn="1" w:lastColumn="0" w:noHBand="0" w:noVBand="1"/>
      </w:tblPr>
      <w:tblGrid>
        <w:gridCol w:w="4253"/>
        <w:gridCol w:w="3119"/>
        <w:gridCol w:w="3118"/>
      </w:tblGrid>
      <w:tr w:rsidR="00952992" w:rsidRPr="00261861" w14:paraId="074815DA" w14:textId="77777777" w:rsidTr="00FB6063">
        <w:trPr>
          <w:trHeight w:val="365"/>
        </w:trPr>
        <w:tc>
          <w:tcPr>
            <w:tcW w:w="4253" w:type="dxa"/>
          </w:tcPr>
          <w:p w14:paraId="52F1D5FF" w14:textId="77777777" w:rsidR="00952992" w:rsidRPr="00261861" w:rsidRDefault="00952992" w:rsidP="0095299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9" w:type="dxa"/>
            <w:vAlign w:val="center"/>
          </w:tcPr>
          <w:p w14:paraId="22AB8748" w14:textId="77777777" w:rsidR="00952992" w:rsidRPr="00261861" w:rsidRDefault="00952992" w:rsidP="0095299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61861">
              <w:rPr>
                <w:rFonts w:ascii="Times New Roman" w:hAnsi="Times New Roman" w:cs="Times New Roman"/>
                <w:sz w:val="23"/>
                <w:szCs w:val="23"/>
              </w:rPr>
              <w:t>Показатель за последний отчетный период (год)</w:t>
            </w:r>
          </w:p>
        </w:tc>
        <w:tc>
          <w:tcPr>
            <w:tcW w:w="3118" w:type="dxa"/>
            <w:vAlign w:val="center"/>
          </w:tcPr>
          <w:p w14:paraId="2971A15C" w14:textId="77777777" w:rsidR="00952992" w:rsidRPr="00261861" w:rsidRDefault="00952992" w:rsidP="0095299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61861">
              <w:rPr>
                <w:rFonts w:ascii="Times New Roman" w:hAnsi="Times New Roman" w:cs="Times New Roman"/>
                <w:sz w:val="23"/>
                <w:szCs w:val="23"/>
              </w:rPr>
              <w:t>Планируемый показатель за отчетный период (год), следующий за годом, в котором  будет получена услуга</w:t>
            </w:r>
          </w:p>
        </w:tc>
      </w:tr>
      <w:tr w:rsidR="00952992" w:rsidRPr="00261861" w14:paraId="6FC269D8" w14:textId="77777777" w:rsidTr="00FB6063">
        <w:trPr>
          <w:trHeight w:val="485"/>
        </w:trPr>
        <w:tc>
          <w:tcPr>
            <w:tcW w:w="4253" w:type="dxa"/>
          </w:tcPr>
          <w:p w14:paraId="737AEDFC" w14:textId="62100C34" w:rsidR="00952992" w:rsidRPr="00261861" w:rsidRDefault="00952992" w:rsidP="0095299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61861">
              <w:rPr>
                <w:rFonts w:ascii="Times New Roman" w:hAnsi="Times New Roman" w:cs="Times New Roman"/>
                <w:sz w:val="23"/>
                <w:szCs w:val="23"/>
              </w:rPr>
              <w:t>Выручка, руб.</w:t>
            </w:r>
          </w:p>
        </w:tc>
        <w:tc>
          <w:tcPr>
            <w:tcW w:w="3119" w:type="dxa"/>
          </w:tcPr>
          <w:p w14:paraId="4E08D9AD" w14:textId="77777777" w:rsidR="00952992" w:rsidRPr="00261861" w:rsidRDefault="00952992" w:rsidP="0095299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</w:tcPr>
          <w:p w14:paraId="4493A8E0" w14:textId="77777777" w:rsidR="00952992" w:rsidRPr="00261861" w:rsidRDefault="00952992" w:rsidP="0095299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52992" w:rsidRPr="00261861" w14:paraId="307EFCD4" w14:textId="77777777" w:rsidTr="00FB6063">
        <w:tc>
          <w:tcPr>
            <w:tcW w:w="4253" w:type="dxa"/>
          </w:tcPr>
          <w:p w14:paraId="106386D2" w14:textId="4115853B" w:rsidR="00952992" w:rsidRPr="00261861" w:rsidRDefault="00952992" w:rsidP="0095299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61861">
              <w:rPr>
                <w:rFonts w:ascii="Times New Roman" w:hAnsi="Times New Roman" w:cs="Times New Roman"/>
                <w:sz w:val="23"/>
                <w:szCs w:val="23"/>
              </w:rPr>
              <w:t>Количество крупных контрагентов (более 5% от оборота), шт.</w:t>
            </w:r>
          </w:p>
        </w:tc>
        <w:tc>
          <w:tcPr>
            <w:tcW w:w="3119" w:type="dxa"/>
          </w:tcPr>
          <w:p w14:paraId="5537E9CC" w14:textId="77777777" w:rsidR="00952992" w:rsidRPr="00261861" w:rsidRDefault="00952992" w:rsidP="0095299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5D112A33" w14:textId="77777777" w:rsidR="00952992" w:rsidRPr="00261861" w:rsidRDefault="00952992" w:rsidP="0095299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768CC05D" w14:textId="77777777" w:rsidR="00952992" w:rsidRPr="00261861" w:rsidRDefault="00952992" w:rsidP="0095299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61861">
              <w:rPr>
                <w:rFonts w:ascii="Times New Roman" w:hAnsi="Times New Roman" w:cs="Times New Roman"/>
                <w:sz w:val="23"/>
                <w:szCs w:val="23"/>
              </w:rPr>
              <w:t>*при наличии приложить к заявке расшифровку  с наименованием контрагентов и суммой оборота</w:t>
            </w:r>
          </w:p>
        </w:tc>
        <w:tc>
          <w:tcPr>
            <w:tcW w:w="3118" w:type="dxa"/>
          </w:tcPr>
          <w:p w14:paraId="10BCA7D3" w14:textId="77777777" w:rsidR="00952992" w:rsidRPr="00261861" w:rsidRDefault="00952992" w:rsidP="0095299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52992" w:rsidRPr="00261861" w14:paraId="01F5E02B" w14:textId="77777777" w:rsidTr="00FB6063">
        <w:tc>
          <w:tcPr>
            <w:tcW w:w="4253" w:type="dxa"/>
          </w:tcPr>
          <w:p w14:paraId="12B62D2E" w14:textId="77777777" w:rsidR="00952992" w:rsidRPr="00261861" w:rsidRDefault="00952992" w:rsidP="0095299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61861">
              <w:rPr>
                <w:rFonts w:ascii="Times New Roman" w:hAnsi="Times New Roman" w:cs="Times New Roman"/>
                <w:sz w:val="23"/>
                <w:szCs w:val="23"/>
              </w:rPr>
              <w:t xml:space="preserve">Численность сотрудников </w:t>
            </w:r>
            <w:r w:rsidRPr="0026186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на момент подачи заявки</w:t>
            </w:r>
            <w:r w:rsidRPr="00261861">
              <w:rPr>
                <w:rFonts w:ascii="Times New Roman" w:hAnsi="Times New Roman" w:cs="Times New Roman"/>
                <w:sz w:val="23"/>
                <w:szCs w:val="23"/>
              </w:rPr>
              <w:t>, чел.</w:t>
            </w:r>
          </w:p>
        </w:tc>
        <w:tc>
          <w:tcPr>
            <w:tcW w:w="3119" w:type="dxa"/>
          </w:tcPr>
          <w:p w14:paraId="71F00138" w14:textId="77777777" w:rsidR="00952992" w:rsidRPr="00261861" w:rsidRDefault="00952992" w:rsidP="0095299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</w:tcPr>
          <w:p w14:paraId="1F6BB470" w14:textId="77777777" w:rsidR="00952992" w:rsidRPr="00261861" w:rsidRDefault="00952992" w:rsidP="0095299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52992" w:rsidRPr="00261861" w14:paraId="31B9836D" w14:textId="77777777" w:rsidTr="00FB6063">
        <w:trPr>
          <w:trHeight w:val="1115"/>
        </w:trPr>
        <w:tc>
          <w:tcPr>
            <w:tcW w:w="4253" w:type="dxa"/>
          </w:tcPr>
          <w:p w14:paraId="50A57CEE" w14:textId="77777777" w:rsidR="00952992" w:rsidRPr="00261861" w:rsidRDefault="00952992" w:rsidP="0095299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61861">
              <w:rPr>
                <w:rFonts w:ascii="Times New Roman" w:hAnsi="Times New Roman" w:cs="Times New Roman"/>
                <w:sz w:val="23"/>
                <w:szCs w:val="23"/>
              </w:rPr>
              <w:t>Назначение выставочно-ярмарочного  мероприятия/ разрешительного документа/ патентного исследования</w:t>
            </w:r>
          </w:p>
        </w:tc>
        <w:tc>
          <w:tcPr>
            <w:tcW w:w="6237" w:type="dxa"/>
            <w:gridSpan w:val="2"/>
          </w:tcPr>
          <w:p w14:paraId="77B68FDA" w14:textId="77777777" w:rsidR="00952992" w:rsidRPr="00261861" w:rsidRDefault="00952992" w:rsidP="0095299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52992" w:rsidRPr="00261861" w14:paraId="7394A47C" w14:textId="77777777" w:rsidTr="00FB6063">
        <w:trPr>
          <w:trHeight w:val="1165"/>
        </w:trPr>
        <w:tc>
          <w:tcPr>
            <w:tcW w:w="4253" w:type="dxa"/>
          </w:tcPr>
          <w:p w14:paraId="34F3AF5C" w14:textId="77777777" w:rsidR="00952992" w:rsidRPr="00261861" w:rsidRDefault="00952992" w:rsidP="0095299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61861">
              <w:rPr>
                <w:rFonts w:ascii="Times New Roman" w:hAnsi="Times New Roman" w:cs="Times New Roman"/>
                <w:sz w:val="23"/>
                <w:szCs w:val="23"/>
              </w:rPr>
              <w:t>Обоснование необходимости в получении услуги (</w:t>
            </w:r>
            <w:r w:rsidRPr="00261861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какую(ие) основную(ые) проблему(ы) решит получение услуги?)</w:t>
            </w:r>
          </w:p>
        </w:tc>
        <w:tc>
          <w:tcPr>
            <w:tcW w:w="6237" w:type="dxa"/>
            <w:gridSpan w:val="2"/>
          </w:tcPr>
          <w:p w14:paraId="039B3032" w14:textId="77777777" w:rsidR="00952992" w:rsidRPr="00261861" w:rsidRDefault="00952992" w:rsidP="0095299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52992" w:rsidRPr="00261861" w14:paraId="1DDC6B83" w14:textId="77777777" w:rsidTr="00FB6063">
        <w:trPr>
          <w:trHeight w:val="1460"/>
        </w:trPr>
        <w:tc>
          <w:tcPr>
            <w:tcW w:w="4253" w:type="dxa"/>
          </w:tcPr>
          <w:p w14:paraId="28771D56" w14:textId="77777777" w:rsidR="00952992" w:rsidRPr="00261861" w:rsidRDefault="00952992" w:rsidP="0095299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6186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Перспективы развития компании после получения услуги</w:t>
            </w:r>
          </w:p>
        </w:tc>
        <w:tc>
          <w:tcPr>
            <w:tcW w:w="6237" w:type="dxa"/>
            <w:gridSpan w:val="2"/>
          </w:tcPr>
          <w:p w14:paraId="7CAD427B" w14:textId="77777777" w:rsidR="00952992" w:rsidRPr="00261861" w:rsidRDefault="00952992" w:rsidP="0095299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14:paraId="2C1539C3" w14:textId="05958AD9" w:rsidR="00952992" w:rsidRPr="00DA1751" w:rsidRDefault="00DA1751" w:rsidP="00DA1751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DA1751">
        <w:rPr>
          <w:rFonts w:ascii="Times New Roman" w:hAnsi="Times New Roman" w:cs="Times New Roman"/>
          <w:b/>
          <w:bCs/>
          <w:sz w:val="23"/>
          <w:szCs w:val="23"/>
        </w:rPr>
        <w:t>Приложения*:</w:t>
      </w:r>
    </w:p>
    <w:p w14:paraId="263D321C" w14:textId="2DFE50B7" w:rsidR="00DF6C3A" w:rsidRPr="00261861" w:rsidRDefault="00DF6C3A" w:rsidP="00DA1751">
      <w:pPr>
        <w:pStyle w:val="ConsPlusNormal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261861">
        <w:rPr>
          <w:rFonts w:ascii="Times New Roman" w:hAnsi="Times New Roman" w:cs="Times New Roman"/>
          <w:sz w:val="23"/>
          <w:szCs w:val="23"/>
        </w:rPr>
        <w:t xml:space="preserve">Достоверность представленных сведений гарантирую. В соответствии с требованиями Федерального закона от 27.07.2006 г. № 152-ФЗ «О персональных данных» я выражаю согласие на обработку и систематизацию персональных данных. </w:t>
      </w:r>
    </w:p>
    <w:p w14:paraId="14B8181E" w14:textId="189343C9" w:rsidR="00DF6C3A" w:rsidRPr="00261861" w:rsidRDefault="00DF6C3A" w:rsidP="00DA1751">
      <w:pPr>
        <w:pStyle w:val="ConsPlusNormal"/>
        <w:ind w:firstLine="567"/>
        <w:jc w:val="right"/>
        <w:rPr>
          <w:rFonts w:ascii="Times New Roman" w:hAnsi="Times New Roman" w:cs="Times New Roman"/>
          <w:sz w:val="23"/>
          <w:szCs w:val="23"/>
        </w:rPr>
      </w:pPr>
      <w:r w:rsidRPr="00261861">
        <w:rPr>
          <w:rFonts w:ascii="Times New Roman" w:hAnsi="Times New Roman" w:cs="Times New Roman"/>
          <w:sz w:val="23"/>
          <w:szCs w:val="23"/>
        </w:rPr>
        <w:t>____</w:t>
      </w:r>
      <w:r w:rsidR="002770C2" w:rsidRPr="00261861">
        <w:rPr>
          <w:rFonts w:ascii="Times New Roman" w:hAnsi="Times New Roman" w:cs="Times New Roman"/>
          <w:sz w:val="23"/>
          <w:szCs w:val="23"/>
        </w:rPr>
        <w:t>__________</w:t>
      </w:r>
      <w:r w:rsidRPr="00261861">
        <w:rPr>
          <w:rFonts w:ascii="Times New Roman" w:hAnsi="Times New Roman" w:cs="Times New Roman"/>
          <w:sz w:val="23"/>
          <w:szCs w:val="23"/>
        </w:rPr>
        <w:t xml:space="preserve">________/______________/                                   </w:t>
      </w:r>
    </w:p>
    <w:p w14:paraId="7581F65C" w14:textId="77777777" w:rsidR="00DF6C3A" w:rsidRPr="00261861" w:rsidRDefault="00DF6C3A" w:rsidP="00DA1751">
      <w:pPr>
        <w:pStyle w:val="ConsPlusNormal"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14:paraId="15D521DC" w14:textId="2ECBBCBD" w:rsidR="00DF6C3A" w:rsidRPr="00261861" w:rsidRDefault="00DF6C3A" w:rsidP="00DA1751">
      <w:pPr>
        <w:pStyle w:val="ConsPlusNormal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261861">
        <w:rPr>
          <w:rFonts w:ascii="Times New Roman" w:hAnsi="Times New Roman" w:cs="Times New Roman"/>
          <w:sz w:val="23"/>
          <w:szCs w:val="23"/>
        </w:rPr>
        <w:t>В соответствии с требованиями Федерального закона от 27.07.2006 г. № 152-ФЗ «О персональных данных» я выражаю согласие Некоммерческой микрокредитной компании «Фонд поддержки предпринимательства Республики Татарстан» (ИНН 165525959 ОГРН 1141600002610) на передачу своих персональных данных с целью получения заявленных услуг, а также информации об услугах, оказываемых Некоммерческой микрокредитной компани</w:t>
      </w:r>
      <w:r w:rsidR="00B91200" w:rsidRPr="00261861">
        <w:rPr>
          <w:rFonts w:ascii="Times New Roman" w:hAnsi="Times New Roman" w:cs="Times New Roman"/>
          <w:sz w:val="23"/>
          <w:szCs w:val="23"/>
        </w:rPr>
        <w:t>ей</w:t>
      </w:r>
      <w:r w:rsidRPr="00261861">
        <w:rPr>
          <w:rFonts w:ascii="Times New Roman" w:hAnsi="Times New Roman" w:cs="Times New Roman"/>
          <w:sz w:val="23"/>
          <w:szCs w:val="23"/>
        </w:rPr>
        <w:t xml:space="preserve"> «Фонд поддержки предпринимательства Республики Татарстан», посредством выше указанного номера телефона и e-mail адреса, а так же на обработку, систематизацию, уточнение (обновление, изменение),извлечение, хранение и использование персональных данных, содержащихся в настоящей анкете, с целью направления мне указанной выше информации, в том числе на передачу персональных данных третьим лицам, привлекаемым к исполнению указанных действий. Срок действия согласия: с даты, указанной в</w:t>
      </w:r>
      <w:r w:rsidR="004249E7" w:rsidRPr="00261861">
        <w:rPr>
          <w:rFonts w:ascii="Times New Roman" w:hAnsi="Times New Roman" w:cs="Times New Roman"/>
          <w:sz w:val="23"/>
          <w:szCs w:val="23"/>
        </w:rPr>
        <w:t xml:space="preserve"> </w:t>
      </w:r>
      <w:r w:rsidRPr="00261861">
        <w:rPr>
          <w:rFonts w:ascii="Times New Roman" w:hAnsi="Times New Roman" w:cs="Times New Roman"/>
          <w:sz w:val="23"/>
          <w:szCs w:val="23"/>
        </w:rPr>
        <w:t>настоящей анкет</w:t>
      </w:r>
      <w:r w:rsidR="004249E7" w:rsidRPr="00261861">
        <w:rPr>
          <w:rFonts w:ascii="Times New Roman" w:hAnsi="Times New Roman" w:cs="Times New Roman"/>
          <w:sz w:val="23"/>
          <w:szCs w:val="23"/>
        </w:rPr>
        <w:t>е</w:t>
      </w:r>
      <w:r w:rsidRPr="00261861">
        <w:rPr>
          <w:rFonts w:ascii="Times New Roman" w:hAnsi="Times New Roman" w:cs="Times New Roman"/>
          <w:sz w:val="23"/>
          <w:szCs w:val="23"/>
        </w:rPr>
        <w:t>, и по истечении 30 дней с момента получения отзыва согласия на обработку персональных данных. Для отзыва согласия необходимо подать заявление в письменной форме по месту нахождения Некоммерческой микрокредитной компании «Фонд поддержки предпринимательства Республики Татарстан». Я подтверждаю, что все указанные в настоящей анкете данные (в том числе номер телефона и e-mail адрес) верные и я готов(а) нести все риски, связанные с указанием мной некорректных данных в настоящей анкете.</w:t>
      </w:r>
    </w:p>
    <w:p w14:paraId="2C80A0E8" w14:textId="77777777" w:rsidR="008E1C60" w:rsidRPr="00261861" w:rsidRDefault="008E1C60" w:rsidP="00DF6C3A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</w:p>
    <w:p w14:paraId="5DA9AFA8" w14:textId="23A9C1A2" w:rsidR="00DF6C3A" w:rsidRPr="00261861" w:rsidRDefault="00DF6C3A" w:rsidP="00DF6C3A">
      <w:pPr>
        <w:pStyle w:val="ConsPlusNormal"/>
        <w:ind w:firstLine="540"/>
        <w:jc w:val="right"/>
        <w:rPr>
          <w:rFonts w:ascii="Times New Roman" w:hAnsi="Times New Roman" w:cs="Times New Roman"/>
          <w:sz w:val="23"/>
          <w:szCs w:val="23"/>
        </w:rPr>
      </w:pPr>
      <w:r w:rsidRPr="00261861">
        <w:rPr>
          <w:rFonts w:ascii="Times New Roman" w:hAnsi="Times New Roman" w:cs="Times New Roman"/>
          <w:sz w:val="23"/>
          <w:szCs w:val="23"/>
        </w:rPr>
        <w:t>_____</w:t>
      </w:r>
      <w:r w:rsidR="002770C2" w:rsidRPr="00261861">
        <w:rPr>
          <w:rFonts w:ascii="Times New Roman" w:hAnsi="Times New Roman" w:cs="Times New Roman"/>
          <w:sz w:val="23"/>
          <w:szCs w:val="23"/>
        </w:rPr>
        <w:t>_______</w:t>
      </w:r>
      <w:r w:rsidRPr="00261861">
        <w:rPr>
          <w:rFonts w:ascii="Times New Roman" w:hAnsi="Times New Roman" w:cs="Times New Roman"/>
          <w:sz w:val="23"/>
          <w:szCs w:val="23"/>
        </w:rPr>
        <w:t xml:space="preserve">_______/______________/  </w:t>
      </w:r>
    </w:p>
    <w:p w14:paraId="51C4B5E5" w14:textId="77777777" w:rsidR="00DF6C3A" w:rsidRPr="00261861" w:rsidRDefault="00DF6C3A" w:rsidP="00DF6C3A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</w:p>
    <w:p w14:paraId="0282E152" w14:textId="35563C2B" w:rsidR="00DF6C3A" w:rsidRPr="00261861" w:rsidRDefault="00DF6C3A" w:rsidP="00DF6C3A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261861">
        <w:rPr>
          <w:rFonts w:ascii="Times New Roman" w:hAnsi="Times New Roman" w:cs="Times New Roman"/>
          <w:sz w:val="23"/>
          <w:szCs w:val="23"/>
        </w:rPr>
        <w:t xml:space="preserve">С условиями Регламента предоставления </w:t>
      </w:r>
      <w:r w:rsidR="006E6991" w:rsidRPr="00261861">
        <w:rPr>
          <w:rFonts w:ascii="Times New Roman" w:hAnsi="Times New Roman" w:cs="Times New Roman"/>
          <w:sz w:val="23"/>
          <w:szCs w:val="23"/>
        </w:rPr>
        <w:t>мер поддержки Центром «Мой Бизнес»</w:t>
      </w:r>
      <w:r w:rsidRPr="00261861">
        <w:rPr>
          <w:rFonts w:ascii="Times New Roman" w:hAnsi="Times New Roman" w:cs="Times New Roman"/>
          <w:sz w:val="23"/>
          <w:szCs w:val="23"/>
        </w:rPr>
        <w:t xml:space="preserve"> ознакомлен.</w:t>
      </w:r>
    </w:p>
    <w:p w14:paraId="484F1D87" w14:textId="77777777" w:rsidR="002770C2" w:rsidRPr="00261861" w:rsidRDefault="002770C2" w:rsidP="00DF6C3A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</w:p>
    <w:p w14:paraId="720AB312" w14:textId="58F10E50" w:rsidR="00DF6C3A" w:rsidRPr="00261861" w:rsidRDefault="00DF6C3A" w:rsidP="00DF6C3A">
      <w:pPr>
        <w:pStyle w:val="ConsPlusNormal"/>
        <w:ind w:firstLine="540"/>
        <w:jc w:val="right"/>
        <w:rPr>
          <w:rFonts w:ascii="Times New Roman" w:hAnsi="Times New Roman" w:cs="Times New Roman"/>
          <w:sz w:val="23"/>
          <w:szCs w:val="23"/>
        </w:rPr>
      </w:pPr>
      <w:r w:rsidRPr="00261861">
        <w:rPr>
          <w:rFonts w:ascii="Times New Roman" w:hAnsi="Times New Roman" w:cs="Times New Roman"/>
          <w:sz w:val="23"/>
          <w:szCs w:val="23"/>
        </w:rPr>
        <w:t>_______</w:t>
      </w:r>
      <w:r w:rsidR="002770C2" w:rsidRPr="00261861">
        <w:rPr>
          <w:rFonts w:ascii="Times New Roman" w:hAnsi="Times New Roman" w:cs="Times New Roman"/>
          <w:sz w:val="23"/>
          <w:szCs w:val="23"/>
        </w:rPr>
        <w:t>_______</w:t>
      </w:r>
      <w:r w:rsidRPr="00261861">
        <w:rPr>
          <w:rFonts w:ascii="Times New Roman" w:hAnsi="Times New Roman" w:cs="Times New Roman"/>
          <w:sz w:val="23"/>
          <w:szCs w:val="23"/>
        </w:rPr>
        <w:t>_____/______________/</w:t>
      </w:r>
    </w:p>
    <w:p w14:paraId="1F84A0CB" w14:textId="77777777" w:rsidR="00DF6C3A" w:rsidRPr="00261861" w:rsidRDefault="00DF6C3A" w:rsidP="00DF6C3A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</w:p>
    <w:p w14:paraId="3E1961D7" w14:textId="77777777" w:rsidR="00DF6C3A" w:rsidRPr="00261861" w:rsidRDefault="00DF6C3A" w:rsidP="00DF6C3A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261861">
        <w:rPr>
          <w:rFonts w:ascii="Times New Roman" w:hAnsi="Times New Roman" w:cs="Times New Roman"/>
          <w:sz w:val="23"/>
          <w:szCs w:val="23"/>
        </w:rPr>
        <w:t>Заполнению подлежат все строки, в случае отсутствия информации ставится прочерк.</w:t>
      </w:r>
    </w:p>
    <w:p w14:paraId="6ECB43A1" w14:textId="77777777" w:rsidR="00DF6C3A" w:rsidRPr="00261861" w:rsidRDefault="00DF6C3A" w:rsidP="00DF6C3A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261861">
        <w:rPr>
          <w:rFonts w:ascii="Times New Roman" w:hAnsi="Times New Roman" w:cs="Times New Roman"/>
          <w:sz w:val="23"/>
          <w:szCs w:val="23"/>
        </w:rPr>
        <w:t>--------------------------------</w:t>
      </w:r>
    </w:p>
    <w:p w14:paraId="6DBA8171" w14:textId="77777777" w:rsidR="00DF6C3A" w:rsidRPr="00261861" w:rsidRDefault="00DF6C3A" w:rsidP="00DF6C3A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p w14:paraId="2704B361" w14:textId="77777777" w:rsidR="00DF6C3A" w:rsidRPr="00261861" w:rsidRDefault="00DF6C3A" w:rsidP="00DF6C3A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261861">
        <w:rPr>
          <w:rFonts w:ascii="Times New Roman" w:hAnsi="Times New Roman" w:cs="Times New Roman"/>
          <w:sz w:val="23"/>
          <w:szCs w:val="23"/>
        </w:rPr>
        <w:t>Руководитель</w:t>
      </w:r>
    </w:p>
    <w:p w14:paraId="7A62564B" w14:textId="77777777" w:rsidR="00DF6C3A" w:rsidRPr="00261861" w:rsidRDefault="00DF6C3A" w:rsidP="00DF6C3A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261861">
        <w:rPr>
          <w:rFonts w:ascii="Times New Roman" w:hAnsi="Times New Roman" w:cs="Times New Roman"/>
          <w:sz w:val="23"/>
          <w:szCs w:val="23"/>
        </w:rPr>
        <w:t>организации (должность)        ___________________ ______________________________________</w:t>
      </w:r>
    </w:p>
    <w:p w14:paraId="29957515" w14:textId="77777777" w:rsidR="00DF6C3A" w:rsidRPr="00261861" w:rsidRDefault="00DF6C3A" w:rsidP="00DF6C3A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261861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(подпись)                      (Ф.И.О. полностью)</w:t>
      </w:r>
    </w:p>
    <w:p w14:paraId="65B96797" w14:textId="77777777" w:rsidR="00F559EC" w:rsidRPr="00261861" w:rsidRDefault="00F559EC">
      <w:pPr>
        <w:pStyle w:val="ConsPlusNonformat"/>
        <w:ind w:left="6521"/>
        <w:jc w:val="both"/>
        <w:rPr>
          <w:rFonts w:ascii="Times New Roman" w:hAnsi="Times New Roman" w:cs="Times New Roman"/>
          <w:sz w:val="23"/>
          <w:szCs w:val="23"/>
        </w:rPr>
      </w:pPr>
    </w:p>
    <w:p w14:paraId="14C7F834" w14:textId="77777777" w:rsidR="00C91079" w:rsidRPr="00261861" w:rsidRDefault="007C092E" w:rsidP="009B731D">
      <w:pPr>
        <w:pStyle w:val="ConsPlusNonformat"/>
        <w:ind w:left="6521"/>
        <w:jc w:val="both"/>
        <w:rPr>
          <w:rFonts w:ascii="Times New Roman" w:hAnsi="Times New Roman" w:cs="Times New Roman"/>
          <w:sz w:val="23"/>
          <w:szCs w:val="23"/>
        </w:rPr>
      </w:pPr>
      <w:r w:rsidRPr="00261861">
        <w:rPr>
          <w:rFonts w:ascii="Times New Roman" w:hAnsi="Times New Roman" w:cs="Times New Roman"/>
          <w:sz w:val="23"/>
          <w:szCs w:val="23"/>
        </w:rPr>
        <w:t>М.п.</w:t>
      </w:r>
    </w:p>
    <w:p w14:paraId="0595EEB4" w14:textId="77777777" w:rsidR="00A4665B" w:rsidRDefault="00A4665B" w:rsidP="00DF6C3A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</w:p>
    <w:p w14:paraId="27F825E3" w14:textId="4737221F" w:rsidR="00FB6063" w:rsidRPr="00B5638D" w:rsidRDefault="00DA1751" w:rsidP="00FB6063">
      <w:pPr>
        <w:pStyle w:val="ConsPlusNonformat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 w:cs="Times New Roman"/>
          <w:sz w:val="23"/>
          <w:szCs w:val="23"/>
        </w:rPr>
        <w:t>* заполняется в соответствии с п. 20-29 Анкеты</w:t>
      </w:r>
      <w:r w:rsidR="002D00A0">
        <w:rPr>
          <w:rFonts w:ascii="Times New Roman" w:hAnsi="Times New Roman" w:cs="Times New Roman"/>
          <w:sz w:val="23"/>
          <w:szCs w:val="23"/>
        </w:rPr>
        <w:t>-</w:t>
      </w:r>
      <w:r>
        <w:rPr>
          <w:rFonts w:ascii="Times New Roman" w:hAnsi="Times New Roman" w:cs="Times New Roman"/>
          <w:sz w:val="23"/>
          <w:szCs w:val="23"/>
        </w:rPr>
        <w:t>завки.</w:t>
      </w:r>
      <w:r w:rsidR="00FB6063" w:rsidRPr="00B5638D">
        <w:rPr>
          <w:rFonts w:ascii="Times New Roman" w:eastAsia="Calibri" w:hAnsi="Times New Roman" w:cs="Times New Roman"/>
          <w:b/>
        </w:rPr>
        <w:t xml:space="preserve"> </w:t>
      </w:r>
    </w:p>
    <w:sectPr w:rsidR="00FB6063" w:rsidRPr="00B5638D" w:rsidSect="00FB2696">
      <w:footerReference w:type="default" r:id="rId9"/>
      <w:footerReference w:type="first" r:id="rId10"/>
      <w:pgSz w:w="11906" w:h="16838"/>
      <w:pgMar w:top="709" w:right="709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79FE85" w14:textId="77777777" w:rsidR="002B25DB" w:rsidRDefault="002B25DB" w:rsidP="00770BE0">
      <w:pPr>
        <w:spacing w:after="0" w:line="240" w:lineRule="auto"/>
      </w:pPr>
      <w:r>
        <w:separator/>
      </w:r>
    </w:p>
  </w:endnote>
  <w:endnote w:type="continuationSeparator" w:id="0">
    <w:p w14:paraId="639A87F0" w14:textId="77777777" w:rsidR="002B25DB" w:rsidRDefault="002B25DB" w:rsidP="00770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363295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0C2FE88" w14:textId="77777777" w:rsidR="002B25DB" w:rsidRPr="004254DB" w:rsidRDefault="002B25DB">
        <w:pPr>
          <w:pStyle w:val="af8"/>
          <w:jc w:val="right"/>
          <w:rPr>
            <w:rFonts w:ascii="Times New Roman" w:hAnsi="Times New Roman" w:cs="Times New Roman"/>
          </w:rPr>
        </w:pPr>
        <w:r w:rsidRPr="004254DB">
          <w:rPr>
            <w:rFonts w:ascii="Times New Roman" w:hAnsi="Times New Roman" w:cs="Times New Roman"/>
          </w:rPr>
          <w:fldChar w:fldCharType="begin"/>
        </w:r>
        <w:r w:rsidRPr="004254DB">
          <w:rPr>
            <w:rFonts w:ascii="Times New Roman" w:hAnsi="Times New Roman" w:cs="Times New Roman"/>
          </w:rPr>
          <w:instrText xml:space="preserve"> PAGE   \* MERGEFORMAT </w:instrText>
        </w:r>
        <w:r w:rsidRPr="004254DB">
          <w:rPr>
            <w:rFonts w:ascii="Times New Roman" w:hAnsi="Times New Roman" w:cs="Times New Roman"/>
          </w:rPr>
          <w:fldChar w:fldCharType="separate"/>
        </w:r>
        <w:r w:rsidRPr="004254DB">
          <w:rPr>
            <w:rFonts w:ascii="Times New Roman" w:hAnsi="Times New Roman" w:cs="Times New Roman"/>
            <w:noProof/>
          </w:rPr>
          <w:t>13</w:t>
        </w:r>
        <w:r w:rsidRPr="004254DB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03AB92A2" w14:textId="77777777" w:rsidR="002B25DB" w:rsidRDefault="002B25DB">
    <w:pPr>
      <w:pStyle w:val="af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3632956"/>
      <w:docPartObj>
        <w:docPartGallery w:val="Page Numbers (Bottom of Page)"/>
        <w:docPartUnique/>
      </w:docPartObj>
    </w:sdtPr>
    <w:sdtEndPr/>
    <w:sdtContent>
      <w:p w14:paraId="6EBC60D7" w14:textId="77777777" w:rsidR="002B25DB" w:rsidRDefault="00FB2696">
        <w:pPr>
          <w:pStyle w:val="af8"/>
          <w:jc w:val="right"/>
        </w:pPr>
      </w:p>
    </w:sdtContent>
  </w:sdt>
  <w:p w14:paraId="4BDC12C3" w14:textId="77777777" w:rsidR="002B25DB" w:rsidRDefault="002B25DB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A25024" w14:textId="77777777" w:rsidR="002B25DB" w:rsidRDefault="002B25DB" w:rsidP="00770BE0">
      <w:pPr>
        <w:spacing w:after="0" w:line="240" w:lineRule="auto"/>
      </w:pPr>
      <w:r>
        <w:separator/>
      </w:r>
    </w:p>
  </w:footnote>
  <w:footnote w:type="continuationSeparator" w:id="0">
    <w:p w14:paraId="34FEC7A7" w14:textId="77777777" w:rsidR="002B25DB" w:rsidRDefault="002B25DB" w:rsidP="00770B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5A5E50EA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2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%2.%3.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%2.%3.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%2.%3.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%2.%3.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%2.%3.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%2.%3.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</w:abstractNum>
  <w:abstractNum w:abstractNumId="3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4" w15:restartNumberingAfterBreak="0">
    <w:nsid w:val="00000007"/>
    <w:multiLevelType w:val="multilevel"/>
    <w:tmpl w:val="00000006"/>
    <w:lvl w:ilvl="0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5" w15:restartNumberingAfterBreak="0">
    <w:nsid w:val="00000009"/>
    <w:multiLevelType w:val="multilevel"/>
    <w:tmpl w:val="00000008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6" w15:restartNumberingAfterBreak="0">
    <w:nsid w:val="0000000B"/>
    <w:multiLevelType w:val="multilevel"/>
    <w:tmpl w:val="0000000A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7" w15:restartNumberingAfterBreak="0">
    <w:nsid w:val="0000000D"/>
    <w:multiLevelType w:val="multilevel"/>
    <w:tmpl w:val="0000000C"/>
    <w:lvl w:ilvl="0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none"/>
      </w:rPr>
    </w:lvl>
  </w:abstractNum>
  <w:abstractNum w:abstractNumId="8" w15:restartNumberingAfterBreak="0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9" w15:restartNumberingAfterBreak="0">
    <w:nsid w:val="00000011"/>
    <w:multiLevelType w:val="multilevel"/>
    <w:tmpl w:val="00000010"/>
    <w:lvl w:ilvl="0">
      <w:start w:val="1"/>
      <w:numFmt w:val="decimal"/>
      <w:lvlText w:val="4.2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4.2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4.2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4.2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4.2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4.2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4.2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4.2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4.2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</w:abstractNum>
  <w:abstractNum w:abstractNumId="10" w15:restartNumberingAfterBreak="0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</w:abstractNum>
  <w:abstractNum w:abstractNumId="11" w15:restartNumberingAfterBreak="0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</w:abstractNum>
  <w:abstractNum w:abstractNumId="12" w15:restartNumberingAfterBreak="0">
    <w:nsid w:val="00000017"/>
    <w:multiLevelType w:val="multilevel"/>
    <w:tmpl w:val="0000001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</w:abstractNum>
  <w:abstractNum w:abstractNumId="13" w15:restartNumberingAfterBreak="0">
    <w:nsid w:val="00000019"/>
    <w:multiLevelType w:val="multilevel"/>
    <w:tmpl w:val="0000001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</w:abstractNum>
  <w:abstractNum w:abstractNumId="14" w15:restartNumberingAfterBreak="0">
    <w:nsid w:val="0000001B"/>
    <w:multiLevelType w:val="multilevel"/>
    <w:tmpl w:val="0000001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</w:abstractNum>
  <w:abstractNum w:abstractNumId="15" w15:restartNumberingAfterBreak="0">
    <w:nsid w:val="0000001D"/>
    <w:multiLevelType w:val="multilevel"/>
    <w:tmpl w:val="0000001C"/>
    <w:lvl w:ilvl="0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</w:abstractNum>
  <w:abstractNum w:abstractNumId="16" w15:restartNumberingAfterBreak="0">
    <w:nsid w:val="0000001F"/>
    <w:multiLevelType w:val="multilevel"/>
    <w:tmpl w:val="0000001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</w:abstractNum>
  <w:abstractNum w:abstractNumId="17" w15:restartNumberingAfterBreak="0">
    <w:nsid w:val="00000021"/>
    <w:multiLevelType w:val="multilevel"/>
    <w:tmpl w:val="00000020"/>
    <w:lvl w:ilvl="0">
      <w:start w:val="2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</w:abstractNum>
  <w:abstractNum w:abstractNumId="18" w15:restartNumberingAfterBreak="0">
    <w:nsid w:val="00000023"/>
    <w:multiLevelType w:val="multilevel"/>
    <w:tmpl w:val="0000002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</w:abstractNum>
  <w:abstractNum w:abstractNumId="19" w15:restartNumberingAfterBreak="0">
    <w:nsid w:val="00000025"/>
    <w:multiLevelType w:val="multilevel"/>
    <w:tmpl w:val="00000024"/>
    <w:lvl w:ilvl="0">
      <w:start w:val="3"/>
      <w:numFmt w:val="decimal"/>
      <w:lvlText w:val="2,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1">
      <w:start w:val="3"/>
      <w:numFmt w:val="decimal"/>
      <w:lvlText w:val="2,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2">
      <w:start w:val="3"/>
      <w:numFmt w:val="decimal"/>
      <w:lvlText w:val="2,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3">
      <w:start w:val="3"/>
      <w:numFmt w:val="decimal"/>
      <w:lvlText w:val="2,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4">
      <w:start w:val="3"/>
      <w:numFmt w:val="decimal"/>
      <w:lvlText w:val="2,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5">
      <w:start w:val="3"/>
      <w:numFmt w:val="decimal"/>
      <w:lvlText w:val="2,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6">
      <w:start w:val="3"/>
      <w:numFmt w:val="decimal"/>
      <w:lvlText w:val="2,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7">
      <w:start w:val="3"/>
      <w:numFmt w:val="decimal"/>
      <w:lvlText w:val="2,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8">
      <w:start w:val="3"/>
      <w:numFmt w:val="decimal"/>
      <w:lvlText w:val="2,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</w:abstractNum>
  <w:abstractNum w:abstractNumId="20" w15:restartNumberingAfterBreak="0">
    <w:nsid w:val="00000027"/>
    <w:multiLevelType w:val="multilevel"/>
    <w:tmpl w:val="00000026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</w:abstractNum>
  <w:abstractNum w:abstractNumId="21" w15:restartNumberingAfterBreak="0">
    <w:nsid w:val="0D6D4E30"/>
    <w:multiLevelType w:val="hybridMultilevel"/>
    <w:tmpl w:val="6640FAF6"/>
    <w:lvl w:ilvl="0" w:tplc="7C649318">
      <w:start w:val="5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2" w15:restartNumberingAfterBreak="0">
    <w:nsid w:val="145072E8"/>
    <w:multiLevelType w:val="multilevel"/>
    <w:tmpl w:val="3B662528"/>
    <w:lvl w:ilvl="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3" w15:restartNumberingAfterBreak="0">
    <w:nsid w:val="1667257F"/>
    <w:multiLevelType w:val="hybridMultilevel"/>
    <w:tmpl w:val="92A2ED22"/>
    <w:lvl w:ilvl="0" w:tplc="CB24AC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1CAA5A69"/>
    <w:multiLevelType w:val="hybridMultilevel"/>
    <w:tmpl w:val="B560B1AC"/>
    <w:lvl w:ilvl="0" w:tplc="0ABC15B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0A063C6"/>
    <w:multiLevelType w:val="hybridMultilevel"/>
    <w:tmpl w:val="23D4D986"/>
    <w:lvl w:ilvl="0" w:tplc="7C649318">
      <w:start w:val="5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93769974">
      <w:start w:val="1"/>
      <w:numFmt w:val="decimal"/>
      <w:lvlText w:val="%2."/>
      <w:lvlJc w:val="left"/>
      <w:pPr>
        <w:ind w:left="3632" w:hanging="360"/>
      </w:pPr>
      <w:rPr>
        <w:b w:val="0"/>
        <w:bCs/>
      </w:r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6" w15:restartNumberingAfterBreak="0">
    <w:nsid w:val="24917FBF"/>
    <w:multiLevelType w:val="multilevel"/>
    <w:tmpl w:val="35CAE44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7" w15:restartNumberingAfterBreak="0">
    <w:nsid w:val="2C8367A5"/>
    <w:multiLevelType w:val="multilevel"/>
    <w:tmpl w:val="11B4872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2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56" w:hanging="1800"/>
      </w:pPr>
      <w:rPr>
        <w:rFonts w:hint="default"/>
      </w:rPr>
    </w:lvl>
  </w:abstractNum>
  <w:abstractNum w:abstractNumId="28" w15:restartNumberingAfterBreak="0">
    <w:nsid w:val="2DFE2DC1"/>
    <w:multiLevelType w:val="multilevel"/>
    <w:tmpl w:val="20BE653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  <w:b w:val="0"/>
      </w:rPr>
    </w:lvl>
  </w:abstractNum>
  <w:abstractNum w:abstractNumId="29" w15:restartNumberingAfterBreak="0">
    <w:nsid w:val="38734DB5"/>
    <w:multiLevelType w:val="hybridMultilevel"/>
    <w:tmpl w:val="CFFC7806"/>
    <w:lvl w:ilvl="0" w:tplc="0FA697B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3CA71D4A"/>
    <w:multiLevelType w:val="hybridMultilevel"/>
    <w:tmpl w:val="B516B7AC"/>
    <w:lvl w:ilvl="0" w:tplc="E0023FC8">
      <w:numFmt w:val="bullet"/>
      <w:lvlText w:val="-"/>
      <w:lvlJc w:val="left"/>
      <w:pPr>
        <w:ind w:left="825" w:hanging="2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ACA7F14">
      <w:numFmt w:val="bullet"/>
      <w:lvlText w:val="•"/>
      <w:lvlJc w:val="left"/>
      <w:pPr>
        <w:ind w:left="1815" w:hanging="257"/>
      </w:pPr>
      <w:rPr>
        <w:rFonts w:hint="default"/>
        <w:lang w:val="ru-RU" w:eastAsia="ru-RU" w:bidi="ru-RU"/>
      </w:rPr>
    </w:lvl>
    <w:lvl w:ilvl="2" w:tplc="85BAAE98">
      <w:numFmt w:val="bullet"/>
      <w:lvlText w:val="•"/>
      <w:lvlJc w:val="left"/>
      <w:pPr>
        <w:ind w:left="2808" w:hanging="257"/>
      </w:pPr>
      <w:rPr>
        <w:rFonts w:hint="default"/>
        <w:lang w:val="ru-RU" w:eastAsia="ru-RU" w:bidi="ru-RU"/>
      </w:rPr>
    </w:lvl>
    <w:lvl w:ilvl="3" w:tplc="88F0E5C0">
      <w:numFmt w:val="bullet"/>
      <w:lvlText w:val="•"/>
      <w:lvlJc w:val="left"/>
      <w:pPr>
        <w:ind w:left="3800" w:hanging="257"/>
      </w:pPr>
      <w:rPr>
        <w:rFonts w:hint="default"/>
        <w:lang w:val="ru-RU" w:eastAsia="ru-RU" w:bidi="ru-RU"/>
      </w:rPr>
    </w:lvl>
    <w:lvl w:ilvl="4" w:tplc="A922201A">
      <w:numFmt w:val="bullet"/>
      <w:lvlText w:val="•"/>
      <w:lvlJc w:val="left"/>
      <w:pPr>
        <w:ind w:left="4793" w:hanging="257"/>
      </w:pPr>
      <w:rPr>
        <w:rFonts w:hint="default"/>
        <w:lang w:val="ru-RU" w:eastAsia="ru-RU" w:bidi="ru-RU"/>
      </w:rPr>
    </w:lvl>
    <w:lvl w:ilvl="5" w:tplc="F7CE2396">
      <w:numFmt w:val="bullet"/>
      <w:lvlText w:val="•"/>
      <w:lvlJc w:val="left"/>
      <w:pPr>
        <w:ind w:left="5786" w:hanging="257"/>
      </w:pPr>
      <w:rPr>
        <w:rFonts w:hint="default"/>
        <w:lang w:val="ru-RU" w:eastAsia="ru-RU" w:bidi="ru-RU"/>
      </w:rPr>
    </w:lvl>
    <w:lvl w:ilvl="6" w:tplc="B4A012AE">
      <w:numFmt w:val="bullet"/>
      <w:lvlText w:val="•"/>
      <w:lvlJc w:val="left"/>
      <w:pPr>
        <w:ind w:left="6778" w:hanging="257"/>
      </w:pPr>
      <w:rPr>
        <w:rFonts w:hint="default"/>
        <w:lang w:val="ru-RU" w:eastAsia="ru-RU" w:bidi="ru-RU"/>
      </w:rPr>
    </w:lvl>
    <w:lvl w:ilvl="7" w:tplc="1C88CD84">
      <w:numFmt w:val="bullet"/>
      <w:lvlText w:val="•"/>
      <w:lvlJc w:val="left"/>
      <w:pPr>
        <w:ind w:left="7771" w:hanging="257"/>
      </w:pPr>
      <w:rPr>
        <w:rFonts w:hint="default"/>
        <w:lang w:val="ru-RU" w:eastAsia="ru-RU" w:bidi="ru-RU"/>
      </w:rPr>
    </w:lvl>
    <w:lvl w:ilvl="8" w:tplc="F286B7FC">
      <w:numFmt w:val="bullet"/>
      <w:lvlText w:val="•"/>
      <w:lvlJc w:val="left"/>
      <w:pPr>
        <w:ind w:left="8764" w:hanging="257"/>
      </w:pPr>
      <w:rPr>
        <w:rFonts w:hint="default"/>
        <w:lang w:val="ru-RU" w:eastAsia="ru-RU" w:bidi="ru-RU"/>
      </w:rPr>
    </w:lvl>
  </w:abstractNum>
  <w:abstractNum w:abstractNumId="31" w15:restartNumberingAfterBreak="0">
    <w:nsid w:val="3CC4745E"/>
    <w:multiLevelType w:val="multilevel"/>
    <w:tmpl w:val="2C7AAF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2" w15:restartNumberingAfterBreak="0">
    <w:nsid w:val="3F532288"/>
    <w:multiLevelType w:val="hybridMultilevel"/>
    <w:tmpl w:val="E8E63E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41EB1BC0"/>
    <w:multiLevelType w:val="hybridMultilevel"/>
    <w:tmpl w:val="996C5A38"/>
    <w:lvl w:ilvl="0" w:tplc="6896A6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4A8D55CC"/>
    <w:multiLevelType w:val="multilevel"/>
    <w:tmpl w:val="92F085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 w15:restartNumberingAfterBreak="0">
    <w:nsid w:val="4AF32337"/>
    <w:multiLevelType w:val="multilevel"/>
    <w:tmpl w:val="3DCE878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6" w15:restartNumberingAfterBreak="0">
    <w:nsid w:val="570F3059"/>
    <w:multiLevelType w:val="hybridMultilevel"/>
    <w:tmpl w:val="689CB61A"/>
    <w:lvl w:ilvl="0" w:tplc="0DB8967A">
      <w:start w:val="2"/>
      <w:numFmt w:val="decimal"/>
      <w:lvlText w:val="%1."/>
      <w:lvlJc w:val="left"/>
      <w:pPr>
        <w:ind w:left="3272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FE63D7"/>
    <w:multiLevelType w:val="multilevel"/>
    <w:tmpl w:val="DC3A34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3C67661"/>
    <w:multiLevelType w:val="multilevel"/>
    <w:tmpl w:val="5AE6A95C"/>
    <w:lvl w:ilvl="0">
      <w:start w:val="1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9" w15:restartNumberingAfterBreak="0">
    <w:nsid w:val="6C7101DD"/>
    <w:multiLevelType w:val="multilevel"/>
    <w:tmpl w:val="A520565E"/>
    <w:lvl w:ilvl="0">
      <w:start w:val="1"/>
      <w:numFmt w:val="decimal"/>
      <w:lvlText w:val="%1."/>
      <w:lvlJc w:val="left"/>
      <w:pPr>
        <w:ind w:left="383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48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45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5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11" w:hanging="1800"/>
      </w:pPr>
      <w:rPr>
        <w:rFonts w:hint="default"/>
      </w:rPr>
    </w:lvl>
  </w:abstractNum>
  <w:abstractNum w:abstractNumId="40" w15:restartNumberingAfterBreak="0">
    <w:nsid w:val="70071100"/>
    <w:multiLevelType w:val="multilevel"/>
    <w:tmpl w:val="5AE6A95C"/>
    <w:lvl w:ilvl="0">
      <w:start w:val="1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1" w15:restartNumberingAfterBreak="0">
    <w:nsid w:val="7471762D"/>
    <w:multiLevelType w:val="hybridMultilevel"/>
    <w:tmpl w:val="C452FEAC"/>
    <w:lvl w:ilvl="0" w:tplc="0419000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42" w15:restartNumberingAfterBreak="0">
    <w:nsid w:val="748305BD"/>
    <w:multiLevelType w:val="hybridMultilevel"/>
    <w:tmpl w:val="3468F852"/>
    <w:lvl w:ilvl="0" w:tplc="68A05F6C">
      <w:start w:val="1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DA76F2"/>
    <w:multiLevelType w:val="hybridMultilevel"/>
    <w:tmpl w:val="BD829344"/>
    <w:lvl w:ilvl="0" w:tplc="E6B65E50">
      <w:start w:val="7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44" w15:restartNumberingAfterBreak="0">
    <w:nsid w:val="7CC02986"/>
    <w:multiLevelType w:val="multilevel"/>
    <w:tmpl w:val="8E6C6E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8"/>
  </w:num>
  <w:num w:numId="8">
    <w:abstractNumId w:val="2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32"/>
  </w:num>
  <w:num w:numId="22">
    <w:abstractNumId w:val="23"/>
  </w:num>
  <w:num w:numId="23">
    <w:abstractNumId w:val="33"/>
  </w:num>
  <w:num w:numId="24">
    <w:abstractNumId w:val="36"/>
  </w:num>
  <w:num w:numId="25">
    <w:abstractNumId w:val="39"/>
  </w:num>
  <w:num w:numId="26">
    <w:abstractNumId w:val="22"/>
  </w:num>
  <w:num w:numId="27">
    <w:abstractNumId w:val="38"/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40"/>
  </w:num>
  <w:num w:numId="30">
    <w:abstractNumId w:val="34"/>
  </w:num>
  <w:num w:numId="31">
    <w:abstractNumId w:val="44"/>
  </w:num>
  <w:num w:numId="32">
    <w:abstractNumId w:val="37"/>
  </w:num>
  <w:num w:numId="33">
    <w:abstractNumId w:val="31"/>
  </w:num>
  <w:num w:numId="34">
    <w:abstractNumId w:val="30"/>
  </w:num>
  <w:num w:numId="35">
    <w:abstractNumId w:val="27"/>
  </w:num>
  <w:num w:numId="36">
    <w:abstractNumId w:val="42"/>
  </w:num>
  <w:num w:numId="37">
    <w:abstractNumId w:val="21"/>
  </w:num>
  <w:num w:numId="38">
    <w:abstractNumId w:val="43"/>
  </w:num>
  <w:num w:numId="39">
    <w:abstractNumId w:val="25"/>
  </w:num>
  <w:num w:numId="40">
    <w:abstractNumId w:val="28"/>
  </w:num>
  <w:num w:numId="41">
    <w:abstractNumId w:val="26"/>
  </w:num>
  <w:num w:numId="42">
    <w:abstractNumId w:val="35"/>
  </w:num>
  <w:num w:numId="43">
    <w:abstractNumId w:val="29"/>
  </w:num>
  <w:num w:numId="44">
    <w:abstractNumId w:val="41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defaultTabStop w:val="708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FAF"/>
    <w:rsid w:val="00002697"/>
    <w:rsid w:val="000032E7"/>
    <w:rsid w:val="00004A7D"/>
    <w:rsid w:val="000058DB"/>
    <w:rsid w:val="00005FC6"/>
    <w:rsid w:val="00006252"/>
    <w:rsid w:val="00006B58"/>
    <w:rsid w:val="00006D91"/>
    <w:rsid w:val="00007D6C"/>
    <w:rsid w:val="00011D37"/>
    <w:rsid w:val="00012DE3"/>
    <w:rsid w:val="00013A44"/>
    <w:rsid w:val="0002186B"/>
    <w:rsid w:val="000272E2"/>
    <w:rsid w:val="0003107E"/>
    <w:rsid w:val="00031367"/>
    <w:rsid w:val="00031A3F"/>
    <w:rsid w:val="00031AD0"/>
    <w:rsid w:val="00033356"/>
    <w:rsid w:val="000333C4"/>
    <w:rsid w:val="00035E10"/>
    <w:rsid w:val="00036505"/>
    <w:rsid w:val="00037502"/>
    <w:rsid w:val="00042D47"/>
    <w:rsid w:val="000449F1"/>
    <w:rsid w:val="00045148"/>
    <w:rsid w:val="00045DD7"/>
    <w:rsid w:val="00045F59"/>
    <w:rsid w:val="00046C27"/>
    <w:rsid w:val="00051BFF"/>
    <w:rsid w:val="0005489E"/>
    <w:rsid w:val="0005509A"/>
    <w:rsid w:val="000568C8"/>
    <w:rsid w:val="00056A0F"/>
    <w:rsid w:val="00056B79"/>
    <w:rsid w:val="00057C05"/>
    <w:rsid w:val="00060AFD"/>
    <w:rsid w:val="00061B92"/>
    <w:rsid w:val="00062A20"/>
    <w:rsid w:val="00062C5E"/>
    <w:rsid w:val="00065368"/>
    <w:rsid w:val="00065D48"/>
    <w:rsid w:val="00070AF2"/>
    <w:rsid w:val="000733FC"/>
    <w:rsid w:val="00074BEA"/>
    <w:rsid w:val="000761C7"/>
    <w:rsid w:val="00080DCC"/>
    <w:rsid w:val="00081F2B"/>
    <w:rsid w:val="00082150"/>
    <w:rsid w:val="0008381C"/>
    <w:rsid w:val="00083ACF"/>
    <w:rsid w:val="0008781A"/>
    <w:rsid w:val="00087A75"/>
    <w:rsid w:val="00087D22"/>
    <w:rsid w:val="000913AB"/>
    <w:rsid w:val="000913D4"/>
    <w:rsid w:val="00091767"/>
    <w:rsid w:val="000925C6"/>
    <w:rsid w:val="00092C35"/>
    <w:rsid w:val="00094A2D"/>
    <w:rsid w:val="00095058"/>
    <w:rsid w:val="00095E39"/>
    <w:rsid w:val="000974E3"/>
    <w:rsid w:val="00097773"/>
    <w:rsid w:val="000A05F2"/>
    <w:rsid w:val="000A1CC5"/>
    <w:rsid w:val="000A259F"/>
    <w:rsid w:val="000A3F64"/>
    <w:rsid w:val="000A42C1"/>
    <w:rsid w:val="000A541C"/>
    <w:rsid w:val="000A6AE9"/>
    <w:rsid w:val="000B5385"/>
    <w:rsid w:val="000B6401"/>
    <w:rsid w:val="000C32D4"/>
    <w:rsid w:val="000C71F1"/>
    <w:rsid w:val="000D11B7"/>
    <w:rsid w:val="000D4D97"/>
    <w:rsid w:val="000E3AB1"/>
    <w:rsid w:val="000E439A"/>
    <w:rsid w:val="000E44EB"/>
    <w:rsid w:val="000E5351"/>
    <w:rsid w:val="000E6164"/>
    <w:rsid w:val="000E667F"/>
    <w:rsid w:val="000F0938"/>
    <w:rsid w:val="000F1995"/>
    <w:rsid w:val="000F2AD4"/>
    <w:rsid w:val="000F2DA5"/>
    <w:rsid w:val="000F3DAC"/>
    <w:rsid w:val="000F3F81"/>
    <w:rsid w:val="000F4419"/>
    <w:rsid w:val="000F5C28"/>
    <w:rsid w:val="000F6653"/>
    <w:rsid w:val="000F68D8"/>
    <w:rsid w:val="000F74FD"/>
    <w:rsid w:val="000F76BA"/>
    <w:rsid w:val="0010294B"/>
    <w:rsid w:val="00103584"/>
    <w:rsid w:val="00103C1E"/>
    <w:rsid w:val="00105A5C"/>
    <w:rsid w:val="00110757"/>
    <w:rsid w:val="001112F3"/>
    <w:rsid w:val="00112156"/>
    <w:rsid w:val="00115055"/>
    <w:rsid w:val="001152B8"/>
    <w:rsid w:val="00116E08"/>
    <w:rsid w:val="00120466"/>
    <w:rsid w:val="00121B77"/>
    <w:rsid w:val="00123344"/>
    <w:rsid w:val="00123F45"/>
    <w:rsid w:val="00131BD4"/>
    <w:rsid w:val="001337F1"/>
    <w:rsid w:val="00140484"/>
    <w:rsid w:val="00141F32"/>
    <w:rsid w:val="00143B7F"/>
    <w:rsid w:val="00144202"/>
    <w:rsid w:val="00144752"/>
    <w:rsid w:val="00144AE0"/>
    <w:rsid w:val="00145BFD"/>
    <w:rsid w:val="001460CB"/>
    <w:rsid w:val="0014640B"/>
    <w:rsid w:val="001476E6"/>
    <w:rsid w:val="00147F0E"/>
    <w:rsid w:val="00150AF2"/>
    <w:rsid w:val="001518DA"/>
    <w:rsid w:val="001531EB"/>
    <w:rsid w:val="0015322F"/>
    <w:rsid w:val="001551F6"/>
    <w:rsid w:val="001555F9"/>
    <w:rsid w:val="0016008C"/>
    <w:rsid w:val="00163090"/>
    <w:rsid w:val="00164704"/>
    <w:rsid w:val="0016573E"/>
    <w:rsid w:val="001705D7"/>
    <w:rsid w:val="0017071B"/>
    <w:rsid w:val="00171864"/>
    <w:rsid w:val="00171985"/>
    <w:rsid w:val="0017285E"/>
    <w:rsid w:val="00172CBE"/>
    <w:rsid w:val="0017323F"/>
    <w:rsid w:val="001760AE"/>
    <w:rsid w:val="00176749"/>
    <w:rsid w:val="00176EF7"/>
    <w:rsid w:val="00177F3C"/>
    <w:rsid w:val="001802FD"/>
    <w:rsid w:val="00180846"/>
    <w:rsid w:val="00182074"/>
    <w:rsid w:val="001826F4"/>
    <w:rsid w:val="001842C8"/>
    <w:rsid w:val="001864E3"/>
    <w:rsid w:val="00186686"/>
    <w:rsid w:val="001908D6"/>
    <w:rsid w:val="00191D5F"/>
    <w:rsid w:val="001926B1"/>
    <w:rsid w:val="001948C7"/>
    <w:rsid w:val="001951D9"/>
    <w:rsid w:val="001960ED"/>
    <w:rsid w:val="00197E0C"/>
    <w:rsid w:val="001A079A"/>
    <w:rsid w:val="001A1A19"/>
    <w:rsid w:val="001A2E26"/>
    <w:rsid w:val="001A467C"/>
    <w:rsid w:val="001A520B"/>
    <w:rsid w:val="001A5C10"/>
    <w:rsid w:val="001A5DBF"/>
    <w:rsid w:val="001A5E31"/>
    <w:rsid w:val="001A7A7A"/>
    <w:rsid w:val="001B0082"/>
    <w:rsid w:val="001B00FF"/>
    <w:rsid w:val="001B05FD"/>
    <w:rsid w:val="001B1792"/>
    <w:rsid w:val="001B1AFB"/>
    <w:rsid w:val="001B3FB2"/>
    <w:rsid w:val="001B574D"/>
    <w:rsid w:val="001B60E6"/>
    <w:rsid w:val="001B7B98"/>
    <w:rsid w:val="001C1B3E"/>
    <w:rsid w:val="001C24C8"/>
    <w:rsid w:val="001C2973"/>
    <w:rsid w:val="001C365B"/>
    <w:rsid w:val="001C613F"/>
    <w:rsid w:val="001C6255"/>
    <w:rsid w:val="001D3408"/>
    <w:rsid w:val="001E2EDE"/>
    <w:rsid w:val="001E5578"/>
    <w:rsid w:val="001F216F"/>
    <w:rsid w:val="001F2352"/>
    <w:rsid w:val="001F58C7"/>
    <w:rsid w:val="001F7225"/>
    <w:rsid w:val="001F7725"/>
    <w:rsid w:val="00202844"/>
    <w:rsid w:val="00202B64"/>
    <w:rsid w:val="00204BFD"/>
    <w:rsid w:val="00205204"/>
    <w:rsid w:val="00206078"/>
    <w:rsid w:val="00207BD0"/>
    <w:rsid w:val="00207DB6"/>
    <w:rsid w:val="00211CBD"/>
    <w:rsid w:val="002129C6"/>
    <w:rsid w:val="00212F2E"/>
    <w:rsid w:val="002145F5"/>
    <w:rsid w:val="002152D8"/>
    <w:rsid w:val="002166CA"/>
    <w:rsid w:val="00217B57"/>
    <w:rsid w:val="002201FB"/>
    <w:rsid w:val="00220B55"/>
    <w:rsid w:val="00221CD4"/>
    <w:rsid w:val="00222E98"/>
    <w:rsid w:val="00223B43"/>
    <w:rsid w:val="002262CF"/>
    <w:rsid w:val="00226D6D"/>
    <w:rsid w:val="002310D0"/>
    <w:rsid w:val="002323A0"/>
    <w:rsid w:val="00233BCD"/>
    <w:rsid w:val="00235482"/>
    <w:rsid w:val="00235F0E"/>
    <w:rsid w:val="0024069C"/>
    <w:rsid w:val="0024103E"/>
    <w:rsid w:val="00242649"/>
    <w:rsid w:val="00242FB2"/>
    <w:rsid w:val="00243AB6"/>
    <w:rsid w:val="00243E08"/>
    <w:rsid w:val="002440B2"/>
    <w:rsid w:val="00245CAD"/>
    <w:rsid w:val="00246509"/>
    <w:rsid w:val="00250D3E"/>
    <w:rsid w:val="0025229A"/>
    <w:rsid w:val="00252660"/>
    <w:rsid w:val="00252CF4"/>
    <w:rsid w:val="00253122"/>
    <w:rsid w:val="00253A73"/>
    <w:rsid w:val="002549C2"/>
    <w:rsid w:val="00257372"/>
    <w:rsid w:val="00257F07"/>
    <w:rsid w:val="0026077C"/>
    <w:rsid w:val="002613BD"/>
    <w:rsid w:val="00261861"/>
    <w:rsid w:val="002626D4"/>
    <w:rsid w:val="00262E9D"/>
    <w:rsid w:val="00263280"/>
    <w:rsid w:val="00263705"/>
    <w:rsid w:val="00263D9B"/>
    <w:rsid w:val="00270BEE"/>
    <w:rsid w:val="0027404F"/>
    <w:rsid w:val="0027621E"/>
    <w:rsid w:val="00276790"/>
    <w:rsid w:val="002770C2"/>
    <w:rsid w:val="0028110E"/>
    <w:rsid w:val="00283CB0"/>
    <w:rsid w:val="002857AA"/>
    <w:rsid w:val="00285B09"/>
    <w:rsid w:val="00286409"/>
    <w:rsid w:val="00286D00"/>
    <w:rsid w:val="00291391"/>
    <w:rsid w:val="00291511"/>
    <w:rsid w:val="00292ED0"/>
    <w:rsid w:val="00292F00"/>
    <w:rsid w:val="00293BDA"/>
    <w:rsid w:val="002945F6"/>
    <w:rsid w:val="00294F9D"/>
    <w:rsid w:val="002964B4"/>
    <w:rsid w:val="00296671"/>
    <w:rsid w:val="002969EE"/>
    <w:rsid w:val="002978BE"/>
    <w:rsid w:val="002A05D3"/>
    <w:rsid w:val="002A4D8F"/>
    <w:rsid w:val="002A4E62"/>
    <w:rsid w:val="002A5063"/>
    <w:rsid w:val="002A601C"/>
    <w:rsid w:val="002A6D71"/>
    <w:rsid w:val="002A7A90"/>
    <w:rsid w:val="002B083C"/>
    <w:rsid w:val="002B13C4"/>
    <w:rsid w:val="002B146A"/>
    <w:rsid w:val="002B25DB"/>
    <w:rsid w:val="002B417B"/>
    <w:rsid w:val="002B5881"/>
    <w:rsid w:val="002B661A"/>
    <w:rsid w:val="002B6632"/>
    <w:rsid w:val="002B6670"/>
    <w:rsid w:val="002C0B0E"/>
    <w:rsid w:val="002C20B3"/>
    <w:rsid w:val="002C351F"/>
    <w:rsid w:val="002C3ABF"/>
    <w:rsid w:val="002D00A0"/>
    <w:rsid w:val="002D00B7"/>
    <w:rsid w:val="002D2222"/>
    <w:rsid w:val="002D4FC5"/>
    <w:rsid w:val="002D5B6A"/>
    <w:rsid w:val="002D5CC8"/>
    <w:rsid w:val="002E21AA"/>
    <w:rsid w:val="002E2E1C"/>
    <w:rsid w:val="002E3635"/>
    <w:rsid w:val="002E397D"/>
    <w:rsid w:val="002E7614"/>
    <w:rsid w:val="002F3E0C"/>
    <w:rsid w:val="002F4761"/>
    <w:rsid w:val="002F5D1F"/>
    <w:rsid w:val="002F6111"/>
    <w:rsid w:val="00300703"/>
    <w:rsid w:val="00300F64"/>
    <w:rsid w:val="0030526C"/>
    <w:rsid w:val="00307ABB"/>
    <w:rsid w:val="00307D04"/>
    <w:rsid w:val="003130B0"/>
    <w:rsid w:val="003136D8"/>
    <w:rsid w:val="003138DF"/>
    <w:rsid w:val="0031526F"/>
    <w:rsid w:val="003157C5"/>
    <w:rsid w:val="003203B7"/>
    <w:rsid w:val="00320E0F"/>
    <w:rsid w:val="0032124D"/>
    <w:rsid w:val="00322613"/>
    <w:rsid w:val="003248C4"/>
    <w:rsid w:val="003249AD"/>
    <w:rsid w:val="00325250"/>
    <w:rsid w:val="00327063"/>
    <w:rsid w:val="003274EF"/>
    <w:rsid w:val="00330E8C"/>
    <w:rsid w:val="0033236E"/>
    <w:rsid w:val="00332E43"/>
    <w:rsid w:val="003344C5"/>
    <w:rsid w:val="00334975"/>
    <w:rsid w:val="00335633"/>
    <w:rsid w:val="003405CF"/>
    <w:rsid w:val="0034189F"/>
    <w:rsid w:val="00341CF3"/>
    <w:rsid w:val="003439AC"/>
    <w:rsid w:val="00344A4A"/>
    <w:rsid w:val="003476CE"/>
    <w:rsid w:val="003479CC"/>
    <w:rsid w:val="00350B28"/>
    <w:rsid w:val="00352417"/>
    <w:rsid w:val="003549A9"/>
    <w:rsid w:val="00354D15"/>
    <w:rsid w:val="00357E0C"/>
    <w:rsid w:val="003610EE"/>
    <w:rsid w:val="00361B1F"/>
    <w:rsid w:val="00361D6B"/>
    <w:rsid w:val="0036668A"/>
    <w:rsid w:val="0037127B"/>
    <w:rsid w:val="00371741"/>
    <w:rsid w:val="00372F2C"/>
    <w:rsid w:val="0038014C"/>
    <w:rsid w:val="003809A8"/>
    <w:rsid w:val="00383B04"/>
    <w:rsid w:val="00384BA0"/>
    <w:rsid w:val="00385F6D"/>
    <w:rsid w:val="00386700"/>
    <w:rsid w:val="00387B8A"/>
    <w:rsid w:val="00391505"/>
    <w:rsid w:val="003915B5"/>
    <w:rsid w:val="00393A1E"/>
    <w:rsid w:val="00393C1F"/>
    <w:rsid w:val="003941C4"/>
    <w:rsid w:val="00394734"/>
    <w:rsid w:val="00394D67"/>
    <w:rsid w:val="00396F2E"/>
    <w:rsid w:val="003977FC"/>
    <w:rsid w:val="003A0BA5"/>
    <w:rsid w:val="003A12A5"/>
    <w:rsid w:val="003A1434"/>
    <w:rsid w:val="003A2BDC"/>
    <w:rsid w:val="003A524C"/>
    <w:rsid w:val="003A73BE"/>
    <w:rsid w:val="003A7782"/>
    <w:rsid w:val="003B0DB5"/>
    <w:rsid w:val="003B100F"/>
    <w:rsid w:val="003B157B"/>
    <w:rsid w:val="003B604A"/>
    <w:rsid w:val="003B6325"/>
    <w:rsid w:val="003B679C"/>
    <w:rsid w:val="003B7694"/>
    <w:rsid w:val="003B7B69"/>
    <w:rsid w:val="003C05F1"/>
    <w:rsid w:val="003C224D"/>
    <w:rsid w:val="003C2B35"/>
    <w:rsid w:val="003C5787"/>
    <w:rsid w:val="003C7676"/>
    <w:rsid w:val="003D0FD5"/>
    <w:rsid w:val="003D447B"/>
    <w:rsid w:val="003D46D4"/>
    <w:rsid w:val="003D56F7"/>
    <w:rsid w:val="003D69AB"/>
    <w:rsid w:val="003D7A11"/>
    <w:rsid w:val="003E0281"/>
    <w:rsid w:val="003E0A41"/>
    <w:rsid w:val="003E6678"/>
    <w:rsid w:val="003E6FEB"/>
    <w:rsid w:val="003E75D7"/>
    <w:rsid w:val="003E7687"/>
    <w:rsid w:val="003E7C46"/>
    <w:rsid w:val="003E7FAF"/>
    <w:rsid w:val="003F4ECC"/>
    <w:rsid w:val="003F5300"/>
    <w:rsid w:val="004033EA"/>
    <w:rsid w:val="00410B1A"/>
    <w:rsid w:val="00410D04"/>
    <w:rsid w:val="00411A34"/>
    <w:rsid w:val="00411EEF"/>
    <w:rsid w:val="00413070"/>
    <w:rsid w:val="004203F3"/>
    <w:rsid w:val="00421238"/>
    <w:rsid w:val="00421295"/>
    <w:rsid w:val="004226E4"/>
    <w:rsid w:val="004249E7"/>
    <w:rsid w:val="004254DB"/>
    <w:rsid w:val="00425789"/>
    <w:rsid w:val="004258E7"/>
    <w:rsid w:val="00425E27"/>
    <w:rsid w:val="00427387"/>
    <w:rsid w:val="00427990"/>
    <w:rsid w:val="00427C9B"/>
    <w:rsid w:val="00431079"/>
    <w:rsid w:val="00434951"/>
    <w:rsid w:val="00436539"/>
    <w:rsid w:val="00436547"/>
    <w:rsid w:val="0043667E"/>
    <w:rsid w:val="004371BE"/>
    <w:rsid w:val="004378CE"/>
    <w:rsid w:val="00437E3F"/>
    <w:rsid w:val="00440135"/>
    <w:rsid w:val="0044376C"/>
    <w:rsid w:val="00444CE3"/>
    <w:rsid w:val="00445549"/>
    <w:rsid w:val="00446D2F"/>
    <w:rsid w:val="00446F87"/>
    <w:rsid w:val="004475B2"/>
    <w:rsid w:val="00450248"/>
    <w:rsid w:val="00450DB5"/>
    <w:rsid w:val="00451DD1"/>
    <w:rsid w:val="00454067"/>
    <w:rsid w:val="004543DF"/>
    <w:rsid w:val="00455F68"/>
    <w:rsid w:val="00456029"/>
    <w:rsid w:val="00456B9F"/>
    <w:rsid w:val="00456BF0"/>
    <w:rsid w:val="00457C39"/>
    <w:rsid w:val="00461434"/>
    <w:rsid w:val="00467E31"/>
    <w:rsid w:val="00467F38"/>
    <w:rsid w:val="0047096D"/>
    <w:rsid w:val="004714B3"/>
    <w:rsid w:val="00471686"/>
    <w:rsid w:val="0047248D"/>
    <w:rsid w:val="00472E14"/>
    <w:rsid w:val="0047342D"/>
    <w:rsid w:val="00474771"/>
    <w:rsid w:val="0047590E"/>
    <w:rsid w:val="00476A97"/>
    <w:rsid w:val="00480834"/>
    <w:rsid w:val="004819B2"/>
    <w:rsid w:val="004820C3"/>
    <w:rsid w:val="00482CFA"/>
    <w:rsid w:val="00483A25"/>
    <w:rsid w:val="00483D46"/>
    <w:rsid w:val="00483EA5"/>
    <w:rsid w:val="00485615"/>
    <w:rsid w:val="00485E36"/>
    <w:rsid w:val="0049266E"/>
    <w:rsid w:val="00494076"/>
    <w:rsid w:val="004945BF"/>
    <w:rsid w:val="0049499B"/>
    <w:rsid w:val="00495B4D"/>
    <w:rsid w:val="004A10F2"/>
    <w:rsid w:val="004A1EB0"/>
    <w:rsid w:val="004A2008"/>
    <w:rsid w:val="004A3481"/>
    <w:rsid w:val="004A4B64"/>
    <w:rsid w:val="004A7A75"/>
    <w:rsid w:val="004A7CBE"/>
    <w:rsid w:val="004B1077"/>
    <w:rsid w:val="004B2B40"/>
    <w:rsid w:val="004B5A56"/>
    <w:rsid w:val="004B6A11"/>
    <w:rsid w:val="004B7360"/>
    <w:rsid w:val="004C0D87"/>
    <w:rsid w:val="004C4BD5"/>
    <w:rsid w:val="004C5E03"/>
    <w:rsid w:val="004C6218"/>
    <w:rsid w:val="004C7088"/>
    <w:rsid w:val="004D0095"/>
    <w:rsid w:val="004D2893"/>
    <w:rsid w:val="004D2D53"/>
    <w:rsid w:val="004D46E2"/>
    <w:rsid w:val="004D695E"/>
    <w:rsid w:val="004D7AD7"/>
    <w:rsid w:val="004D7D5A"/>
    <w:rsid w:val="004E0433"/>
    <w:rsid w:val="004E0825"/>
    <w:rsid w:val="004E1985"/>
    <w:rsid w:val="004E210E"/>
    <w:rsid w:val="004E2EC9"/>
    <w:rsid w:val="004E404F"/>
    <w:rsid w:val="004E6F35"/>
    <w:rsid w:val="004E7085"/>
    <w:rsid w:val="004E72C8"/>
    <w:rsid w:val="004E7680"/>
    <w:rsid w:val="004F030D"/>
    <w:rsid w:val="004F0357"/>
    <w:rsid w:val="004F1D59"/>
    <w:rsid w:val="004F25F3"/>
    <w:rsid w:val="004F2B57"/>
    <w:rsid w:val="004F54F6"/>
    <w:rsid w:val="00500D4B"/>
    <w:rsid w:val="00504614"/>
    <w:rsid w:val="00505100"/>
    <w:rsid w:val="00505533"/>
    <w:rsid w:val="00506465"/>
    <w:rsid w:val="00506E1A"/>
    <w:rsid w:val="005150AE"/>
    <w:rsid w:val="00515510"/>
    <w:rsid w:val="00515827"/>
    <w:rsid w:val="00517450"/>
    <w:rsid w:val="0052121B"/>
    <w:rsid w:val="0052494B"/>
    <w:rsid w:val="00524E19"/>
    <w:rsid w:val="005262BD"/>
    <w:rsid w:val="00527A67"/>
    <w:rsid w:val="005303AE"/>
    <w:rsid w:val="0053101B"/>
    <w:rsid w:val="00533926"/>
    <w:rsid w:val="00534BFA"/>
    <w:rsid w:val="00535E8B"/>
    <w:rsid w:val="0053672E"/>
    <w:rsid w:val="005371C2"/>
    <w:rsid w:val="005372BB"/>
    <w:rsid w:val="0054073F"/>
    <w:rsid w:val="00542959"/>
    <w:rsid w:val="0054369D"/>
    <w:rsid w:val="005439FF"/>
    <w:rsid w:val="00543AAC"/>
    <w:rsid w:val="00544A8B"/>
    <w:rsid w:val="00545BCB"/>
    <w:rsid w:val="00546561"/>
    <w:rsid w:val="00546B9C"/>
    <w:rsid w:val="005473D4"/>
    <w:rsid w:val="00547F95"/>
    <w:rsid w:val="0055376A"/>
    <w:rsid w:val="00556CC7"/>
    <w:rsid w:val="0055794F"/>
    <w:rsid w:val="00557E7C"/>
    <w:rsid w:val="005611E3"/>
    <w:rsid w:val="00563D41"/>
    <w:rsid w:val="0056436E"/>
    <w:rsid w:val="00565D5E"/>
    <w:rsid w:val="00565E7D"/>
    <w:rsid w:val="00565F36"/>
    <w:rsid w:val="00566FC4"/>
    <w:rsid w:val="005678FF"/>
    <w:rsid w:val="00567B14"/>
    <w:rsid w:val="00571AA0"/>
    <w:rsid w:val="005731E8"/>
    <w:rsid w:val="0057344F"/>
    <w:rsid w:val="005739C1"/>
    <w:rsid w:val="00574A49"/>
    <w:rsid w:val="005757BE"/>
    <w:rsid w:val="00576962"/>
    <w:rsid w:val="00576D2A"/>
    <w:rsid w:val="005804A9"/>
    <w:rsid w:val="005818C8"/>
    <w:rsid w:val="00581DFB"/>
    <w:rsid w:val="00582A13"/>
    <w:rsid w:val="00583120"/>
    <w:rsid w:val="00584863"/>
    <w:rsid w:val="005858F8"/>
    <w:rsid w:val="00585A8B"/>
    <w:rsid w:val="00585B0A"/>
    <w:rsid w:val="00585EC9"/>
    <w:rsid w:val="00587F0A"/>
    <w:rsid w:val="00590DC2"/>
    <w:rsid w:val="005912ED"/>
    <w:rsid w:val="00592E39"/>
    <w:rsid w:val="00594F6F"/>
    <w:rsid w:val="00595242"/>
    <w:rsid w:val="005963FC"/>
    <w:rsid w:val="0059681A"/>
    <w:rsid w:val="005A1442"/>
    <w:rsid w:val="005A18C9"/>
    <w:rsid w:val="005A4038"/>
    <w:rsid w:val="005A5F91"/>
    <w:rsid w:val="005A64E0"/>
    <w:rsid w:val="005B0B28"/>
    <w:rsid w:val="005B14CC"/>
    <w:rsid w:val="005B32A2"/>
    <w:rsid w:val="005B6762"/>
    <w:rsid w:val="005B7885"/>
    <w:rsid w:val="005C01E7"/>
    <w:rsid w:val="005C0983"/>
    <w:rsid w:val="005C1C24"/>
    <w:rsid w:val="005C23E7"/>
    <w:rsid w:val="005C5065"/>
    <w:rsid w:val="005C5482"/>
    <w:rsid w:val="005C5C30"/>
    <w:rsid w:val="005C627C"/>
    <w:rsid w:val="005C62A9"/>
    <w:rsid w:val="005C6F89"/>
    <w:rsid w:val="005D280F"/>
    <w:rsid w:val="005D5DBF"/>
    <w:rsid w:val="005D5FF9"/>
    <w:rsid w:val="005D6553"/>
    <w:rsid w:val="005D69A7"/>
    <w:rsid w:val="005D7566"/>
    <w:rsid w:val="005D7908"/>
    <w:rsid w:val="005E15E9"/>
    <w:rsid w:val="005E2523"/>
    <w:rsid w:val="005E2685"/>
    <w:rsid w:val="005E3206"/>
    <w:rsid w:val="005E35FE"/>
    <w:rsid w:val="005E3C8E"/>
    <w:rsid w:val="005F0374"/>
    <w:rsid w:val="005F08F2"/>
    <w:rsid w:val="005F23F3"/>
    <w:rsid w:val="005F7753"/>
    <w:rsid w:val="00601174"/>
    <w:rsid w:val="00601668"/>
    <w:rsid w:val="00601AD5"/>
    <w:rsid w:val="0060424A"/>
    <w:rsid w:val="00606702"/>
    <w:rsid w:val="00607041"/>
    <w:rsid w:val="00607A0F"/>
    <w:rsid w:val="00607BAB"/>
    <w:rsid w:val="00610DE1"/>
    <w:rsid w:val="00614CF7"/>
    <w:rsid w:val="006164DE"/>
    <w:rsid w:val="00616FA2"/>
    <w:rsid w:val="00617BCD"/>
    <w:rsid w:val="00620264"/>
    <w:rsid w:val="00621DBA"/>
    <w:rsid w:val="00621DC4"/>
    <w:rsid w:val="006227EF"/>
    <w:rsid w:val="00624CFB"/>
    <w:rsid w:val="00625A43"/>
    <w:rsid w:val="006303B0"/>
    <w:rsid w:val="006324F5"/>
    <w:rsid w:val="006348EA"/>
    <w:rsid w:val="00635AFE"/>
    <w:rsid w:val="00636688"/>
    <w:rsid w:val="00640991"/>
    <w:rsid w:val="0064438E"/>
    <w:rsid w:val="006446C0"/>
    <w:rsid w:val="00644BA5"/>
    <w:rsid w:val="006456CD"/>
    <w:rsid w:val="006532D0"/>
    <w:rsid w:val="00653DB2"/>
    <w:rsid w:val="00654502"/>
    <w:rsid w:val="00654695"/>
    <w:rsid w:val="00655DEB"/>
    <w:rsid w:val="0065607A"/>
    <w:rsid w:val="00660114"/>
    <w:rsid w:val="00663EC3"/>
    <w:rsid w:val="0066482D"/>
    <w:rsid w:val="00670117"/>
    <w:rsid w:val="006702F5"/>
    <w:rsid w:val="00672F88"/>
    <w:rsid w:val="00674B60"/>
    <w:rsid w:val="0067523A"/>
    <w:rsid w:val="00677CCE"/>
    <w:rsid w:val="00680232"/>
    <w:rsid w:val="00680F05"/>
    <w:rsid w:val="006826DE"/>
    <w:rsid w:val="00683BCC"/>
    <w:rsid w:val="0068419A"/>
    <w:rsid w:val="00686117"/>
    <w:rsid w:val="0068664A"/>
    <w:rsid w:val="00686B46"/>
    <w:rsid w:val="00691B4F"/>
    <w:rsid w:val="0069340A"/>
    <w:rsid w:val="00693775"/>
    <w:rsid w:val="00695CB0"/>
    <w:rsid w:val="006972D2"/>
    <w:rsid w:val="006A032C"/>
    <w:rsid w:val="006A0BD3"/>
    <w:rsid w:val="006A0E2B"/>
    <w:rsid w:val="006A20D3"/>
    <w:rsid w:val="006A5BFD"/>
    <w:rsid w:val="006A62C8"/>
    <w:rsid w:val="006B04D6"/>
    <w:rsid w:val="006B2072"/>
    <w:rsid w:val="006B2103"/>
    <w:rsid w:val="006B22D4"/>
    <w:rsid w:val="006B3D88"/>
    <w:rsid w:val="006B4AFB"/>
    <w:rsid w:val="006B6C8D"/>
    <w:rsid w:val="006C0621"/>
    <w:rsid w:val="006C3D18"/>
    <w:rsid w:val="006C3DE9"/>
    <w:rsid w:val="006C541D"/>
    <w:rsid w:val="006C5831"/>
    <w:rsid w:val="006C6E9E"/>
    <w:rsid w:val="006D0C9E"/>
    <w:rsid w:val="006D332B"/>
    <w:rsid w:val="006D3AED"/>
    <w:rsid w:val="006D400A"/>
    <w:rsid w:val="006D499B"/>
    <w:rsid w:val="006D4A57"/>
    <w:rsid w:val="006D60C4"/>
    <w:rsid w:val="006D64E4"/>
    <w:rsid w:val="006D6A69"/>
    <w:rsid w:val="006E1618"/>
    <w:rsid w:val="006E2C6E"/>
    <w:rsid w:val="006E3153"/>
    <w:rsid w:val="006E3417"/>
    <w:rsid w:val="006E3501"/>
    <w:rsid w:val="006E6962"/>
    <w:rsid w:val="006E6991"/>
    <w:rsid w:val="006F10A6"/>
    <w:rsid w:val="006F128E"/>
    <w:rsid w:val="006F4136"/>
    <w:rsid w:val="006F6975"/>
    <w:rsid w:val="006F6B0B"/>
    <w:rsid w:val="006F7992"/>
    <w:rsid w:val="00701F58"/>
    <w:rsid w:val="00702099"/>
    <w:rsid w:val="00702A0B"/>
    <w:rsid w:val="00702FDD"/>
    <w:rsid w:val="007053DE"/>
    <w:rsid w:val="00707A45"/>
    <w:rsid w:val="007123F0"/>
    <w:rsid w:val="00712809"/>
    <w:rsid w:val="00712EB5"/>
    <w:rsid w:val="00712F8F"/>
    <w:rsid w:val="00715BC2"/>
    <w:rsid w:val="0071699A"/>
    <w:rsid w:val="00723A04"/>
    <w:rsid w:val="00723ADC"/>
    <w:rsid w:val="00724A89"/>
    <w:rsid w:val="0072609D"/>
    <w:rsid w:val="007268F5"/>
    <w:rsid w:val="007306D9"/>
    <w:rsid w:val="00730E68"/>
    <w:rsid w:val="00733630"/>
    <w:rsid w:val="007336D2"/>
    <w:rsid w:val="00735502"/>
    <w:rsid w:val="00735C4F"/>
    <w:rsid w:val="00735F9D"/>
    <w:rsid w:val="007369D3"/>
    <w:rsid w:val="007412AD"/>
    <w:rsid w:val="00742DA0"/>
    <w:rsid w:val="00742FA5"/>
    <w:rsid w:val="00744BEB"/>
    <w:rsid w:val="0074546F"/>
    <w:rsid w:val="00746ADC"/>
    <w:rsid w:val="007504FF"/>
    <w:rsid w:val="00750605"/>
    <w:rsid w:val="00751835"/>
    <w:rsid w:val="007524BC"/>
    <w:rsid w:val="00753114"/>
    <w:rsid w:val="00753434"/>
    <w:rsid w:val="00754A6F"/>
    <w:rsid w:val="00755592"/>
    <w:rsid w:val="00757805"/>
    <w:rsid w:val="007605ED"/>
    <w:rsid w:val="007632A1"/>
    <w:rsid w:val="0076391A"/>
    <w:rsid w:val="00764BE1"/>
    <w:rsid w:val="00766892"/>
    <w:rsid w:val="00770905"/>
    <w:rsid w:val="00770BE0"/>
    <w:rsid w:val="00772073"/>
    <w:rsid w:val="007724D6"/>
    <w:rsid w:val="00772D51"/>
    <w:rsid w:val="00772D85"/>
    <w:rsid w:val="0077317C"/>
    <w:rsid w:val="00774BDA"/>
    <w:rsid w:val="007755DE"/>
    <w:rsid w:val="00777AD8"/>
    <w:rsid w:val="00777B3A"/>
    <w:rsid w:val="00777F5F"/>
    <w:rsid w:val="00782022"/>
    <w:rsid w:val="0078252D"/>
    <w:rsid w:val="00782543"/>
    <w:rsid w:val="00783DD8"/>
    <w:rsid w:val="007852F1"/>
    <w:rsid w:val="00787159"/>
    <w:rsid w:val="00790DBF"/>
    <w:rsid w:val="0079158C"/>
    <w:rsid w:val="00792810"/>
    <w:rsid w:val="007A125F"/>
    <w:rsid w:val="007A157C"/>
    <w:rsid w:val="007A1755"/>
    <w:rsid w:val="007A357C"/>
    <w:rsid w:val="007A4384"/>
    <w:rsid w:val="007A575B"/>
    <w:rsid w:val="007A5D5F"/>
    <w:rsid w:val="007A66FA"/>
    <w:rsid w:val="007A75B5"/>
    <w:rsid w:val="007B0998"/>
    <w:rsid w:val="007B0B43"/>
    <w:rsid w:val="007B1A2A"/>
    <w:rsid w:val="007B4B07"/>
    <w:rsid w:val="007B6D5C"/>
    <w:rsid w:val="007C092E"/>
    <w:rsid w:val="007C13DD"/>
    <w:rsid w:val="007C1E7B"/>
    <w:rsid w:val="007C2DE1"/>
    <w:rsid w:val="007C61D3"/>
    <w:rsid w:val="007C678D"/>
    <w:rsid w:val="007D0263"/>
    <w:rsid w:val="007D1279"/>
    <w:rsid w:val="007D1BAA"/>
    <w:rsid w:val="007D394A"/>
    <w:rsid w:val="007D3FAF"/>
    <w:rsid w:val="007D471D"/>
    <w:rsid w:val="007D4761"/>
    <w:rsid w:val="007D4850"/>
    <w:rsid w:val="007D5F96"/>
    <w:rsid w:val="007D7E34"/>
    <w:rsid w:val="007E0392"/>
    <w:rsid w:val="007E2260"/>
    <w:rsid w:val="007E2B15"/>
    <w:rsid w:val="007E4C19"/>
    <w:rsid w:val="007E6D68"/>
    <w:rsid w:val="007F0424"/>
    <w:rsid w:val="007F2391"/>
    <w:rsid w:val="007F36E4"/>
    <w:rsid w:val="007F403E"/>
    <w:rsid w:val="0080010A"/>
    <w:rsid w:val="00803329"/>
    <w:rsid w:val="008040C9"/>
    <w:rsid w:val="008041C3"/>
    <w:rsid w:val="00804970"/>
    <w:rsid w:val="00804F2D"/>
    <w:rsid w:val="008065AE"/>
    <w:rsid w:val="00806AE2"/>
    <w:rsid w:val="00807564"/>
    <w:rsid w:val="008103AB"/>
    <w:rsid w:val="008107C5"/>
    <w:rsid w:val="008109F6"/>
    <w:rsid w:val="008111B9"/>
    <w:rsid w:val="0081225B"/>
    <w:rsid w:val="0081268F"/>
    <w:rsid w:val="008148C6"/>
    <w:rsid w:val="00814D94"/>
    <w:rsid w:val="00815D18"/>
    <w:rsid w:val="00815DFD"/>
    <w:rsid w:val="00817E50"/>
    <w:rsid w:val="00820141"/>
    <w:rsid w:val="00821004"/>
    <w:rsid w:val="00821A40"/>
    <w:rsid w:val="008234FE"/>
    <w:rsid w:val="008235CA"/>
    <w:rsid w:val="008238DF"/>
    <w:rsid w:val="00825E72"/>
    <w:rsid w:val="00827004"/>
    <w:rsid w:val="008273C5"/>
    <w:rsid w:val="00831309"/>
    <w:rsid w:val="00832ACD"/>
    <w:rsid w:val="0083487F"/>
    <w:rsid w:val="00836EBC"/>
    <w:rsid w:val="00845904"/>
    <w:rsid w:val="00845965"/>
    <w:rsid w:val="00845F59"/>
    <w:rsid w:val="00846FBA"/>
    <w:rsid w:val="008472D4"/>
    <w:rsid w:val="00852920"/>
    <w:rsid w:val="00852D08"/>
    <w:rsid w:val="00852DDB"/>
    <w:rsid w:val="008550D5"/>
    <w:rsid w:val="0085524E"/>
    <w:rsid w:val="00856229"/>
    <w:rsid w:val="008564F7"/>
    <w:rsid w:val="00857FF7"/>
    <w:rsid w:val="00860ACD"/>
    <w:rsid w:val="00862BC1"/>
    <w:rsid w:val="00865B76"/>
    <w:rsid w:val="00866B67"/>
    <w:rsid w:val="00866C40"/>
    <w:rsid w:val="008671DA"/>
    <w:rsid w:val="00870578"/>
    <w:rsid w:val="008705D1"/>
    <w:rsid w:val="00870D74"/>
    <w:rsid w:val="008710E1"/>
    <w:rsid w:val="008725D0"/>
    <w:rsid w:val="00872BB8"/>
    <w:rsid w:val="00872CD5"/>
    <w:rsid w:val="008750F0"/>
    <w:rsid w:val="00875687"/>
    <w:rsid w:val="00876A62"/>
    <w:rsid w:val="00876DFB"/>
    <w:rsid w:val="008772CE"/>
    <w:rsid w:val="00880D86"/>
    <w:rsid w:val="0088157A"/>
    <w:rsid w:val="008828EA"/>
    <w:rsid w:val="00884526"/>
    <w:rsid w:val="00894E0D"/>
    <w:rsid w:val="00895A70"/>
    <w:rsid w:val="0089631B"/>
    <w:rsid w:val="00897237"/>
    <w:rsid w:val="008A1AAB"/>
    <w:rsid w:val="008A265D"/>
    <w:rsid w:val="008A3E5C"/>
    <w:rsid w:val="008A67F7"/>
    <w:rsid w:val="008A695E"/>
    <w:rsid w:val="008A6C91"/>
    <w:rsid w:val="008A6EBF"/>
    <w:rsid w:val="008A7347"/>
    <w:rsid w:val="008B0657"/>
    <w:rsid w:val="008B1E98"/>
    <w:rsid w:val="008B3774"/>
    <w:rsid w:val="008B4929"/>
    <w:rsid w:val="008B5A8A"/>
    <w:rsid w:val="008C14B9"/>
    <w:rsid w:val="008C1AE6"/>
    <w:rsid w:val="008C1DEE"/>
    <w:rsid w:val="008C38CD"/>
    <w:rsid w:val="008C4CE1"/>
    <w:rsid w:val="008C54F3"/>
    <w:rsid w:val="008D088A"/>
    <w:rsid w:val="008E1C60"/>
    <w:rsid w:val="008E2A45"/>
    <w:rsid w:val="008E34E3"/>
    <w:rsid w:val="008E3EA1"/>
    <w:rsid w:val="008E5526"/>
    <w:rsid w:val="008E66A2"/>
    <w:rsid w:val="008F13A0"/>
    <w:rsid w:val="008F19A2"/>
    <w:rsid w:val="008F21BD"/>
    <w:rsid w:val="008F3925"/>
    <w:rsid w:val="008F5F71"/>
    <w:rsid w:val="008F6EEA"/>
    <w:rsid w:val="0090008D"/>
    <w:rsid w:val="0090037E"/>
    <w:rsid w:val="00900E51"/>
    <w:rsid w:val="00901D82"/>
    <w:rsid w:val="00901E62"/>
    <w:rsid w:val="00902122"/>
    <w:rsid w:val="00904A63"/>
    <w:rsid w:val="0090567F"/>
    <w:rsid w:val="00910A6A"/>
    <w:rsid w:val="009119D8"/>
    <w:rsid w:val="009139FA"/>
    <w:rsid w:val="00913E82"/>
    <w:rsid w:val="00914AC0"/>
    <w:rsid w:val="00914B06"/>
    <w:rsid w:val="009152E5"/>
    <w:rsid w:val="00915313"/>
    <w:rsid w:val="00915422"/>
    <w:rsid w:val="00917DC5"/>
    <w:rsid w:val="00917E20"/>
    <w:rsid w:val="00917F28"/>
    <w:rsid w:val="00922E12"/>
    <w:rsid w:val="00923558"/>
    <w:rsid w:val="00924015"/>
    <w:rsid w:val="0092454A"/>
    <w:rsid w:val="00925174"/>
    <w:rsid w:val="00925529"/>
    <w:rsid w:val="00925FA3"/>
    <w:rsid w:val="00926A6A"/>
    <w:rsid w:val="00930D66"/>
    <w:rsid w:val="00931055"/>
    <w:rsid w:val="009321D7"/>
    <w:rsid w:val="0093253E"/>
    <w:rsid w:val="00933EE1"/>
    <w:rsid w:val="00933F21"/>
    <w:rsid w:val="00935237"/>
    <w:rsid w:val="00937695"/>
    <w:rsid w:val="00937DA5"/>
    <w:rsid w:val="00940681"/>
    <w:rsid w:val="009425B0"/>
    <w:rsid w:val="009437E0"/>
    <w:rsid w:val="00943CB5"/>
    <w:rsid w:val="00945BDE"/>
    <w:rsid w:val="00952992"/>
    <w:rsid w:val="00953EDB"/>
    <w:rsid w:val="0095577D"/>
    <w:rsid w:val="00955A9C"/>
    <w:rsid w:val="009565A3"/>
    <w:rsid w:val="00957DAB"/>
    <w:rsid w:val="0096056F"/>
    <w:rsid w:val="009614B7"/>
    <w:rsid w:val="009629C2"/>
    <w:rsid w:val="009636A7"/>
    <w:rsid w:val="009647BD"/>
    <w:rsid w:val="00965477"/>
    <w:rsid w:val="00965F03"/>
    <w:rsid w:val="00971451"/>
    <w:rsid w:val="00972EE5"/>
    <w:rsid w:val="00975014"/>
    <w:rsid w:val="00975F45"/>
    <w:rsid w:val="00977270"/>
    <w:rsid w:val="00977CA5"/>
    <w:rsid w:val="00977F97"/>
    <w:rsid w:val="009814EA"/>
    <w:rsid w:val="00981952"/>
    <w:rsid w:val="009836EF"/>
    <w:rsid w:val="00985BD4"/>
    <w:rsid w:val="00986F01"/>
    <w:rsid w:val="00986FB8"/>
    <w:rsid w:val="0098732A"/>
    <w:rsid w:val="009877AC"/>
    <w:rsid w:val="00990F84"/>
    <w:rsid w:val="00993826"/>
    <w:rsid w:val="00994A01"/>
    <w:rsid w:val="00995118"/>
    <w:rsid w:val="00996632"/>
    <w:rsid w:val="00996CCC"/>
    <w:rsid w:val="009A02DA"/>
    <w:rsid w:val="009A02E8"/>
    <w:rsid w:val="009A0327"/>
    <w:rsid w:val="009A0D45"/>
    <w:rsid w:val="009A4288"/>
    <w:rsid w:val="009A42B9"/>
    <w:rsid w:val="009A5E31"/>
    <w:rsid w:val="009A69AB"/>
    <w:rsid w:val="009A6C6D"/>
    <w:rsid w:val="009A75EE"/>
    <w:rsid w:val="009B04D0"/>
    <w:rsid w:val="009B1BA7"/>
    <w:rsid w:val="009B29BA"/>
    <w:rsid w:val="009B4C54"/>
    <w:rsid w:val="009B5F3F"/>
    <w:rsid w:val="009B630B"/>
    <w:rsid w:val="009B731D"/>
    <w:rsid w:val="009B7F83"/>
    <w:rsid w:val="009C2EE7"/>
    <w:rsid w:val="009C5411"/>
    <w:rsid w:val="009C54EF"/>
    <w:rsid w:val="009C5BF6"/>
    <w:rsid w:val="009C6AE6"/>
    <w:rsid w:val="009C6FE5"/>
    <w:rsid w:val="009D0AC8"/>
    <w:rsid w:val="009D21F1"/>
    <w:rsid w:val="009D35FB"/>
    <w:rsid w:val="009D3834"/>
    <w:rsid w:val="009D4BB0"/>
    <w:rsid w:val="009D501A"/>
    <w:rsid w:val="009D5D75"/>
    <w:rsid w:val="009D63BB"/>
    <w:rsid w:val="009E0D7B"/>
    <w:rsid w:val="009E1D31"/>
    <w:rsid w:val="009E2D35"/>
    <w:rsid w:val="009E3D43"/>
    <w:rsid w:val="009E4633"/>
    <w:rsid w:val="009E4CCC"/>
    <w:rsid w:val="009E5F57"/>
    <w:rsid w:val="009E665E"/>
    <w:rsid w:val="009E7590"/>
    <w:rsid w:val="009E77F5"/>
    <w:rsid w:val="009F0AA2"/>
    <w:rsid w:val="009F17DB"/>
    <w:rsid w:val="009F1E18"/>
    <w:rsid w:val="009F4887"/>
    <w:rsid w:val="009F4C0D"/>
    <w:rsid w:val="009F4DD8"/>
    <w:rsid w:val="009F5890"/>
    <w:rsid w:val="009F5EE2"/>
    <w:rsid w:val="00A002A5"/>
    <w:rsid w:val="00A00316"/>
    <w:rsid w:val="00A024D6"/>
    <w:rsid w:val="00A0317E"/>
    <w:rsid w:val="00A055CD"/>
    <w:rsid w:val="00A05FA9"/>
    <w:rsid w:val="00A103D1"/>
    <w:rsid w:val="00A106E3"/>
    <w:rsid w:val="00A10D39"/>
    <w:rsid w:val="00A12319"/>
    <w:rsid w:val="00A13586"/>
    <w:rsid w:val="00A16399"/>
    <w:rsid w:val="00A1780A"/>
    <w:rsid w:val="00A204D7"/>
    <w:rsid w:val="00A213CF"/>
    <w:rsid w:val="00A25ACD"/>
    <w:rsid w:val="00A25B44"/>
    <w:rsid w:val="00A31E4E"/>
    <w:rsid w:val="00A334AE"/>
    <w:rsid w:val="00A336E5"/>
    <w:rsid w:val="00A33B8D"/>
    <w:rsid w:val="00A35F3F"/>
    <w:rsid w:val="00A3603F"/>
    <w:rsid w:val="00A361FB"/>
    <w:rsid w:val="00A373EC"/>
    <w:rsid w:val="00A37686"/>
    <w:rsid w:val="00A41E50"/>
    <w:rsid w:val="00A4238F"/>
    <w:rsid w:val="00A45A51"/>
    <w:rsid w:val="00A46396"/>
    <w:rsid w:val="00A4665B"/>
    <w:rsid w:val="00A47464"/>
    <w:rsid w:val="00A54057"/>
    <w:rsid w:val="00A546BA"/>
    <w:rsid w:val="00A55A4A"/>
    <w:rsid w:val="00A6009C"/>
    <w:rsid w:val="00A61011"/>
    <w:rsid w:val="00A615EE"/>
    <w:rsid w:val="00A634BD"/>
    <w:rsid w:val="00A659B7"/>
    <w:rsid w:val="00A700FC"/>
    <w:rsid w:val="00A72BE1"/>
    <w:rsid w:val="00A744F1"/>
    <w:rsid w:val="00A747F0"/>
    <w:rsid w:val="00A75095"/>
    <w:rsid w:val="00A77043"/>
    <w:rsid w:val="00A80A13"/>
    <w:rsid w:val="00A81C3F"/>
    <w:rsid w:val="00A81E87"/>
    <w:rsid w:val="00A82E03"/>
    <w:rsid w:val="00A845E6"/>
    <w:rsid w:val="00A85FDB"/>
    <w:rsid w:val="00A8793A"/>
    <w:rsid w:val="00A90FAF"/>
    <w:rsid w:val="00A91CE8"/>
    <w:rsid w:val="00A92107"/>
    <w:rsid w:val="00A93BD7"/>
    <w:rsid w:val="00A94DD1"/>
    <w:rsid w:val="00A95CB5"/>
    <w:rsid w:val="00A962AF"/>
    <w:rsid w:val="00A977BD"/>
    <w:rsid w:val="00AA10A6"/>
    <w:rsid w:val="00AA2534"/>
    <w:rsid w:val="00AA3A01"/>
    <w:rsid w:val="00AA3CD2"/>
    <w:rsid w:val="00AA43EA"/>
    <w:rsid w:val="00AA577C"/>
    <w:rsid w:val="00AA6019"/>
    <w:rsid w:val="00AA6B23"/>
    <w:rsid w:val="00AB12F2"/>
    <w:rsid w:val="00AB15EF"/>
    <w:rsid w:val="00AB2339"/>
    <w:rsid w:val="00AB2852"/>
    <w:rsid w:val="00AB2F22"/>
    <w:rsid w:val="00AB4C39"/>
    <w:rsid w:val="00AB545A"/>
    <w:rsid w:val="00AB6DE8"/>
    <w:rsid w:val="00AB6F88"/>
    <w:rsid w:val="00AB7C2A"/>
    <w:rsid w:val="00AC36AC"/>
    <w:rsid w:val="00AC3AA0"/>
    <w:rsid w:val="00AC3ADB"/>
    <w:rsid w:val="00AC4DBF"/>
    <w:rsid w:val="00AD09EA"/>
    <w:rsid w:val="00AD1777"/>
    <w:rsid w:val="00AD1794"/>
    <w:rsid w:val="00AD237F"/>
    <w:rsid w:val="00AD26F2"/>
    <w:rsid w:val="00AD28DD"/>
    <w:rsid w:val="00AD44E8"/>
    <w:rsid w:val="00AD4F01"/>
    <w:rsid w:val="00AD6856"/>
    <w:rsid w:val="00AD6901"/>
    <w:rsid w:val="00AD796B"/>
    <w:rsid w:val="00AE0939"/>
    <w:rsid w:val="00AE4A20"/>
    <w:rsid w:val="00AF0760"/>
    <w:rsid w:val="00AF0DD9"/>
    <w:rsid w:val="00AF5FC6"/>
    <w:rsid w:val="00B01067"/>
    <w:rsid w:val="00B011E0"/>
    <w:rsid w:val="00B015C5"/>
    <w:rsid w:val="00B02253"/>
    <w:rsid w:val="00B02455"/>
    <w:rsid w:val="00B0316C"/>
    <w:rsid w:val="00B0338F"/>
    <w:rsid w:val="00B03724"/>
    <w:rsid w:val="00B061D6"/>
    <w:rsid w:val="00B066B3"/>
    <w:rsid w:val="00B06E4D"/>
    <w:rsid w:val="00B07D71"/>
    <w:rsid w:val="00B100A5"/>
    <w:rsid w:val="00B11C43"/>
    <w:rsid w:val="00B1221B"/>
    <w:rsid w:val="00B12359"/>
    <w:rsid w:val="00B12B49"/>
    <w:rsid w:val="00B14C3E"/>
    <w:rsid w:val="00B15E5F"/>
    <w:rsid w:val="00B17C71"/>
    <w:rsid w:val="00B17D74"/>
    <w:rsid w:val="00B20BD1"/>
    <w:rsid w:val="00B213E4"/>
    <w:rsid w:val="00B2220B"/>
    <w:rsid w:val="00B233E6"/>
    <w:rsid w:val="00B24424"/>
    <w:rsid w:val="00B252B0"/>
    <w:rsid w:val="00B30500"/>
    <w:rsid w:val="00B305D1"/>
    <w:rsid w:val="00B3061F"/>
    <w:rsid w:val="00B32FB8"/>
    <w:rsid w:val="00B34602"/>
    <w:rsid w:val="00B4005F"/>
    <w:rsid w:val="00B40C21"/>
    <w:rsid w:val="00B436BA"/>
    <w:rsid w:val="00B44661"/>
    <w:rsid w:val="00B44D33"/>
    <w:rsid w:val="00B465A4"/>
    <w:rsid w:val="00B46906"/>
    <w:rsid w:val="00B5011F"/>
    <w:rsid w:val="00B50BBC"/>
    <w:rsid w:val="00B511EC"/>
    <w:rsid w:val="00B52096"/>
    <w:rsid w:val="00B52B5A"/>
    <w:rsid w:val="00B52C8A"/>
    <w:rsid w:val="00B53F60"/>
    <w:rsid w:val="00B5638D"/>
    <w:rsid w:val="00B60D65"/>
    <w:rsid w:val="00B63313"/>
    <w:rsid w:val="00B63BA7"/>
    <w:rsid w:val="00B6765A"/>
    <w:rsid w:val="00B7025E"/>
    <w:rsid w:val="00B70291"/>
    <w:rsid w:val="00B719DA"/>
    <w:rsid w:val="00B7334D"/>
    <w:rsid w:val="00B73F16"/>
    <w:rsid w:val="00B7443F"/>
    <w:rsid w:val="00B75D12"/>
    <w:rsid w:val="00B75F14"/>
    <w:rsid w:val="00B809DE"/>
    <w:rsid w:val="00B81AD0"/>
    <w:rsid w:val="00B821FE"/>
    <w:rsid w:val="00B83678"/>
    <w:rsid w:val="00B858A4"/>
    <w:rsid w:val="00B87EB5"/>
    <w:rsid w:val="00B91200"/>
    <w:rsid w:val="00B91860"/>
    <w:rsid w:val="00B92DF5"/>
    <w:rsid w:val="00B94B85"/>
    <w:rsid w:val="00B965A8"/>
    <w:rsid w:val="00BA1002"/>
    <w:rsid w:val="00BA1E92"/>
    <w:rsid w:val="00BA3053"/>
    <w:rsid w:val="00BA434E"/>
    <w:rsid w:val="00BA5FB3"/>
    <w:rsid w:val="00BA60E2"/>
    <w:rsid w:val="00BB0326"/>
    <w:rsid w:val="00BB0E0A"/>
    <w:rsid w:val="00BB2457"/>
    <w:rsid w:val="00BB3C23"/>
    <w:rsid w:val="00BB4EC1"/>
    <w:rsid w:val="00BB762E"/>
    <w:rsid w:val="00BC3AD9"/>
    <w:rsid w:val="00BC7DA7"/>
    <w:rsid w:val="00BD08D2"/>
    <w:rsid w:val="00BD1BA3"/>
    <w:rsid w:val="00BD33FA"/>
    <w:rsid w:val="00BD39A0"/>
    <w:rsid w:val="00BD44CA"/>
    <w:rsid w:val="00BD5DDD"/>
    <w:rsid w:val="00BE08B7"/>
    <w:rsid w:val="00BE1FAF"/>
    <w:rsid w:val="00BE241E"/>
    <w:rsid w:val="00BE4391"/>
    <w:rsid w:val="00BE45A7"/>
    <w:rsid w:val="00BE4853"/>
    <w:rsid w:val="00BE5EC3"/>
    <w:rsid w:val="00BE67E8"/>
    <w:rsid w:val="00BE795F"/>
    <w:rsid w:val="00BE7AEF"/>
    <w:rsid w:val="00BF0934"/>
    <w:rsid w:val="00BF280E"/>
    <w:rsid w:val="00BF40FB"/>
    <w:rsid w:val="00BF72D5"/>
    <w:rsid w:val="00BF7F85"/>
    <w:rsid w:val="00BF7FBB"/>
    <w:rsid w:val="00C0108C"/>
    <w:rsid w:val="00C02A33"/>
    <w:rsid w:val="00C02C63"/>
    <w:rsid w:val="00C03093"/>
    <w:rsid w:val="00C03311"/>
    <w:rsid w:val="00C048D9"/>
    <w:rsid w:val="00C055BA"/>
    <w:rsid w:val="00C078A7"/>
    <w:rsid w:val="00C104AE"/>
    <w:rsid w:val="00C118F6"/>
    <w:rsid w:val="00C150C3"/>
    <w:rsid w:val="00C15E8D"/>
    <w:rsid w:val="00C16F85"/>
    <w:rsid w:val="00C210E9"/>
    <w:rsid w:val="00C26361"/>
    <w:rsid w:val="00C27198"/>
    <w:rsid w:val="00C315EB"/>
    <w:rsid w:val="00C32830"/>
    <w:rsid w:val="00C336FA"/>
    <w:rsid w:val="00C33AB4"/>
    <w:rsid w:val="00C34512"/>
    <w:rsid w:val="00C34C1E"/>
    <w:rsid w:val="00C354E0"/>
    <w:rsid w:val="00C36397"/>
    <w:rsid w:val="00C36683"/>
    <w:rsid w:val="00C36BC6"/>
    <w:rsid w:val="00C373C9"/>
    <w:rsid w:val="00C37A8A"/>
    <w:rsid w:val="00C40332"/>
    <w:rsid w:val="00C4034A"/>
    <w:rsid w:val="00C41432"/>
    <w:rsid w:val="00C418FD"/>
    <w:rsid w:val="00C41DF8"/>
    <w:rsid w:val="00C437DD"/>
    <w:rsid w:val="00C441EE"/>
    <w:rsid w:val="00C443B7"/>
    <w:rsid w:val="00C50B0C"/>
    <w:rsid w:val="00C534FE"/>
    <w:rsid w:val="00C538E7"/>
    <w:rsid w:val="00C55C62"/>
    <w:rsid w:val="00C567A9"/>
    <w:rsid w:val="00C5693F"/>
    <w:rsid w:val="00C56AB5"/>
    <w:rsid w:val="00C61EE4"/>
    <w:rsid w:val="00C61FEE"/>
    <w:rsid w:val="00C65004"/>
    <w:rsid w:val="00C6525C"/>
    <w:rsid w:val="00C667A9"/>
    <w:rsid w:val="00C7046A"/>
    <w:rsid w:val="00C732B9"/>
    <w:rsid w:val="00C749B0"/>
    <w:rsid w:val="00C74CC8"/>
    <w:rsid w:val="00C75B99"/>
    <w:rsid w:val="00C76FA9"/>
    <w:rsid w:val="00C807F9"/>
    <w:rsid w:val="00C818F7"/>
    <w:rsid w:val="00C8281D"/>
    <w:rsid w:val="00C84F21"/>
    <w:rsid w:val="00C852F9"/>
    <w:rsid w:val="00C909A3"/>
    <w:rsid w:val="00C91079"/>
    <w:rsid w:val="00CA00DD"/>
    <w:rsid w:val="00CA1B9F"/>
    <w:rsid w:val="00CA433A"/>
    <w:rsid w:val="00CA45DD"/>
    <w:rsid w:val="00CA53EB"/>
    <w:rsid w:val="00CA5796"/>
    <w:rsid w:val="00CA5B17"/>
    <w:rsid w:val="00CA666F"/>
    <w:rsid w:val="00CA6A84"/>
    <w:rsid w:val="00CA71D1"/>
    <w:rsid w:val="00CA75D8"/>
    <w:rsid w:val="00CB01F7"/>
    <w:rsid w:val="00CB05C3"/>
    <w:rsid w:val="00CB0D9E"/>
    <w:rsid w:val="00CB1BB3"/>
    <w:rsid w:val="00CB2CF0"/>
    <w:rsid w:val="00CB3068"/>
    <w:rsid w:val="00CB3E43"/>
    <w:rsid w:val="00CB4043"/>
    <w:rsid w:val="00CB5940"/>
    <w:rsid w:val="00CB6514"/>
    <w:rsid w:val="00CC047F"/>
    <w:rsid w:val="00CC070E"/>
    <w:rsid w:val="00CC0C3C"/>
    <w:rsid w:val="00CC0C42"/>
    <w:rsid w:val="00CC0CFC"/>
    <w:rsid w:val="00CC0E77"/>
    <w:rsid w:val="00CC164B"/>
    <w:rsid w:val="00CC1C8A"/>
    <w:rsid w:val="00CC2475"/>
    <w:rsid w:val="00CC2A7C"/>
    <w:rsid w:val="00CC395C"/>
    <w:rsid w:val="00CC4F72"/>
    <w:rsid w:val="00CD22E2"/>
    <w:rsid w:val="00CD2B9A"/>
    <w:rsid w:val="00CD356D"/>
    <w:rsid w:val="00CD4659"/>
    <w:rsid w:val="00CD4D5B"/>
    <w:rsid w:val="00CD5038"/>
    <w:rsid w:val="00CD5779"/>
    <w:rsid w:val="00CD6983"/>
    <w:rsid w:val="00CE04F6"/>
    <w:rsid w:val="00CE27B5"/>
    <w:rsid w:val="00CE4B3C"/>
    <w:rsid w:val="00CE660C"/>
    <w:rsid w:val="00CE71EE"/>
    <w:rsid w:val="00CE7E65"/>
    <w:rsid w:val="00CF2783"/>
    <w:rsid w:val="00CF289A"/>
    <w:rsid w:val="00CF54A5"/>
    <w:rsid w:val="00CF5755"/>
    <w:rsid w:val="00CF5777"/>
    <w:rsid w:val="00D0074B"/>
    <w:rsid w:val="00D00F16"/>
    <w:rsid w:val="00D0349A"/>
    <w:rsid w:val="00D05594"/>
    <w:rsid w:val="00D05763"/>
    <w:rsid w:val="00D07CA7"/>
    <w:rsid w:val="00D106F8"/>
    <w:rsid w:val="00D11394"/>
    <w:rsid w:val="00D11D00"/>
    <w:rsid w:val="00D13601"/>
    <w:rsid w:val="00D163F4"/>
    <w:rsid w:val="00D1733D"/>
    <w:rsid w:val="00D1743C"/>
    <w:rsid w:val="00D237A2"/>
    <w:rsid w:val="00D25E73"/>
    <w:rsid w:val="00D2620C"/>
    <w:rsid w:val="00D262F0"/>
    <w:rsid w:val="00D300FF"/>
    <w:rsid w:val="00D30A77"/>
    <w:rsid w:val="00D30EF1"/>
    <w:rsid w:val="00D31F49"/>
    <w:rsid w:val="00D32206"/>
    <w:rsid w:val="00D328F3"/>
    <w:rsid w:val="00D34D5C"/>
    <w:rsid w:val="00D35885"/>
    <w:rsid w:val="00D35EC4"/>
    <w:rsid w:val="00D35ED7"/>
    <w:rsid w:val="00D37078"/>
    <w:rsid w:val="00D41F78"/>
    <w:rsid w:val="00D43A91"/>
    <w:rsid w:val="00D45ACF"/>
    <w:rsid w:val="00D46244"/>
    <w:rsid w:val="00D478D6"/>
    <w:rsid w:val="00D52480"/>
    <w:rsid w:val="00D534AF"/>
    <w:rsid w:val="00D53B14"/>
    <w:rsid w:val="00D53C61"/>
    <w:rsid w:val="00D543F0"/>
    <w:rsid w:val="00D55A97"/>
    <w:rsid w:val="00D55ADA"/>
    <w:rsid w:val="00D57593"/>
    <w:rsid w:val="00D605C2"/>
    <w:rsid w:val="00D61FCA"/>
    <w:rsid w:val="00D6227E"/>
    <w:rsid w:val="00D652A0"/>
    <w:rsid w:val="00D653F1"/>
    <w:rsid w:val="00D65857"/>
    <w:rsid w:val="00D73C11"/>
    <w:rsid w:val="00D7531C"/>
    <w:rsid w:val="00D756F1"/>
    <w:rsid w:val="00D80DB9"/>
    <w:rsid w:val="00D87347"/>
    <w:rsid w:val="00D873FA"/>
    <w:rsid w:val="00D87758"/>
    <w:rsid w:val="00D878E8"/>
    <w:rsid w:val="00D9014E"/>
    <w:rsid w:val="00D904CF"/>
    <w:rsid w:val="00D90BB1"/>
    <w:rsid w:val="00D914D5"/>
    <w:rsid w:val="00D92876"/>
    <w:rsid w:val="00DA01D8"/>
    <w:rsid w:val="00DA1404"/>
    <w:rsid w:val="00DA1751"/>
    <w:rsid w:val="00DA3A32"/>
    <w:rsid w:val="00DA5545"/>
    <w:rsid w:val="00DB003F"/>
    <w:rsid w:val="00DB4C51"/>
    <w:rsid w:val="00DB66EE"/>
    <w:rsid w:val="00DB6A1B"/>
    <w:rsid w:val="00DC08A6"/>
    <w:rsid w:val="00DC1EA4"/>
    <w:rsid w:val="00DC2947"/>
    <w:rsid w:val="00DC3363"/>
    <w:rsid w:val="00DC36B6"/>
    <w:rsid w:val="00DC4D5E"/>
    <w:rsid w:val="00DC5B30"/>
    <w:rsid w:val="00DC7391"/>
    <w:rsid w:val="00DC765D"/>
    <w:rsid w:val="00DC76A9"/>
    <w:rsid w:val="00DC7B15"/>
    <w:rsid w:val="00DC7E3F"/>
    <w:rsid w:val="00DD143A"/>
    <w:rsid w:val="00DD2289"/>
    <w:rsid w:val="00DD236E"/>
    <w:rsid w:val="00DD2388"/>
    <w:rsid w:val="00DD2D53"/>
    <w:rsid w:val="00DD4F39"/>
    <w:rsid w:val="00DD5B90"/>
    <w:rsid w:val="00DD6131"/>
    <w:rsid w:val="00DD6951"/>
    <w:rsid w:val="00DE0540"/>
    <w:rsid w:val="00DE0BEC"/>
    <w:rsid w:val="00DE3ABE"/>
    <w:rsid w:val="00DE44EF"/>
    <w:rsid w:val="00DE4BAC"/>
    <w:rsid w:val="00DE4C42"/>
    <w:rsid w:val="00DE5425"/>
    <w:rsid w:val="00DE76D0"/>
    <w:rsid w:val="00DE7B2D"/>
    <w:rsid w:val="00DF01F5"/>
    <w:rsid w:val="00DF24A1"/>
    <w:rsid w:val="00DF3743"/>
    <w:rsid w:val="00DF53E5"/>
    <w:rsid w:val="00DF6C3A"/>
    <w:rsid w:val="00DF6CE8"/>
    <w:rsid w:val="00E000D1"/>
    <w:rsid w:val="00E01530"/>
    <w:rsid w:val="00E02506"/>
    <w:rsid w:val="00E035E1"/>
    <w:rsid w:val="00E05F21"/>
    <w:rsid w:val="00E1195D"/>
    <w:rsid w:val="00E1273B"/>
    <w:rsid w:val="00E13352"/>
    <w:rsid w:val="00E14BB6"/>
    <w:rsid w:val="00E157DA"/>
    <w:rsid w:val="00E16132"/>
    <w:rsid w:val="00E204CB"/>
    <w:rsid w:val="00E212C8"/>
    <w:rsid w:val="00E23D5E"/>
    <w:rsid w:val="00E261C8"/>
    <w:rsid w:val="00E27B31"/>
    <w:rsid w:val="00E30DD7"/>
    <w:rsid w:val="00E3284A"/>
    <w:rsid w:val="00E32B1C"/>
    <w:rsid w:val="00E32E6D"/>
    <w:rsid w:val="00E334EF"/>
    <w:rsid w:val="00E40E41"/>
    <w:rsid w:val="00E43F50"/>
    <w:rsid w:val="00E47281"/>
    <w:rsid w:val="00E50CB5"/>
    <w:rsid w:val="00E511D1"/>
    <w:rsid w:val="00E539B3"/>
    <w:rsid w:val="00E53DF6"/>
    <w:rsid w:val="00E5700F"/>
    <w:rsid w:val="00E60301"/>
    <w:rsid w:val="00E61125"/>
    <w:rsid w:val="00E619A5"/>
    <w:rsid w:val="00E61BB4"/>
    <w:rsid w:val="00E62800"/>
    <w:rsid w:val="00E6511F"/>
    <w:rsid w:val="00E65207"/>
    <w:rsid w:val="00E67A25"/>
    <w:rsid w:val="00E7022D"/>
    <w:rsid w:val="00E702F1"/>
    <w:rsid w:val="00E73413"/>
    <w:rsid w:val="00E74E89"/>
    <w:rsid w:val="00E74F1B"/>
    <w:rsid w:val="00E75397"/>
    <w:rsid w:val="00E7775F"/>
    <w:rsid w:val="00E77D13"/>
    <w:rsid w:val="00E82833"/>
    <w:rsid w:val="00E8567A"/>
    <w:rsid w:val="00E909B7"/>
    <w:rsid w:val="00E910ED"/>
    <w:rsid w:val="00E91241"/>
    <w:rsid w:val="00E92867"/>
    <w:rsid w:val="00E93FAA"/>
    <w:rsid w:val="00E96B43"/>
    <w:rsid w:val="00EA06BF"/>
    <w:rsid w:val="00EA0F23"/>
    <w:rsid w:val="00EA30E2"/>
    <w:rsid w:val="00EA353B"/>
    <w:rsid w:val="00EA36F2"/>
    <w:rsid w:val="00EA3EAA"/>
    <w:rsid w:val="00EA5050"/>
    <w:rsid w:val="00EA58A1"/>
    <w:rsid w:val="00EA64F7"/>
    <w:rsid w:val="00EA7BD1"/>
    <w:rsid w:val="00EB0F5E"/>
    <w:rsid w:val="00EB1842"/>
    <w:rsid w:val="00EB4B1C"/>
    <w:rsid w:val="00EB522F"/>
    <w:rsid w:val="00EB55D7"/>
    <w:rsid w:val="00EB5693"/>
    <w:rsid w:val="00EC0163"/>
    <w:rsid w:val="00EC0663"/>
    <w:rsid w:val="00EC0A22"/>
    <w:rsid w:val="00EC0E3B"/>
    <w:rsid w:val="00EC1095"/>
    <w:rsid w:val="00EC2DCF"/>
    <w:rsid w:val="00EC32E1"/>
    <w:rsid w:val="00EC3E76"/>
    <w:rsid w:val="00EC4D27"/>
    <w:rsid w:val="00EC6C04"/>
    <w:rsid w:val="00ED0322"/>
    <w:rsid w:val="00ED0FC4"/>
    <w:rsid w:val="00ED79E7"/>
    <w:rsid w:val="00EE007B"/>
    <w:rsid w:val="00EE04E0"/>
    <w:rsid w:val="00EE6ED8"/>
    <w:rsid w:val="00EF1FC9"/>
    <w:rsid w:val="00EF2442"/>
    <w:rsid w:val="00EF2F82"/>
    <w:rsid w:val="00EF348B"/>
    <w:rsid w:val="00F00467"/>
    <w:rsid w:val="00F005E1"/>
    <w:rsid w:val="00F02F7E"/>
    <w:rsid w:val="00F03F5C"/>
    <w:rsid w:val="00F057C1"/>
    <w:rsid w:val="00F059EB"/>
    <w:rsid w:val="00F12C8F"/>
    <w:rsid w:val="00F1394C"/>
    <w:rsid w:val="00F13E3F"/>
    <w:rsid w:val="00F16368"/>
    <w:rsid w:val="00F16421"/>
    <w:rsid w:val="00F1688C"/>
    <w:rsid w:val="00F174AA"/>
    <w:rsid w:val="00F17F3D"/>
    <w:rsid w:val="00F2264A"/>
    <w:rsid w:val="00F22B58"/>
    <w:rsid w:val="00F23CAD"/>
    <w:rsid w:val="00F24BE0"/>
    <w:rsid w:val="00F25744"/>
    <w:rsid w:val="00F25C20"/>
    <w:rsid w:val="00F303CA"/>
    <w:rsid w:val="00F31A14"/>
    <w:rsid w:val="00F33F57"/>
    <w:rsid w:val="00F4015D"/>
    <w:rsid w:val="00F410C9"/>
    <w:rsid w:val="00F43E0A"/>
    <w:rsid w:val="00F45822"/>
    <w:rsid w:val="00F45CCC"/>
    <w:rsid w:val="00F45DB4"/>
    <w:rsid w:val="00F45E9C"/>
    <w:rsid w:val="00F5078A"/>
    <w:rsid w:val="00F51899"/>
    <w:rsid w:val="00F530B0"/>
    <w:rsid w:val="00F559EC"/>
    <w:rsid w:val="00F5647B"/>
    <w:rsid w:val="00F57D0B"/>
    <w:rsid w:val="00F62626"/>
    <w:rsid w:val="00F62C83"/>
    <w:rsid w:val="00F671D1"/>
    <w:rsid w:val="00F740DE"/>
    <w:rsid w:val="00F744B0"/>
    <w:rsid w:val="00F74FF3"/>
    <w:rsid w:val="00F7502D"/>
    <w:rsid w:val="00F757C7"/>
    <w:rsid w:val="00F75CA5"/>
    <w:rsid w:val="00F75D55"/>
    <w:rsid w:val="00F760D0"/>
    <w:rsid w:val="00F827ED"/>
    <w:rsid w:val="00F83FE0"/>
    <w:rsid w:val="00F860AA"/>
    <w:rsid w:val="00F91019"/>
    <w:rsid w:val="00F93ACF"/>
    <w:rsid w:val="00F94323"/>
    <w:rsid w:val="00F94626"/>
    <w:rsid w:val="00F9615D"/>
    <w:rsid w:val="00F967D7"/>
    <w:rsid w:val="00FA3BA7"/>
    <w:rsid w:val="00FA497A"/>
    <w:rsid w:val="00FA65E3"/>
    <w:rsid w:val="00FB1583"/>
    <w:rsid w:val="00FB2696"/>
    <w:rsid w:val="00FB5258"/>
    <w:rsid w:val="00FB55D4"/>
    <w:rsid w:val="00FB5C58"/>
    <w:rsid w:val="00FB6063"/>
    <w:rsid w:val="00FB7B05"/>
    <w:rsid w:val="00FC2946"/>
    <w:rsid w:val="00FC2ADF"/>
    <w:rsid w:val="00FC4BBD"/>
    <w:rsid w:val="00FC4D11"/>
    <w:rsid w:val="00FC554F"/>
    <w:rsid w:val="00FC7F99"/>
    <w:rsid w:val="00FD0D09"/>
    <w:rsid w:val="00FD406E"/>
    <w:rsid w:val="00FD53EE"/>
    <w:rsid w:val="00FD7118"/>
    <w:rsid w:val="00FD715E"/>
    <w:rsid w:val="00FD7331"/>
    <w:rsid w:val="00FD7808"/>
    <w:rsid w:val="00FD7D1B"/>
    <w:rsid w:val="00FD7E64"/>
    <w:rsid w:val="00FE0F99"/>
    <w:rsid w:val="00FE1B35"/>
    <w:rsid w:val="00FE3C74"/>
    <w:rsid w:val="00FE50E0"/>
    <w:rsid w:val="00FE5E20"/>
    <w:rsid w:val="00FE6BAE"/>
    <w:rsid w:val="00FE7859"/>
    <w:rsid w:val="00FF04F6"/>
    <w:rsid w:val="00FF0BA4"/>
    <w:rsid w:val="00FF0F76"/>
    <w:rsid w:val="00FF2D9B"/>
    <w:rsid w:val="00FF3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EFA3D43"/>
  <w15:docId w15:val="{24E93907-693A-43F5-B461-5812EDFAF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7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0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804970"/>
    <w:rPr>
      <w:rFonts w:ascii="Times New Roman" w:eastAsia="Times New Roman" w:hAnsi="Times New Roman" w:cs="Times New Roman"/>
      <w:spacing w:val="3"/>
      <w:sz w:val="13"/>
      <w:szCs w:val="13"/>
      <w:shd w:val="clear" w:color="auto" w:fill="FFFFFF"/>
    </w:rPr>
  </w:style>
  <w:style w:type="character" w:customStyle="1" w:styleId="6pt0pt">
    <w:name w:val="Основной текст + 6 pt;Интервал 0 pt"/>
    <w:basedOn w:val="a4"/>
    <w:rsid w:val="00804970"/>
    <w:rPr>
      <w:rFonts w:ascii="Times New Roman" w:eastAsia="Times New Roman" w:hAnsi="Times New Roman" w:cs="Times New Roman"/>
      <w:color w:val="000000"/>
      <w:spacing w:val="2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4"/>
    <w:rsid w:val="00804970"/>
    <w:pPr>
      <w:widowControl w:val="0"/>
      <w:shd w:val="clear" w:color="auto" w:fill="FFFFFF"/>
      <w:spacing w:before="480" w:after="0" w:line="274" w:lineRule="exact"/>
      <w:ind w:hanging="660"/>
      <w:jc w:val="both"/>
    </w:pPr>
    <w:rPr>
      <w:rFonts w:ascii="Times New Roman" w:eastAsia="Times New Roman" w:hAnsi="Times New Roman" w:cs="Times New Roman"/>
      <w:spacing w:val="3"/>
      <w:sz w:val="13"/>
      <w:szCs w:val="13"/>
    </w:rPr>
  </w:style>
  <w:style w:type="character" w:customStyle="1" w:styleId="45pt0pt">
    <w:name w:val="Основной текст + 4;5 pt;Курсив;Интервал 0 pt"/>
    <w:basedOn w:val="a4"/>
    <w:rsid w:val="00E000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45pt0pt0">
    <w:name w:val="Основной текст + 4;5 pt;Интервал 0 pt"/>
    <w:basedOn w:val="a4"/>
    <w:rsid w:val="00E000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E000D1"/>
    <w:rPr>
      <w:rFonts w:ascii="Times New Roman" w:eastAsia="Times New Roman" w:hAnsi="Times New Roman" w:cs="Times New Roman"/>
      <w:spacing w:val="3"/>
      <w:sz w:val="11"/>
      <w:szCs w:val="1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000D1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pacing w:val="3"/>
      <w:sz w:val="11"/>
      <w:szCs w:val="11"/>
    </w:rPr>
  </w:style>
  <w:style w:type="character" w:customStyle="1" w:styleId="CordiaUPC75pt0pt">
    <w:name w:val="Основной текст + CordiaUPC;7;5 pt;Интервал 0 pt"/>
    <w:basedOn w:val="a4"/>
    <w:rsid w:val="00A25B44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4pt0pt">
    <w:name w:val="Основной текст + 4 pt;Курсив;Интервал 0 pt"/>
    <w:basedOn w:val="a4"/>
    <w:rsid w:val="00A25B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8"/>
      <w:szCs w:val="8"/>
      <w:u w:val="none"/>
      <w:shd w:val="clear" w:color="auto" w:fill="FFFFFF"/>
      <w:lang w:val="en-US" w:eastAsia="en-US" w:bidi="en-US"/>
    </w:rPr>
  </w:style>
  <w:style w:type="character" w:customStyle="1" w:styleId="4pt0pt0">
    <w:name w:val="Основной текст + 4 pt;Интервал 0 pt"/>
    <w:basedOn w:val="a4"/>
    <w:rsid w:val="00A25B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45pt0pt1">
    <w:name w:val="Основной текст + 4;5 pt;Малые прописные;Интервал 0 pt"/>
    <w:basedOn w:val="a4"/>
    <w:rsid w:val="00A25B4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Corbel4pt0pt">
    <w:name w:val="Основной текст + Corbel;4 pt;Интервал 0 pt"/>
    <w:basedOn w:val="a4"/>
    <w:rsid w:val="00A25B44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8065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uiPriority w:val="99"/>
    <w:rsid w:val="008564F7"/>
    <w:rPr>
      <w:rFonts w:ascii="Times New Roman" w:hAnsi="Times New Roman" w:cs="Times New Roman"/>
      <w:spacing w:val="6"/>
      <w:sz w:val="21"/>
      <w:szCs w:val="21"/>
      <w:shd w:val="clear" w:color="auto" w:fill="FFFFFF"/>
    </w:rPr>
  </w:style>
  <w:style w:type="character" w:customStyle="1" w:styleId="41">
    <w:name w:val="Основной текст (4) + Полужирный"/>
    <w:aliases w:val="Интервал 0 pt"/>
    <w:basedOn w:val="4"/>
    <w:uiPriority w:val="99"/>
    <w:rsid w:val="008564F7"/>
    <w:rPr>
      <w:rFonts w:ascii="Times New Roman" w:hAnsi="Times New Roman" w:cs="Times New Roman"/>
      <w:b/>
      <w:bCs/>
      <w:spacing w:val="7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8564F7"/>
    <w:pPr>
      <w:widowControl w:val="0"/>
      <w:shd w:val="clear" w:color="auto" w:fill="FFFFFF"/>
      <w:spacing w:before="660" w:after="780" w:line="240" w:lineRule="atLeast"/>
      <w:jc w:val="center"/>
    </w:pPr>
    <w:rPr>
      <w:rFonts w:ascii="Times New Roman" w:hAnsi="Times New Roman" w:cs="Times New Roman"/>
      <w:spacing w:val="6"/>
      <w:sz w:val="21"/>
      <w:szCs w:val="21"/>
    </w:rPr>
  </w:style>
  <w:style w:type="paragraph" w:customStyle="1" w:styleId="a5">
    <w:name w:val="Знак"/>
    <w:basedOn w:val="a"/>
    <w:rsid w:val="008564F7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pt">
    <w:name w:val="Основной текст + 11 pt;Полужирный"/>
    <w:rsid w:val="008564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0">
    <w:name w:val="Основной текст + 11 pt"/>
    <w:rsid w:val="008564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">
    <w:name w:val="Основной текст Знак1"/>
    <w:basedOn w:val="a0"/>
    <w:link w:val="a6"/>
    <w:uiPriority w:val="99"/>
    <w:rsid w:val="008564F7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a7">
    <w:name w:val="Основной текст + Полужирный"/>
    <w:basedOn w:val="10"/>
    <w:uiPriority w:val="99"/>
    <w:rsid w:val="008564F7"/>
    <w:rPr>
      <w:rFonts w:ascii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styleId="a6">
    <w:name w:val="Body Text"/>
    <w:basedOn w:val="a"/>
    <w:link w:val="10"/>
    <w:uiPriority w:val="99"/>
    <w:rsid w:val="008564F7"/>
    <w:pPr>
      <w:widowControl w:val="0"/>
      <w:shd w:val="clear" w:color="auto" w:fill="FFFFFF"/>
      <w:spacing w:before="900" w:after="660" w:line="313" w:lineRule="exact"/>
      <w:ind w:hanging="360"/>
    </w:pPr>
    <w:rPr>
      <w:rFonts w:ascii="Times New Roman" w:hAnsi="Times New Roman" w:cs="Times New Roman"/>
      <w:spacing w:val="3"/>
      <w:sz w:val="21"/>
      <w:szCs w:val="21"/>
    </w:rPr>
  </w:style>
  <w:style w:type="character" w:customStyle="1" w:styleId="a8">
    <w:name w:val="Основной текст Знак"/>
    <w:basedOn w:val="a0"/>
    <w:uiPriority w:val="99"/>
    <w:semiHidden/>
    <w:rsid w:val="008564F7"/>
  </w:style>
  <w:style w:type="character" w:customStyle="1" w:styleId="3">
    <w:name w:val="Заголовок №3_"/>
    <w:basedOn w:val="a0"/>
    <w:link w:val="30"/>
    <w:uiPriority w:val="99"/>
    <w:rsid w:val="008564F7"/>
    <w:rPr>
      <w:rFonts w:ascii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564F7"/>
    <w:pPr>
      <w:widowControl w:val="0"/>
      <w:shd w:val="clear" w:color="auto" w:fill="FFFFFF"/>
      <w:spacing w:before="240" w:after="0" w:line="274" w:lineRule="exact"/>
      <w:outlineLvl w:val="2"/>
    </w:pPr>
    <w:rPr>
      <w:rFonts w:ascii="Times New Roman" w:hAnsi="Times New Roman" w:cs="Times New Roman"/>
      <w:b/>
      <w:bCs/>
      <w:spacing w:val="3"/>
      <w:sz w:val="21"/>
      <w:szCs w:val="21"/>
    </w:rPr>
  </w:style>
  <w:style w:type="character" w:styleId="a9">
    <w:name w:val="Hyperlink"/>
    <w:basedOn w:val="a0"/>
    <w:uiPriority w:val="99"/>
    <w:rsid w:val="004C0D87"/>
    <w:rPr>
      <w:color w:val="0066CC"/>
      <w:u w:val="single"/>
    </w:rPr>
  </w:style>
  <w:style w:type="character" w:customStyle="1" w:styleId="aa">
    <w:name w:val="Сноска_"/>
    <w:basedOn w:val="a0"/>
    <w:link w:val="ab"/>
    <w:uiPriority w:val="99"/>
    <w:rsid w:val="00AD796B"/>
    <w:rPr>
      <w:rFonts w:ascii="Times New Roman" w:hAnsi="Times New Roman" w:cs="Times New Roman"/>
      <w:b/>
      <w:bCs/>
      <w:spacing w:val="-4"/>
      <w:sz w:val="17"/>
      <w:szCs w:val="17"/>
      <w:shd w:val="clear" w:color="auto" w:fill="FFFFFF"/>
    </w:rPr>
  </w:style>
  <w:style w:type="paragraph" w:customStyle="1" w:styleId="ab">
    <w:name w:val="Сноска"/>
    <w:basedOn w:val="a"/>
    <w:link w:val="aa"/>
    <w:uiPriority w:val="99"/>
    <w:rsid w:val="00AD796B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pacing w:val="-4"/>
      <w:sz w:val="17"/>
      <w:szCs w:val="17"/>
    </w:rPr>
  </w:style>
  <w:style w:type="paragraph" w:styleId="ac">
    <w:name w:val="endnote text"/>
    <w:basedOn w:val="a"/>
    <w:link w:val="ad"/>
    <w:uiPriority w:val="99"/>
    <w:semiHidden/>
    <w:unhideWhenUsed/>
    <w:rsid w:val="00770BE0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770BE0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770BE0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770BE0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70BE0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770BE0"/>
    <w:rPr>
      <w:vertAlign w:val="superscript"/>
    </w:rPr>
  </w:style>
  <w:style w:type="character" w:customStyle="1" w:styleId="2">
    <w:name w:val="Основной текст (2)_"/>
    <w:basedOn w:val="a0"/>
    <w:link w:val="20"/>
    <w:uiPriority w:val="99"/>
    <w:rsid w:val="00B821FE"/>
    <w:rPr>
      <w:rFonts w:ascii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B821FE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10pt">
    <w:name w:val="Основной текст + 10 pt"/>
    <w:aliases w:val="Интервал 0 pt7"/>
    <w:basedOn w:val="10"/>
    <w:uiPriority w:val="99"/>
    <w:rsid w:val="00B821FE"/>
    <w:rPr>
      <w:rFonts w:ascii="Times New Roman" w:hAnsi="Times New Roman" w:cs="Times New Roman"/>
      <w:noProof/>
      <w:spacing w:val="0"/>
      <w:sz w:val="20"/>
      <w:szCs w:val="20"/>
      <w:u w:val="none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821FE"/>
    <w:pPr>
      <w:widowControl w:val="0"/>
      <w:shd w:val="clear" w:color="auto" w:fill="FFFFFF"/>
      <w:spacing w:after="0" w:line="276" w:lineRule="exact"/>
      <w:jc w:val="center"/>
    </w:pPr>
    <w:rPr>
      <w:rFonts w:ascii="Times New Roman" w:hAnsi="Times New Roman" w:cs="Times New Roman"/>
      <w:b/>
      <w:bCs/>
      <w:spacing w:val="3"/>
      <w:sz w:val="21"/>
      <w:szCs w:val="21"/>
    </w:rPr>
  </w:style>
  <w:style w:type="paragraph" w:customStyle="1" w:styleId="60">
    <w:name w:val="Основной текст (6)"/>
    <w:basedOn w:val="a"/>
    <w:link w:val="6"/>
    <w:uiPriority w:val="99"/>
    <w:rsid w:val="00B821FE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i/>
      <w:iCs/>
      <w:sz w:val="21"/>
      <w:szCs w:val="21"/>
    </w:rPr>
  </w:style>
  <w:style w:type="character" w:customStyle="1" w:styleId="af2">
    <w:name w:val="Основной текст + Курсив"/>
    <w:aliases w:val="Интервал 0 pt6"/>
    <w:basedOn w:val="10"/>
    <w:uiPriority w:val="99"/>
    <w:rsid w:val="00354D15"/>
    <w:rPr>
      <w:rFonts w:ascii="Times New Roman" w:hAnsi="Times New Roman" w:cs="Times New Roman"/>
      <w:i/>
      <w:iCs/>
      <w:spacing w:val="3"/>
      <w:sz w:val="21"/>
      <w:szCs w:val="21"/>
      <w:u w:val="none"/>
      <w:shd w:val="clear" w:color="auto" w:fill="FFFFFF"/>
    </w:rPr>
  </w:style>
  <w:style w:type="character" w:customStyle="1" w:styleId="8">
    <w:name w:val="Основной текст + 8"/>
    <w:aliases w:val="5 pt,Полужирный,Интервал 0 pt5"/>
    <w:basedOn w:val="10"/>
    <w:uiPriority w:val="99"/>
    <w:rsid w:val="00836EBC"/>
    <w:rPr>
      <w:rFonts w:ascii="Times New Roman" w:hAnsi="Times New Roman" w:cs="Times New Roman"/>
      <w:b/>
      <w:bCs/>
      <w:spacing w:val="-4"/>
      <w:sz w:val="17"/>
      <w:szCs w:val="17"/>
      <w:u w:val="none"/>
      <w:shd w:val="clear" w:color="auto" w:fill="FFFFFF"/>
    </w:rPr>
  </w:style>
  <w:style w:type="character" w:customStyle="1" w:styleId="80">
    <w:name w:val="Основной текст (8)_"/>
    <w:basedOn w:val="a0"/>
    <w:link w:val="81"/>
    <w:uiPriority w:val="99"/>
    <w:rsid w:val="00836EBC"/>
    <w:rPr>
      <w:rFonts w:ascii="Times New Roman" w:hAnsi="Times New Roman" w:cs="Times New Roman"/>
      <w:i/>
      <w:iCs/>
      <w:spacing w:val="2"/>
      <w:sz w:val="19"/>
      <w:szCs w:val="19"/>
      <w:shd w:val="clear" w:color="auto" w:fill="FFFFFF"/>
    </w:rPr>
  </w:style>
  <w:style w:type="character" w:customStyle="1" w:styleId="82">
    <w:name w:val="Основной текст (8) + Полужирный"/>
    <w:aliases w:val="Интервал 0 pt4"/>
    <w:basedOn w:val="80"/>
    <w:uiPriority w:val="99"/>
    <w:rsid w:val="00836EBC"/>
    <w:rPr>
      <w:rFonts w:ascii="Times New Roman" w:hAnsi="Times New Roman" w:cs="Times New Roman"/>
      <w:b/>
      <w:bCs/>
      <w:i/>
      <w:iCs/>
      <w:spacing w:val="1"/>
      <w:sz w:val="19"/>
      <w:szCs w:val="19"/>
      <w:shd w:val="clear" w:color="auto" w:fill="FFFFFF"/>
    </w:rPr>
  </w:style>
  <w:style w:type="paragraph" w:customStyle="1" w:styleId="81">
    <w:name w:val="Основной текст (8)"/>
    <w:basedOn w:val="a"/>
    <w:link w:val="80"/>
    <w:uiPriority w:val="99"/>
    <w:rsid w:val="00836EBC"/>
    <w:pPr>
      <w:widowControl w:val="0"/>
      <w:shd w:val="clear" w:color="auto" w:fill="FFFFFF"/>
      <w:spacing w:before="120" w:after="0" w:line="250" w:lineRule="exact"/>
      <w:ind w:firstLine="700"/>
      <w:jc w:val="both"/>
    </w:pPr>
    <w:rPr>
      <w:rFonts w:ascii="Times New Roman" w:hAnsi="Times New Roman" w:cs="Times New Roman"/>
      <w:i/>
      <w:iCs/>
      <w:spacing w:val="2"/>
      <w:sz w:val="19"/>
      <w:szCs w:val="19"/>
    </w:rPr>
  </w:style>
  <w:style w:type="paragraph" w:styleId="af3">
    <w:name w:val="List Paragraph"/>
    <w:basedOn w:val="a"/>
    <w:link w:val="af4"/>
    <w:uiPriority w:val="34"/>
    <w:qFormat/>
    <w:rsid w:val="00836EBC"/>
    <w:pPr>
      <w:ind w:left="720"/>
      <w:contextualSpacing/>
    </w:pPr>
  </w:style>
  <w:style w:type="paragraph" w:styleId="af5">
    <w:name w:val="No Spacing"/>
    <w:uiPriority w:val="1"/>
    <w:qFormat/>
    <w:rsid w:val="00836EBC"/>
    <w:pPr>
      <w:spacing w:after="0" w:line="240" w:lineRule="auto"/>
    </w:pPr>
  </w:style>
  <w:style w:type="character" w:customStyle="1" w:styleId="83">
    <w:name w:val="Основной текст (8) + Не курсив"/>
    <w:aliases w:val="Интервал 0 pt3"/>
    <w:basedOn w:val="80"/>
    <w:uiPriority w:val="99"/>
    <w:rsid w:val="00DF24A1"/>
    <w:rPr>
      <w:rFonts w:ascii="Times New Roman" w:hAnsi="Times New Roman" w:cs="Times New Roman"/>
      <w:i w:val="0"/>
      <w:iCs w:val="0"/>
      <w:spacing w:val="0"/>
      <w:sz w:val="19"/>
      <w:szCs w:val="19"/>
      <w:u w:val="none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2613BD"/>
    <w:rPr>
      <w:rFonts w:ascii="Times New Roman" w:hAnsi="Times New Roman" w:cs="Times New Roman"/>
      <w:b/>
      <w:bCs/>
      <w:spacing w:val="-4"/>
      <w:sz w:val="17"/>
      <w:szCs w:val="17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2613BD"/>
    <w:pPr>
      <w:widowControl w:val="0"/>
      <w:shd w:val="clear" w:color="auto" w:fill="FFFFFF"/>
      <w:spacing w:before="300" w:after="0" w:line="456" w:lineRule="exact"/>
      <w:ind w:hanging="360"/>
    </w:pPr>
    <w:rPr>
      <w:rFonts w:ascii="Times New Roman" w:hAnsi="Times New Roman" w:cs="Times New Roman"/>
      <w:b/>
      <w:bCs/>
      <w:spacing w:val="-4"/>
      <w:sz w:val="17"/>
      <w:szCs w:val="17"/>
    </w:rPr>
  </w:style>
  <w:style w:type="paragraph" w:customStyle="1" w:styleId="ConsPlusCell">
    <w:name w:val="ConsPlusCell"/>
    <w:uiPriority w:val="99"/>
    <w:rsid w:val="004949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2">
    <w:name w:val="Заголовок №4_"/>
    <w:basedOn w:val="a0"/>
    <w:link w:val="43"/>
    <w:uiPriority w:val="99"/>
    <w:rsid w:val="007D1BAA"/>
    <w:rPr>
      <w:rFonts w:ascii="Times New Roman" w:hAnsi="Times New Roman" w:cs="Times New Roman"/>
      <w:b/>
      <w:bCs/>
      <w:spacing w:val="5"/>
      <w:sz w:val="20"/>
      <w:szCs w:val="20"/>
      <w:shd w:val="clear" w:color="auto" w:fill="FFFFFF"/>
    </w:rPr>
  </w:style>
  <w:style w:type="paragraph" w:customStyle="1" w:styleId="43">
    <w:name w:val="Заголовок №4"/>
    <w:basedOn w:val="a"/>
    <w:link w:val="42"/>
    <w:uiPriority w:val="99"/>
    <w:rsid w:val="007D1BAA"/>
    <w:pPr>
      <w:widowControl w:val="0"/>
      <w:shd w:val="clear" w:color="auto" w:fill="FFFFFF"/>
      <w:spacing w:after="0" w:line="410" w:lineRule="exact"/>
      <w:ind w:hanging="360"/>
      <w:outlineLvl w:val="3"/>
    </w:pPr>
    <w:rPr>
      <w:rFonts w:ascii="Times New Roman" w:hAnsi="Times New Roman" w:cs="Times New Roman"/>
      <w:b/>
      <w:bCs/>
      <w:spacing w:val="5"/>
      <w:sz w:val="20"/>
      <w:szCs w:val="20"/>
    </w:rPr>
  </w:style>
  <w:style w:type="paragraph" w:styleId="af6">
    <w:name w:val="header"/>
    <w:basedOn w:val="a"/>
    <w:link w:val="af7"/>
    <w:uiPriority w:val="99"/>
    <w:unhideWhenUsed/>
    <w:rsid w:val="00103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103584"/>
  </w:style>
  <w:style w:type="paragraph" w:styleId="af8">
    <w:name w:val="footer"/>
    <w:basedOn w:val="a"/>
    <w:link w:val="af9"/>
    <w:uiPriority w:val="99"/>
    <w:unhideWhenUsed/>
    <w:rsid w:val="00103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103584"/>
  </w:style>
  <w:style w:type="paragraph" w:customStyle="1" w:styleId="ConsPlusNonformat">
    <w:name w:val="ConsPlusNonformat"/>
    <w:rsid w:val="004945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670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6702F5"/>
    <w:rPr>
      <w:rFonts w:ascii="Segoe UI" w:hAnsi="Segoe UI" w:cs="Segoe UI"/>
      <w:sz w:val="18"/>
      <w:szCs w:val="18"/>
    </w:rPr>
  </w:style>
  <w:style w:type="paragraph" w:styleId="afc">
    <w:name w:val="Revision"/>
    <w:hidden/>
    <w:uiPriority w:val="99"/>
    <w:semiHidden/>
    <w:rsid w:val="00F57D0B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D173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1733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d">
    <w:name w:val="Содержимое таблицы"/>
    <w:basedOn w:val="a"/>
    <w:rsid w:val="00E261C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fe">
    <w:name w:val="Emphasis"/>
    <w:basedOn w:val="a0"/>
    <w:uiPriority w:val="20"/>
    <w:qFormat/>
    <w:rsid w:val="00865B76"/>
    <w:rPr>
      <w:i/>
      <w:iCs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283CB0"/>
    <w:rPr>
      <w:color w:val="605E5C"/>
      <w:shd w:val="clear" w:color="auto" w:fill="E1DFDD"/>
    </w:rPr>
  </w:style>
  <w:style w:type="character" w:customStyle="1" w:styleId="af4">
    <w:name w:val="Абзац списка Знак"/>
    <w:link w:val="af3"/>
    <w:uiPriority w:val="99"/>
    <w:locked/>
    <w:rsid w:val="001A5E31"/>
  </w:style>
  <w:style w:type="character" w:styleId="aff">
    <w:name w:val="annotation reference"/>
    <w:basedOn w:val="a0"/>
    <w:semiHidden/>
    <w:unhideWhenUsed/>
    <w:rsid w:val="00176EF7"/>
    <w:rPr>
      <w:sz w:val="16"/>
      <w:szCs w:val="16"/>
    </w:rPr>
  </w:style>
  <w:style w:type="paragraph" w:styleId="aff0">
    <w:name w:val="annotation text"/>
    <w:basedOn w:val="a"/>
    <w:link w:val="aff1"/>
    <w:semiHidden/>
    <w:unhideWhenUsed/>
    <w:rsid w:val="00176EF7"/>
    <w:pPr>
      <w:spacing w:line="240" w:lineRule="auto"/>
    </w:pPr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semiHidden/>
    <w:rsid w:val="00176EF7"/>
    <w:rPr>
      <w:sz w:val="20"/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176EF7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176EF7"/>
    <w:rPr>
      <w:b/>
      <w:bCs/>
      <w:sz w:val="20"/>
      <w:szCs w:val="20"/>
    </w:rPr>
  </w:style>
  <w:style w:type="paragraph" w:styleId="aff4">
    <w:name w:val="Normal (Web)"/>
    <w:basedOn w:val="a"/>
    <w:uiPriority w:val="99"/>
    <w:unhideWhenUsed/>
    <w:rsid w:val="00AD2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uiPriority w:val="59"/>
    <w:rsid w:val="00396F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Неразрешенное упоминание2"/>
    <w:basedOn w:val="a0"/>
    <w:uiPriority w:val="99"/>
    <w:semiHidden/>
    <w:unhideWhenUsed/>
    <w:rsid w:val="0090008D"/>
    <w:rPr>
      <w:color w:val="605E5C"/>
      <w:shd w:val="clear" w:color="auto" w:fill="E1DFDD"/>
    </w:rPr>
  </w:style>
  <w:style w:type="paragraph" w:customStyle="1" w:styleId="ConsNonformat">
    <w:name w:val="ConsNonformat"/>
    <w:rsid w:val="004D009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AB2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5">
    <w:name w:val="Unresolved Mention"/>
    <w:basedOn w:val="a0"/>
    <w:uiPriority w:val="99"/>
    <w:semiHidden/>
    <w:unhideWhenUsed/>
    <w:rsid w:val="00C818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1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D3362BC80099C4150FE0578411654E2AA53A927E590638F7DCD7AD00sC45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901B7-EDA4-4B1F-94EA-190DF9A01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1162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"Версаль+"</Company>
  <LinksUpToDate>false</LinksUpToDate>
  <CharactersWithSpaces>7773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Казыханов Руслан Радикович</dc:creator>
  <cp:lastModifiedBy>ЦПП</cp:lastModifiedBy>
  <cp:revision>14</cp:revision>
  <cp:lastPrinted>2020-08-06T08:56:00Z</cp:lastPrinted>
  <dcterms:created xsi:type="dcterms:W3CDTF">2020-08-06T09:01:00Z</dcterms:created>
  <dcterms:modified xsi:type="dcterms:W3CDTF">2020-08-24T09:00:00Z</dcterms:modified>
</cp:coreProperties>
</file>